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7A" w:rsidRPr="00E855F9" w:rsidRDefault="00A3767A" w:rsidP="00381453">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bookmarkStart w:id="0" w:name="_GoBack"/>
      <w:bookmarkEnd w:id="0"/>
      <w:r w:rsidRPr="00E855F9">
        <w:rPr>
          <w:rFonts w:ascii="Times New Roman" w:eastAsia="Times New Roman" w:hAnsi="Times New Roman"/>
          <w:b/>
          <w:color w:val="000000" w:themeColor="text1"/>
          <w:sz w:val="24"/>
          <w:szCs w:val="24"/>
          <w:lang w:eastAsia="ar-SA"/>
        </w:rPr>
        <w:t>ДОГОВОР</w:t>
      </w:r>
    </w:p>
    <w:p w:rsidR="00A3767A" w:rsidRPr="00E855F9" w:rsidRDefault="00E63D43" w:rsidP="00381453">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r>
        <w:rPr>
          <w:rFonts w:ascii="Times New Roman" w:eastAsia="Times New Roman" w:hAnsi="Times New Roman"/>
          <w:b/>
          <w:color w:val="000000" w:themeColor="text1"/>
          <w:sz w:val="24"/>
          <w:szCs w:val="24"/>
          <w:lang w:eastAsia="ar-SA"/>
        </w:rPr>
        <w:t>п</w:t>
      </w:r>
      <w:r w:rsidRPr="00E63D43">
        <w:rPr>
          <w:rFonts w:ascii="Times New Roman" w:eastAsia="Times New Roman" w:hAnsi="Times New Roman"/>
          <w:b/>
          <w:color w:val="000000" w:themeColor="text1"/>
          <w:sz w:val="24"/>
          <w:szCs w:val="24"/>
          <w:lang w:eastAsia="ar-SA"/>
        </w:rPr>
        <w:t>ередач</w:t>
      </w:r>
      <w:r>
        <w:rPr>
          <w:rFonts w:ascii="Times New Roman" w:eastAsia="Times New Roman" w:hAnsi="Times New Roman"/>
          <w:b/>
          <w:color w:val="000000" w:themeColor="text1"/>
          <w:sz w:val="24"/>
          <w:szCs w:val="24"/>
          <w:lang w:eastAsia="ar-SA"/>
        </w:rPr>
        <w:t>и</w:t>
      </w:r>
      <w:r w:rsidRPr="00E63D43">
        <w:rPr>
          <w:rFonts w:ascii="Times New Roman" w:eastAsia="Times New Roman" w:hAnsi="Times New Roman"/>
          <w:b/>
          <w:color w:val="000000" w:themeColor="text1"/>
          <w:sz w:val="24"/>
          <w:szCs w:val="24"/>
          <w:lang w:eastAsia="ar-SA"/>
        </w:rPr>
        <w:t xml:space="preserve"> в субаренду недвижимого имущества, являющегося федеральной собственностью</w:t>
      </w:r>
    </w:p>
    <w:p w:rsidR="000B5373" w:rsidRPr="00E855F9" w:rsidRDefault="000B5373" w:rsidP="00381453">
      <w:pPr>
        <w:spacing w:after="0" w:line="240" w:lineRule="auto"/>
        <w:jc w:val="center"/>
        <w:rPr>
          <w:rFonts w:ascii="Times New Roman" w:eastAsia="Times New Roman" w:hAnsi="Times New Roman"/>
          <w:b/>
          <w:color w:val="000000" w:themeColor="text1"/>
          <w:sz w:val="24"/>
          <w:szCs w:val="24"/>
          <w:lang w:eastAsia="ru-RU"/>
        </w:rPr>
      </w:pPr>
    </w:p>
    <w:p w:rsidR="000B5373" w:rsidRPr="00E855F9" w:rsidRDefault="000B5373" w:rsidP="00381453">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 __________________ </w:t>
      </w:r>
    </w:p>
    <w:p w:rsidR="000B5373" w:rsidRPr="00E855F9" w:rsidRDefault="003A128F" w:rsidP="00687DC7">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 </w:t>
      </w:r>
      <w:r w:rsidR="00E57C9C" w:rsidRPr="00E855F9">
        <w:rPr>
          <w:rFonts w:ascii="Times New Roman" w:eastAsia="Times New Roman" w:hAnsi="Times New Roman"/>
          <w:b/>
          <w:color w:val="000000" w:themeColor="text1"/>
          <w:sz w:val="24"/>
          <w:szCs w:val="24"/>
          <w:lang w:eastAsia="ru-RU"/>
        </w:rPr>
        <w:t>Москва</w:t>
      </w:r>
      <w:r w:rsidR="004D564F">
        <w:rPr>
          <w:rFonts w:ascii="Times New Roman" w:eastAsia="Times New Roman" w:hAnsi="Times New Roman"/>
          <w:b/>
          <w:color w:val="000000" w:themeColor="text1"/>
          <w:sz w:val="24"/>
          <w:szCs w:val="24"/>
          <w:lang w:eastAsia="ru-RU"/>
        </w:rPr>
        <w:tab/>
      </w:r>
      <w:r w:rsidR="007766F7" w:rsidRPr="00E855F9">
        <w:rPr>
          <w:rFonts w:ascii="Times New Roman" w:eastAsia="Times New Roman" w:hAnsi="Times New Roman"/>
          <w:b/>
          <w:color w:val="000000" w:themeColor="text1"/>
          <w:sz w:val="24"/>
          <w:szCs w:val="24"/>
          <w:lang w:eastAsia="ru-RU"/>
        </w:rPr>
        <w:t>«___»</w:t>
      </w:r>
      <w:r w:rsidR="00ED2576">
        <w:rPr>
          <w:rFonts w:ascii="Times New Roman" w:eastAsia="Times New Roman" w:hAnsi="Times New Roman"/>
          <w:b/>
          <w:color w:val="000000" w:themeColor="text1"/>
          <w:sz w:val="24"/>
          <w:szCs w:val="24"/>
          <w:lang w:eastAsia="ru-RU"/>
        </w:rPr>
        <w:t xml:space="preserve"> _</w:t>
      </w:r>
      <w:r w:rsidR="007766F7" w:rsidRPr="00E855F9">
        <w:rPr>
          <w:rFonts w:ascii="Times New Roman" w:eastAsia="Times New Roman" w:hAnsi="Times New Roman"/>
          <w:b/>
          <w:color w:val="000000" w:themeColor="text1"/>
          <w:sz w:val="24"/>
          <w:szCs w:val="24"/>
          <w:lang w:eastAsia="ru-RU"/>
        </w:rPr>
        <w:t>_________ 20</w:t>
      </w:r>
      <w:r w:rsidR="00523A96" w:rsidRPr="00E855F9">
        <w:rPr>
          <w:rFonts w:ascii="Times New Roman" w:eastAsia="Times New Roman" w:hAnsi="Times New Roman"/>
          <w:b/>
          <w:color w:val="000000" w:themeColor="text1"/>
          <w:sz w:val="24"/>
          <w:szCs w:val="24"/>
          <w:lang w:eastAsia="ru-RU"/>
        </w:rPr>
        <w:t>20</w:t>
      </w:r>
      <w:r w:rsidR="00B61DCF" w:rsidRPr="00E855F9">
        <w:rPr>
          <w:rFonts w:ascii="Times New Roman" w:eastAsia="Times New Roman" w:hAnsi="Times New Roman"/>
          <w:b/>
          <w:color w:val="000000" w:themeColor="text1"/>
          <w:sz w:val="24"/>
          <w:szCs w:val="24"/>
          <w:lang w:eastAsia="ru-RU"/>
        </w:rPr>
        <w:t xml:space="preserve"> г.</w:t>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2B7F8C" w:rsidRPr="00E855F9" w:rsidRDefault="002B7F8C" w:rsidP="00381453">
      <w:pPr>
        <w:spacing w:after="0" w:line="240" w:lineRule="auto"/>
        <w:jc w:val="both"/>
        <w:rPr>
          <w:rFonts w:ascii="Times New Roman" w:hAnsi="Times New Roman"/>
          <w:color w:val="000000" w:themeColor="text1"/>
          <w:sz w:val="24"/>
          <w:szCs w:val="24"/>
        </w:rPr>
      </w:pPr>
      <w:r w:rsidRPr="00E855F9">
        <w:rPr>
          <w:rFonts w:ascii="Times New Roman" w:hAnsi="Times New Roman"/>
          <w:b/>
          <w:i/>
          <w:color w:val="000000" w:themeColor="text1"/>
          <w:sz w:val="24"/>
          <w:szCs w:val="24"/>
        </w:rPr>
        <w:t>Государственная компания «Российские автомобильные дороги»</w:t>
      </w:r>
      <w:r w:rsidRPr="00E855F9">
        <w:rPr>
          <w:rStyle w:val="afe"/>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запись внесена в Единый государственный реестр юридических лиц 14.08.2009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w:t>
      </w:r>
      <w:r w:rsidR="007032CB" w:rsidRPr="00E855F9">
        <w:rPr>
          <w:rFonts w:ascii="Times New Roman" w:hAnsi="Times New Roman"/>
          <w:color w:val="000000" w:themeColor="text1"/>
          <w:sz w:val="24"/>
          <w:szCs w:val="24"/>
        </w:rPr>
        <w:t>в лице</w:t>
      </w:r>
      <w:r w:rsidR="00523A96" w:rsidRPr="00E855F9">
        <w:rPr>
          <w:rFonts w:ascii="Times New Roman" w:hAnsi="Times New Roman"/>
          <w:color w:val="000000" w:themeColor="text1"/>
          <w:sz w:val="24"/>
          <w:szCs w:val="24"/>
        </w:rPr>
        <w:t xml:space="preserve"> </w:t>
      </w:r>
      <w:r w:rsidR="003F651F" w:rsidRPr="003F651F">
        <w:rPr>
          <w:rFonts w:ascii="Times New Roman" w:hAnsi="Times New Roman"/>
          <w:color w:val="000000" w:themeColor="text1"/>
          <w:sz w:val="24"/>
          <w:szCs w:val="24"/>
        </w:rPr>
        <w:t>заместителя председателя правления по земельным и имущественным отношениям Иванова Дениса Сергеевича</w:t>
      </w:r>
      <w:r w:rsidR="007032CB" w:rsidRPr="00E855F9">
        <w:rPr>
          <w:rFonts w:ascii="Times New Roman" w:hAnsi="Times New Roman"/>
          <w:color w:val="000000" w:themeColor="text1"/>
          <w:sz w:val="24"/>
          <w:szCs w:val="24"/>
          <w:lang w:eastAsia="ru-RU"/>
        </w:rPr>
        <w:t xml:space="preserve">, </w:t>
      </w:r>
      <w:r w:rsidR="001D1633" w:rsidRPr="00E855F9">
        <w:rPr>
          <w:rFonts w:ascii="Times New Roman" w:hAnsi="Times New Roman"/>
          <w:color w:val="000000" w:themeColor="text1"/>
          <w:sz w:val="24"/>
          <w:szCs w:val="24"/>
          <w:lang w:eastAsia="ru-RU"/>
        </w:rPr>
        <w:t xml:space="preserve">действующего </w:t>
      </w:r>
      <w:r w:rsidR="007032CB" w:rsidRPr="00E855F9">
        <w:rPr>
          <w:rFonts w:ascii="Times New Roman" w:hAnsi="Times New Roman"/>
          <w:color w:val="000000" w:themeColor="text1"/>
          <w:sz w:val="24"/>
          <w:szCs w:val="24"/>
          <w:lang w:eastAsia="ru-RU"/>
        </w:rPr>
        <w:t>на основании</w:t>
      </w:r>
      <w:r w:rsidR="003F651F" w:rsidRPr="003F651F">
        <w:t xml:space="preserve"> </w:t>
      </w:r>
      <w:r w:rsidR="003F651F" w:rsidRPr="003F651F">
        <w:rPr>
          <w:rFonts w:ascii="Times New Roman" w:hAnsi="Times New Roman"/>
          <w:color w:val="000000" w:themeColor="text1"/>
          <w:sz w:val="24"/>
          <w:szCs w:val="24"/>
          <w:lang w:eastAsia="ru-RU"/>
        </w:rPr>
        <w:t>доверенности от 25 мая 2020 г. № Д-20140137</w:t>
      </w:r>
      <w:r w:rsidR="007032CB" w:rsidRPr="00E855F9">
        <w:rPr>
          <w:rFonts w:ascii="Times New Roman" w:hAnsi="Times New Roman"/>
          <w:color w:val="000000" w:themeColor="text1"/>
          <w:sz w:val="24"/>
          <w:szCs w:val="24"/>
        </w:rPr>
        <w:t>,</w:t>
      </w:r>
      <w:r w:rsidR="007032CB" w:rsidRPr="00E855F9">
        <w:rPr>
          <w:rFonts w:ascii="Times New Roman" w:hAnsi="Times New Roman"/>
          <w:b/>
          <w:color w:val="000000" w:themeColor="text1"/>
          <w:sz w:val="24"/>
          <w:szCs w:val="24"/>
        </w:rPr>
        <w:t xml:space="preserve"> </w:t>
      </w:r>
      <w:r w:rsidRPr="00E855F9">
        <w:rPr>
          <w:rFonts w:ascii="Times New Roman" w:hAnsi="Times New Roman"/>
          <w:color w:val="000000" w:themeColor="text1"/>
          <w:sz w:val="24"/>
          <w:szCs w:val="24"/>
        </w:rPr>
        <w:t>с одной стороны, и</w:t>
      </w:r>
      <w:r w:rsidR="003F651F">
        <w:rPr>
          <w:rFonts w:ascii="Times New Roman" w:hAnsi="Times New Roman"/>
          <w:color w:val="000000" w:themeColor="text1"/>
          <w:sz w:val="24"/>
          <w:szCs w:val="24"/>
        </w:rPr>
        <w:t>_____</w:t>
      </w:r>
    </w:p>
    <w:p w:rsidR="000B5373" w:rsidRPr="00E855F9" w:rsidRDefault="00523A96" w:rsidP="00381453">
      <w:pPr>
        <w:autoSpaceDE w:val="0"/>
        <w:autoSpaceDN w:val="0"/>
        <w:adjustRightInd w:val="0"/>
        <w:spacing w:after="0" w:line="240" w:lineRule="auto"/>
        <w:jc w:val="both"/>
        <w:rPr>
          <w:rFonts w:ascii="Times New Roman" w:eastAsia="Times New Roman" w:hAnsi="Times New Roman"/>
          <w:b/>
          <w:i/>
          <w:color w:val="000000" w:themeColor="text1"/>
          <w:sz w:val="24"/>
          <w:szCs w:val="24"/>
          <w:lang w:eastAsia="ru-RU"/>
        </w:rPr>
      </w:pPr>
      <w:r w:rsidRPr="00E855F9">
        <w:rPr>
          <w:rFonts w:ascii="Times New Roman" w:eastAsia="Times New Roman" w:hAnsi="Times New Roman"/>
          <w:color w:val="000000" w:themeColor="text1"/>
          <w:sz w:val="24"/>
          <w:szCs w:val="24"/>
          <w:lang w:eastAsia="ru-RU"/>
        </w:rPr>
        <w:t>_______________________________________________</w:t>
      </w:r>
      <w:r w:rsidR="003F651F">
        <w:rPr>
          <w:rFonts w:ascii="Times New Roman" w:eastAsia="Times New Roman" w:hAnsi="Times New Roman"/>
          <w:color w:val="000000" w:themeColor="text1"/>
          <w:sz w:val="24"/>
          <w:szCs w:val="24"/>
          <w:lang w:eastAsia="ru-RU"/>
        </w:rPr>
        <w:t>______________</w:t>
      </w:r>
      <w:r w:rsidRPr="00E855F9">
        <w:rPr>
          <w:rFonts w:ascii="Times New Roman" w:eastAsia="Times New Roman" w:hAnsi="Times New Roman"/>
          <w:color w:val="000000" w:themeColor="text1"/>
          <w:sz w:val="24"/>
          <w:szCs w:val="24"/>
          <w:lang w:eastAsia="ru-RU"/>
        </w:rPr>
        <w:t>_</w:t>
      </w:r>
      <w:r w:rsidR="00A54BD1"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именуемое в дальнейшем «</w:t>
      </w:r>
      <w:r w:rsidR="000B5373" w:rsidRPr="00E855F9">
        <w:rPr>
          <w:rFonts w:ascii="Times New Roman" w:eastAsia="Times New Roman" w:hAnsi="Times New Roman"/>
          <w:i/>
          <w:color w:val="000000" w:themeColor="text1"/>
          <w:sz w:val="24"/>
          <w:szCs w:val="24"/>
          <w:lang w:eastAsia="ru-RU"/>
        </w:rPr>
        <w:t>Субарендатор</w:t>
      </w:r>
      <w:r w:rsidR="000B5373" w:rsidRPr="00E855F9">
        <w:rPr>
          <w:rFonts w:ascii="Times New Roman" w:eastAsia="Times New Roman" w:hAnsi="Times New Roman"/>
          <w:color w:val="000000" w:themeColor="text1"/>
          <w:sz w:val="24"/>
          <w:szCs w:val="24"/>
          <w:lang w:eastAsia="ru-RU"/>
        </w:rPr>
        <w:t>», в лице</w:t>
      </w:r>
      <w:r w:rsidRPr="00E855F9">
        <w:rPr>
          <w:rFonts w:ascii="Times New Roman" w:eastAsia="Times New Roman" w:hAnsi="Times New Roman"/>
          <w:color w:val="000000" w:themeColor="text1"/>
          <w:sz w:val="24"/>
          <w:szCs w:val="24"/>
          <w:lang w:eastAsia="ru-RU"/>
        </w:rPr>
        <w:t>_______________________________</w:t>
      </w:r>
      <w:r w:rsidR="000B5373" w:rsidRPr="00E855F9">
        <w:rPr>
          <w:rFonts w:ascii="Times New Roman" w:eastAsia="Times New Roman" w:hAnsi="Times New Roman"/>
          <w:color w:val="000000" w:themeColor="text1"/>
          <w:sz w:val="24"/>
          <w:szCs w:val="24"/>
          <w:lang w:eastAsia="ru-RU"/>
        </w:rPr>
        <w:t>, действующе</w:t>
      </w:r>
      <w:r w:rsidRPr="00E855F9">
        <w:rPr>
          <w:rFonts w:ascii="Times New Roman" w:eastAsia="Times New Roman" w:hAnsi="Times New Roman"/>
          <w:color w:val="000000" w:themeColor="text1"/>
          <w:sz w:val="24"/>
          <w:szCs w:val="24"/>
          <w:lang w:eastAsia="ru-RU"/>
        </w:rPr>
        <w:t xml:space="preserve">го </w:t>
      </w:r>
      <w:r w:rsidR="000B5373" w:rsidRPr="00E855F9">
        <w:rPr>
          <w:rFonts w:ascii="Times New Roman" w:eastAsia="Times New Roman" w:hAnsi="Times New Roman"/>
          <w:color w:val="000000" w:themeColor="text1"/>
          <w:sz w:val="24"/>
          <w:szCs w:val="24"/>
          <w:lang w:eastAsia="ru-RU"/>
        </w:rPr>
        <w:t>на основании</w:t>
      </w:r>
      <w:r w:rsidRPr="00E855F9">
        <w:rPr>
          <w:rFonts w:ascii="Times New Roman" w:eastAsia="Times New Roman" w:hAnsi="Times New Roman"/>
          <w:color w:val="000000" w:themeColor="text1"/>
          <w:sz w:val="24"/>
          <w:szCs w:val="24"/>
          <w:lang w:eastAsia="ru-RU"/>
        </w:rPr>
        <w:t>__________</w:t>
      </w:r>
      <w:r w:rsidR="001418D9" w:rsidRPr="00E855F9">
        <w:rPr>
          <w:rFonts w:ascii="Times New Roman" w:eastAsia="Times New Roman" w:hAnsi="Times New Roman"/>
          <w:color w:val="000000" w:themeColor="text1"/>
          <w:sz w:val="24"/>
          <w:szCs w:val="24"/>
          <w:lang w:eastAsia="ru-RU"/>
        </w:rPr>
        <w:t>,</w:t>
      </w:r>
      <w:r w:rsidR="00FF44AC"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с другой стороны, вместе именуемые в дальнейшем «</w:t>
      </w:r>
      <w:r w:rsidR="000B5373" w:rsidRPr="00E855F9">
        <w:rPr>
          <w:rFonts w:ascii="Times New Roman" w:eastAsia="Times New Roman" w:hAnsi="Times New Roman"/>
          <w:i/>
          <w:color w:val="000000" w:themeColor="text1"/>
          <w:sz w:val="24"/>
          <w:szCs w:val="24"/>
          <w:lang w:eastAsia="ru-RU"/>
        </w:rPr>
        <w:t>Стороны</w:t>
      </w:r>
      <w:r w:rsidR="000B5373"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руководствуясь результатами открытого аукциона в электронной форме на право заключения договора </w:t>
      </w:r>
      <w:r w:rsidR="00C1537B" w:rsidRPr="00C1537B">
        <w:rPr>
          <w:rFonts w:ascii="Times New Roman" w:hAnsi="Times New Roman"/>
          <w:color w:val="000000" w:themeColor="text1"/>
          <w:sz w:val="24"/>
          <w:szCs w:val="24"/>
          <w:lang w:eastAsia="ru-RU"/>
        </w:rPr>
        <w:t>передачи в субаренду недвижимого имущества, являющегося федеральной собственностью</w:t>
      </w:r>
      <w:r w:rsidR="00C1537B">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w:t>
      </w:r>
      <w:r w:rsidR="004E02E0" w:rsidRPr="00E855F9">
        <w:rPr>
          <w:rFonts w:ascii="Times New Roman" w:hAnsi="Times New Roman"/>
          <w:color w:val="000000" w:themeColor="text1"/>
          <w:sz w:val="24"/>
          <w:szCs w:val="24"/>
          <w:lang w:eastAsia="ru-RU"/>
        </w:rPr>
        <w:t xml:space="preserve">протокол </w:t>
      </w:r>
      <w:r w:rsidRPr="00E855F9">
        <w:rPr>
          <w:rFonts w:ascii="Times New Roman" w:hAnsi="Times New Roman"/>
          <w:color w:val="000000" w:themeColor="text1"/>
          <w:sz w:val="24"/>
          <w:szCs w:val="24"/>
          <w:lang w:eastAsia="ru-RU"/>
        </w:rPr>
        <w:t xml:space="preserve">____________________от ___.___.20__ №_______) заключили настоящий Договор о нижеследующем </w:t>
      </w:r>
      <w:r w:rsidR="000B5373" w:rsidRPr="00E855F9">
        <w:rPr>
          <w:rFonts w:ascii="Times New Roman" w:eastAsia="Times New Roman" w:hAnsi="Times New Roman"/>
          <w:color w:val="000000" w:themeColor="text1"/>
          <w:sz w:val="24"/>
          <w:szCs w:val="24"/>
          <w:lang w:eastAsia="ru-RU"/>
        </w:rPr>
        <w:t xml:space="preserve">(далее </w:t>
      </w:r>
      <w:r w:rsidR="004E02E0"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Договор):</w:t>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eastAsia="ru-RU"/>
        </w:rPr>
        <w:t>I.</w:t>
      </w:r>
      <w:r w:rsidR="00E054DC"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Предмет Договора</w:t>
      </w:r>
    </w:p>
    <w:p w:rsidR="00E054DC" w:rsidRPr="00E855F9" w:rsidRDefault="00E054DC"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A80A4A" w:rsidRPr="00E855F9" w:rsidRDefault="00A80A4A" w:rsidP="00381453">
      <w:pPr>
        <w:numPr>
          <w:ilvl w:val="1"/>
          <w:numId w:val="14"/>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i/>
          <w:color w:val="000000" w:themeColor="text1"/>
          <w:sz w:val="24"/>
          <w:szCs w:val="24"/>
          <w:lang w:eastAsia="ar-SA"/>
        </w:rPr>
        <w:t>Арендатор</w:t>
      </w:r>
      <w:r w:rsidRPr="00E855F9">
        <w:rPr>
          <w:rFonts w:ascii="Times New Roman" w:eastAsia="Times New Roman" w:hAnsi="Times New Roman"/>
          <w:color w:val="000000" w:themeColor="text1"/>
          <w:sz w:val="24"/>
          <w:szCs w:val="24"/>
          <w:lang w:eastAsia="ar-SA"/>
        </w:rPr>
        <w:t xml:space="preserve"> предоставляет, а </w:t>
      </w:r>
      <w:r w:rsidRPr="00E855F9">
        <w:rPr>
          <w:rFonts w:ascii="Times New Roman" w:eastAsia="Times New Roman" w:hAnsi="Times New Roman"/>
          <w:i/>
          <w:color w:val="000000" w:themeColor="text1"/>
          <w:sz w:val="24"/>
          <w:szCs w:val="24"/>
          <w:lang w:eastAsia="ar-SA"/>
        </w:rPr>
        <w:t>Субарендатор</w:t>
      </w:r>
      <w:r w:rsidR="00284C35">
        <w:rPr>
          <w:rFonts w:ascii="Times New Roman" w:eastAsia="Times New Roman" w:hAnsi="Times New Roman"/>
          <w:color w:val="000000" w:themeColor="text1"/>
          <w:sz w:val="24"/>
          <w:szCs w:val="24"/>
          <w:lang w:eastAsia="ar-SA"/>
        </w:rPr>
        <w:t xml:space="preserve"> принимает на условиях, определ</w:t>
      </w:r>
      <w:r w:rsidR="005E2DDD">
        <w:rPr>
          <w:rFonts w:ascii="Times New Roman" w:eastAsia="Times New Roman" w:hAnsi="Times New Roman"/>
          <w:color w:val="000000" w:themeColor="text1"/>
          <w:sz w:val="24"/>
          <w:szCs w:val="24"/>
          <w:lang w:eastAsia="ar-SA"/>
        </w:rPr>
        <w:t>е</w:t>
      </w:r>
      <w:r w:rsidRPr="00E855F9">
        <w:rPr>
          <w:rFonts w:ascii="Times New Roman" w:eastAsia="Times New Roman" w:hAnsi="Times New Roman"/>
          <w:color w:val="000000" w:themeColor="text1"/>
          <w:sz w:val="24"/>
          <w:szCs w:val="24"/>
          <w:lang w:eastAsia="ar-SA"/>
        </w:rPr>
        <w:t>нных Договором, во временное владение и пользование (субаренду) недвижимое имущество, являющееся федеральной собственностью, указанное в пункте 1.2</w:t>
      </w:r>
      <w:r w:rsidR="00BF726F">
        <w:rPr>
          <w:rFonts w:ascii="Times New Roman" w:eastAsia="Times New Roman" w:hAnsi="Times New Roman"/>
          <w:color w:val="000000" w:themeColor="text1"/>
          <w:sz w:val="24"/>
          <w:szCs w:val="24"/>
          <w:lang w:eastAsia="ar-SA"/>
        </w:rPr>
        <w:t>.</w:t>
      </w:r>
      <w:r w:rsidRPr="00E855F9">
        <w:rPr>
          <w:rFonts w:ascii="Times New Roman" w:eastAsia="Times New Roman" w:hAnsi="Times New Roman"/>
          <w:color w:val="000000" w:themeColor="text1"/>
          <w:sz w:val="24"/>
          <w:szCs w:val="24"/>
          <w:lang w:eastAsia="ar-SA"/>
        </w:rPr>
        <w:t xml:space="preserve"> Договора.</w:t>
      </w:r>
    </w:p>
    <w:p w:rsidR="00A10EE6" w:rsidRDefault="00A80A4A" w:rsidP="00381453">
      <w:pPr>
        <w:numPr>
          <w:ilvl w:val="1"/>
          <w:numId w:val="14"/>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Недвижимым имуществом по Договору явля</w:t>
      </w:r>
      <w:r w:rsidR="00624234">
        <w:rPr>
          <w:rFonts w:ascii="Times New Roman" w:eastAsia="Times New Roman" w:hAnsi="Times New Roman"/>
          <w:color w:val="000000" w:themeColor="text1"/>
          <w:sz w:val="24"/>
          <w:szCs w:val="24"/>
          <w:lang w:eastAsia="ar-SA"/>
        </w:rPr>
        <w:t>ю</w:t>
      </w:r>
      <w:r w:rsidRPr="00E855F9">
        <w:rPr>
          <w:rFonts w:ascii="Times New Roman" w:eastAsia="Times New Roman" w:hAnsi="Times New Roman"/>
          <w:color w:val="000000" w:themeColor="text1"/>
          <w:sz w:val="24"/>
          <w:szCs w:val="24"/>
          <w:lang w:eastAsia="ar-SA"/>
        </w:rPr>
        <w:t>тся</w:t>
      </w:r>
      <w:r w:rsidR="00A10EE6">
        <w:rPr>
          <w:rFonts w:ascii="Times New Roman" w:eastAsia="Times New Roman" w:hAnsi="Times New Roman"/>
          <w:color w:val="000000" w:themeColor="text1"/>
          <w:sz w:val="24"/>
          <w:szCs w:val="24"/>
          <w:lang w:eastAsia="ar-SA"/>
        </w:rPr>
        <w:t>:</w:t>
      </w:r>
    </w:p>
    <w:p w:rsidR="00DA6D3C" w:rsidRDefault="00DA6D3C" w:rsidP="00DA6D3C">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часть </w:t>
      </w:r>
      <w:r w:rsidRPr="00A10EE6">
        <w:rPr>
          <w:rFonts w:ascii="Times New Roman" w:eastAsia="Times New Roman" w:hAnsi="Times New Roman"/>
          <w:color w:val="000000" w:themeColor="text1"/>
          <w:sz w:val="24"/>
          <w:szCs w:val="24"/>
          <w:lang w:eastAsia="ar-SA"/>
        </w:rPr>
        <w:t>земе</w:t>
      </w:r>
      <w:r>
        <w:rPr>
          <w:rFonts w:ascii="Times New Roman" w:eastAsia="Times New Roman" w:hAnsi="Times New Roman"/>
          <w:color w:val="000000" w:themeColor="text1"/>
          <w:sz w:val="24"/>
          <w:szCs w:val="24"/>
          <w:lang w:eastAsia="ar-SA"/>
        </w:rPr>
        <w:t>льного участка с учетным</w:t>
      </w:r>
      <w:r w:rsidRPr="00A10EE6">
        <w:rPr>
          <w:rFonts w:ascii="Times New Roman" w:eastAsia="Times New Roman" w:hAnsi="Times New Roman"/>
          <w:color w:val="000000" w:themeColor="text1"/>
          <w:sz w:val="24"/>
          <w:szCs w:val="24"/>
          <w:lang w:eastAsia="ar-SA"/>
        </w:rPr>
        <w:t xml:space="preserve"> номер</w:t>
      </w:r>
      <w:r>
        <w:rPr>
          <w:rFonts w:ascii="Times New Roman" w:eastAsia="Times New Roman" w:hAnsi="Times New Roman"/>
          <w:color w:val="000000" w:themeColor="text1"/>
          <w:sz w:val="24"/>
          <w:szCs w:val="24"/>
          <w:lang w:eastAsia="ar-SA"/>
        </w:rPr>
        <w:t xml:space="preserve">ом </w:t>
      </w:r>
      <w:r w:rsidRPr="00DA6D3C">
        <w:rPr>
          <w:rFonts w:ascii="Times New Roman" w:eastAsia="Times New Roman" w:hAnsi="Times New Roman"/>
          <w:b/>
          <w:color w:val="000000" w:themeColor="text1"/>
          <w:sz w:val="24"/>
          <w:szCs w:val="24"/>
          <w:lang w:eastAsia="ar-SA"/>
        </w:rPr>
        <w:t>:470/чзу1</w:t>
      </w:r>
      <w:r>
        <w:rPr>
          <w:rFonts w:ascii="Times New Roman" w:eastAsia="Times New Roman" w:hAnsi="Times New Roman"/>
          <w:color w:val="000000" w:themeColor="text1"/>
          <w:sz w:val="24"/>
          <w:szCs w:val="24"/>
          <w:lang w:eastAsia="ar-SA"/>
        </w:rPr>
        <w:t xml:space="preserve"> площадью </w:t>
      </w:r>
      <w:r w:rsidR="00386A35">
        <w:rPr>
          <w:rFonts w:ascii="Times New Roman" w:eastAsia="Times New Roman" w:hAnsi="Times New Roman"/>
          <w:b/>
          <w:color w:val="000000" w:themeColor="text1"/>
          <w:sz w:val="24"/>
          <w:szCs w:val="24"/>
          <w:lang w:eastAsia="ar-SA"/>
        </w:rPr>
        <w:t>9663</w:t>
      </w:r>
      <w:r w:rsidRPr="00DA6D3C">
        <w:rPr>
          <w:rFonts w:ascii="Times New Roman" w:eastAsia="Times New Roman" w:hAnsi="Times New Roman"/>
          <w:b/>
          <w:color w:val="000000" w:themeColor="text1"/>
          <w:sz w:val="24"/>
          <w:szCs w:val="24"/>
          <w:lang w:eastAsia="ar-SA"/>
        </w:rPr>
        <w:t xml:space="preserve"> кв.м.</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расположенн</w:t>
      </w:r>
      <w:r>
        <w:rPr>
          <w:rFonts w:ascii="Times New Roman" w:eastAsia="Times New Roman" w:hAnsi="Times New Roman"/>
          <w:color w:val="000000" w:themeColor="text1"/>
          <w:sz w:val="24"/>
          <w:szCs w:val="24"/>
          <w:lang w:eastAsia="ar-SA"/>
        </w:rPr>
        <w:t>ая</w:t>
      </w:r>
      <w:r w:rsidRPr="00A10EE6">
        <w:rPr>
          <w:rFonts w:ascii="Times New Roman" w:eastAsia="Times New Roman" w:hAnsi="Times New Roman"/>
          <w:color w:val="000000" w:themeColor="text1"/>
          <w:sz w:val="24"/>
          <w:szCs w:val="24"/>
          <w:lang w:eastAsia="ar-SA"/>
        </w:rPr>
        <w:t xml:space="preserve"> по адресу: Тверская область, р-н Вышневолоцкий, с/п Лужниковское, скоростная автомобильная дорога М-11 Москва - Санкт-Петербург, км 313 слева</w:t>
      </w:r>
      <w:r>
        <w:rPr>
          <w:rFonts w:ascii="Times New Roman" w:eastAsia="Times New Roman" w:hAnsi="Times New Roman"/>
          <w:color w:val="000000" w:themeColor="text1"/>
          <w:sz w:val="24"/>
          <w:szCs w:val="24"/>
          <w:lang w:eastAsia="ar-SA"/>
        </w:rPr>
        <w:t>,</w:t>
      </w:r>
      <w:r w:rsidRPr="00374C30">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w:t>
      </w:r>
      <w:r>
        <w:rPr>
          <w:rFonts w:ascii="Times New Roman" w:eastAsia="Times New Roman" w:hAnsi="Times New Roman"/>
          <w:color w:val="000000" w:themeColor="text1"/>
          <w:sz w:val="24"/>
          <w:szCs w:val="24"/>
          <w:lang w:eastAsia="ar-SA"/>
        </w:rPr>
        <w:t>и</w:t>
      </w:r>
      <w:r w:rsidRPr="00374C30">
        <w:rPr>
          <w:rFonts w:ascii="Times New Roman" w:eastAsia="Times New Roman" w:hAnsi="Times New Roman"/>
          <w:color w:val="000000" w:themeColor="text1"/>
          <w:sz w:val="24"/>
          <w:szCs w:val="24"/>
          <w:lang w:eastAsia="ar-SA"/>
        </w:rPr>
        <w:t xml:space="preserve"> земельного</w:t>
      </w:r>
      <w:r w:rsidR="00FB768D">
        <w:rPr>
          <w:rFonts w:ascii="Times New Roman" w:eastAsia="Times New Roman" w:hAnsi="Times New Roman"/>
          <w:color w:val="000000" w:themeColor="text1"/>
          <w:sz w:val="24"/>
          <w:szCs w:val="24"/>
          <w:lang w:eastAsia="ar-SA"/>
        </w:rPr>
        <w:t xml:space="preserve"> участка (Приложение № 1 – Схемы</w:t>
      </w:r>
      <w:r w:rsidRPr="00374C30">
        <w:rPr>
          <w:rFonts w:ascii="Times New Roman" w:eastAsia="Times New Roman" w:hAnsi="Times New Roman"/>
          <w:color w:val="000000" w:themeColor="text1"/>
          <w:sz w:val="24"/>
          <w:szCs w:val="24"/>
          <w:lang w:eastAsia="ar-SA"/>
        </w:rPr>
        <w:t xml:space="preserve">) </w:t>
      </w:r>
      <w:r w:rsidRPr="00DD4ABE">
        <w:rPr>
          <w:rFonts w:ascii="Times New Roman" w:eastAsia="Times New Roman" w:hAnsi="Times New Roman"/>
          <w:color w:val="000000" w:themeColor="text1"/>
          <w:sz w:val="24"/>
          <w:szCs w:val="24"/>
          <w:lang w:eastAsia="ar-SA"/>
        </w:rPr>
        <w:t xml:space="preserve">из состава земельного участка общей площадью </w:t>
      </w:r>
      <w:r>
        <w:rPr>
          <w:rFonts w:ascii="Times New Roman" w:eastAsia="Times New Roman" w:hAnsi="Times New Roman"/>
          <w:color w:val="000000" w:themeColor="text1"/>
          <w:sz w:val="24"/>
          <w:szCs w:val="24"/>
          <w:lang w:eastAsia="ar-SA"/>
        </w:rPr>
        <w:t>39</w:t>
      </w:r>
      <w:r w:rsidRPr="00DD4ABE">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384</w:t>
      </w:r>
      <w:r w:rsidRPr="00DD4ABE">
        <w:rPr>
          <w:rFonts w:ascii="Times New Roman" w:eastAsia="Times New Roman" w:hAnsi="Times New Roman"/>
          <w:color w:val="000000" w:themeColor="text1"/>
          <w:sz w:val="24"/>
          <w:szCs w:val="24"/>
          <w:lang w:eastAsia="ar-SA"/>
        </w:rPr>
        <w:t xml:space="preserve"> кв.м</w:t>
      </w:r>
      <w:r w:rsidR="009F0DBA">
        <w:rPr>
          <w:rFonts w:ascii="Times New Roman" w:eastAsia="Times New Roman" w:hAnsi="Times New Roman"/>
          <w:color w:val="000000" w:themeColor="text1"/>
          <w:sz w:val="24"/>
          <w:szCs w:val="24"/>
          <w:lang w:eastAsia="ar-SA"/>
        </w:rPr>
        <w:t>.</w:t>
      </w:r>
      <w:r w:rsidRPr="00DD4ABE">
        <w:rPr>
          <w:rFonts w:ascii="Times New Roman" w:eastAsia="Times New Roman" w:hAnsi="Times New Roman"/>
          <w:color w:val="000000" w:themeColor="text1"/>
          <w:sz w:val="24"/>
          <w:szCs w:val="24"/>
          <w:lang w:eastAsia="ar-SA"/>
        </w:rPr>
        <w:t xml:space="preserve"> с кадастровым номером</w:t>
      </w:r>
      <w:r w:rsidRPr="00DD4ABE">
        <w:t xml:space="preserve"> </w:t>
      </w:r>
      <w:r w:rsidRPr="00DA6D3C">
        <w:rPr>
          <w:rFonts w:ascii="Times New Roman" w:eastAsia="Times New Roman" w:hAnsi="Times New Roman"/>
          <w:b/>
          <w:color w:val="000000" w:themeColor="text1"/>
          <w:sz w:val="24"/>
          <w:szCs w:val="24"/>
          <w:lang w:eastAsia="ar-SA"/>
        </w:rPr>
        <w:t>69:06:0000021:470</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 xml:space="preserve">Приложение </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2 – Выписки из ЕГРН</w:t>
      </w:r>
      <w:r>
        <w:rPr>
          <w:rFonts w:ascii="Times New Roman" w:eastAsia="Times New Roman" w:hAnsi="Times New Roman"/>
          <w:color w:val="000000" w:themeColor="text1"/>
          <w:sz w:val="24"/>
          <w:szCs w:val="24"/>
          <w:lang w:eastAsia="ar-SA"/>
        </w:rPr>
        <w:t>);</w:t>
      </w:r>
    </w:p>
    <w:p w:rsidR="00386A35" w:rsidRDefault="00386A35" w:rsidP="00DA6D3C">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части земельного участка с учетными номерами </w:t>
      </w:r>
      <w:r w:rsidRPr="00386A35">
        <w:rPr>
          <w:rFonts w:ascii="Times New Roman" w:eastAsia="Times New Roman" w:hAnsi="Times New Roman"/>
          <w:b/>
          <w:color w:val="000000" w:themeColor="text1"/>
          <w:sz w:val="24"/>
          <w:szCs w:val="24"/>
          <w:lang w:eastAsia="ar-SA"/>
        </w:rPr>
        <w:t>:471/чзу1, :471/чзу</w:t>
      </w:r>
      <w:r>
        <w:rPr>
          <w:rFonts w:ascii="Times New Roman" w:eastAsia="Times New Roman" w:hAnsi="Times New Roman"/>
          <w:b/>
          <w:color w:val="000000" w:themeColor="text1"/>
          <w:sz w:val="24"/>
          <w:szCs w:val="24"/>
          <w:lang w:eastAsia="ar-SA"/>
        </w:rPr>
        <w:t>2</w:t>
      </w:r>
      <w:r w:rsidRPr="00386A35">
        <w:rPr>
          <w:rFonts w:ascii="Times New Roman" w:eastAsia="Times New Roman" w:hAnsi="Times New Roman"/>
          <w:b/>
          <w:color w:val="000000" w:themeColor="text1"/>
          <w:sz w:val="24"/>
          <w:szCs w:val="24"/>
          <w:lang w:eastAsia="ar-SA"/>
        </w:rPr>
        <w:t>, :471/чзу</w:t>
      </w:r>
      <w:r>
        <w:rPr>
          <w:rFonts w:ascii="Times New Roman" w:eastAsia="Times New Roman" w:hAnsi="Times New Roman"/>
          <w:b/>
          <w:color w:val="000000" w:themeColor="text1"/>
          <w:sz w:val="24"/>
          <w:szCs w:val="24"/>
          <w:lang w:eastAsia="ar-SA"/>
        </w:rPr>
        <w:t>3</w:t>
      </w:r>
      <w:r>
        <w:rPr>
          <w:rFonts w:ascii="Times New Roman" w:eastAsia="Times New Roman" w:hAnsi="Times New Roman"/>
          <w:color w:val="000000" w:themeColor="text1"/>
          <w:sz w:val="24"/>
          <w:szCs w:val="24"/>
          <w:lang w:eastAsia="ar-SA"/>
        </w:rPr>
        <w:t xml:space="preserve"> общей площадью </w:t>
      </w:r>
      <w:r w:rsidRPr="00386A35">
        <w:rPr>
          <w:rFonts w:ascii="Times New Roman" w:eastAsia="Times New Roman" w:hAnsi="Times New Roman"/>
          <w:b/>
          <w:color w:val="000000" w:themeColor="text1"/>
          <w:sz w:val="24"/>
          <w:szCs w:val="24"/>
          <w:lang w:eastAsia="ar-SA"/>
        </w:rPr>
        <w:t>7546 кв.м</w:t>
      </w:r>
      <w:r w:rsidR="009F0DBA">
        <w:rPr>
          <w:rFonts w:ascii="Times New Roman" w:eastAsia="Times New Roman" w:hAnsi="Times New Roman"/>
          <w:b/>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расположенные по адресу: </w:t>
      </w:r>
      <w:r w:rsidRPr="00A10EE6">
        <w:rPr>
          <w:rFonts w:ascii="Times New Roman" w:eastAsia="Times New Roman" w:hAnsi="Times New Roman"/>
          <w:color w:val="000000" w:themeColor="text1"/>
          <w:sz w:val="24"/>
          <w:szCs w:val="24"/>
          <w:lang w:eastAsia="ar-SA"/>
        </w:rPr>
        <w:t>Тверская область, р-н Вышневолоцкий, с/п Лужниковское, скоростная автомобильная дорога М-11 Москва - Санкт-Петербург, км 313 слева</w:t>
      </w:r>
      <w:r>
        <w:rPr>
          <w:rFonts w:ascii="Times New Roman" w:eastAsia="Times New Roman" w:hAnsi="Times New Roman"/>
          <w:color w:val="000000" w:themeColor="text1"/>
          <w:sz w:val="24"/>
          <w:szCs w:val="24"/>
          <w:lang w:eastAsia="ar-SA"/>
        </w:rPr>
        <w:t>,</w:t>
      </w:r>
      <w:r w:rsidRPr="00374C30">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w:t>
      </w:r>
      <w:r>
        <w:rPr>
          <w:rFonts w:ascii="Times New Roman" w:eastAsia="Times New Roman" w:hAnsi="Times New Roman"/>
          <w:color w:val="000000" w:themeColor="text1"/>
          <w:sz w:val="24"/>
          <w:szCs w:val="24"/>
          <w:lang w:eastAsia="ar-SA"/>
        </w:rPr>
        <w:t>ей</w:t>
      </w:r>
      <w:r w:rsidRPr="00374C30">
        <w:rPr>
          <w:rFonts w:ascii="Times New Roman" w:eastAsia="Times New Roman" w:hAnsi="Times New Roman"/>
          <w:color w:val="000000" w:themeColor="text1"/>
          <w:sz w:val="24"/>
          <w:szCs w:val="24"/>
          <w:lang w:eastAsia="ar-SA"/>
        </w:rPr>
        <w:t xml:space="preserve"> земельного</w:t>
      </w:r>
      <w:r w:rsidR="00FB768D">
        <w:rPr>
          <w:rFonts w:ascii="Times New Roman" w:eastAsia="Times New Roman" w:hAnsi="Times New Roman"/>
          <w:color w:val="000000" w:themeColor="text1"/>
          <w:sz w:val="24"/>
          <w:szCs w:val="24"/>
          <w:lang w:eastAsia="ar-SA"/>
        </w:rPr>
        <w:t xml:space="preserve"> участка (Приложение № 1 – Схемы</w:t>
      </w:r>
      <w:r w:rsidRPr="00374C30">
        <w:rPr>
          <w:rFonts w:ascii="Times New Roman" w:eastAsia="Times New Roman" w:hAnsi="Times New Roman"/>
          <w:color w:val="000000" w:themeColor="text1"/>
          <w:sz w:val="24"/>
          <w:szCs w:val="24"/>
          <w:lang w:eastAsia="ar-SA"/>
        </w:rPr>
        <w:t xml:space="preserve">) </w:t>
      </w:r>
      <w:r w:rsidRPr="00DD4ABE">
        <w:rPr>
          <w:rFonts w:ascii="Times New Roman" w:eastAsia="Times New Roman" w:hAnsi="Times New Roman"/>
          <w:color w:val="000000" w:themeColor="text1"/>
          <w:sz w:val="24"/>
          <w:szCs w:val="24"/>
          <w:lang w:eastAsia="ar-SA"/>
        </w:rPr>
        <w:t xml:space="preserve">из состава земельного участка общей площадью </w:t>
      </w:r>
      <w:r>
        <w:rPr>
          <w:rFonts w:ascii="Times New Roman" w:eastAsia="Times New Roman" w:hAnsi="Times New Roman"/>
          <w:color w:val="000000" w:themeColor="text1"/>
          <w:sz w:val="24"/>
          <w:szCs w:val="24"/>
          <w:lang w:eastAsia="ar-SA"/>
        </w:rPr>
        <w:t>34</w:t>
      </w:r>
      <w:r w:rsidRPr="00DD4ABE">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565</w:t>
      </w:r>
      <w:r w:rsidRPr="00DD4ABE">
        <w:rPr>
          <w:rFonts w:ascii="Times New Roman" w:eastAsia="Times New Roman" w:hAnsi="Times New Roman"/>
          <w:color w:val="000000" w:themeColor="text1"/>
          <w:sz w:val="24"/>
          <w:szCs w:val="24"/>
          <w:lang w:eastAsia="ar-SA"/>
        </w:rPr>
        <w:t xml:space="preserve"> кв.м</w:t>
      </w:r>
      <w:r w:rsidR="009F0DBA">
        <w:rPr>
          <w:rFonts w:ascii="Times New Roman" w:eastAsia="Times New Roman" w:hAnsi="Times New Roman"/>
          <w:color w:val="000000" w:themeColor="text1"/>
          <w:sz w:val="24"/>
          <w:szCs w:val="24"/>
          <w:lang w:eastAsia="ar-SA"/>
        </w:rPr>
        <w:t>.</w:t>
      </w:r>
      <w:r w:rsidRPr="00DD4ABE">
        <w:rPr>
          <w:rFonts w:ascii="Times New Roman" w:eastAsia="Times New Roman" w:hAnsi="Times New Roman"/>
          <w:color w:val="000000" w:themeColor="text1"/>
          <w:sz w:val="24"/>
          <w:szCs w:val="24"/>
          <w:lang w:eastAsia="ar-SA"/>
        </w:rPr>
        <w:t xml:space="preserve"> с кадастровым номером</w:t>
      </w:r>
      <w:r w:rsidRPr="00DD4ABE">
        <w:t xml:space="preserve"> </w:t>
      </w:r>
      <w:r w:rsidRPr="00DA6D3C">
        <w:rPr>
          <w:rFonts w:ascii="Times New Roman" w:eastAsia="Times New Roman" w:hAnsi="Times New Roman"/>
          <w:b/>
          <w:color w:val="000000" w:themeColor="text1"/>
          <w:sz w:val="24"/>
          <w:szCs w:val="24"/>
          <w:lang w:eastAsia="ar-SA"/>
        </w:rPr>
        <w:t>69:06:0000021:47</w:t>
      </w:r>
      <w:r>
        <w:rPr>
          <w:rFonts w:ascii="Times New Roman" w:eastAsia="Times New Roman" w:hAnsi="Times New Roman"/>
          <w:b/>
          <w:color w:val="000000" w:themeColor="text1"/>
          <w:sz w:val="24"/>
          <w:szCs w:val="24"/>
          <w:lang w:eastAsia="ar-SA"/>
        </w:rPr>
        <w:t>1</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 xml:space="preserve">Приложение </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2 – Выписки из ЕГРН</w:t>
      </w:r>
      <w:r>
        <w:rPr>
          <w:rFonts w:ascii="Times New Roman" w:eastAsia="Times New Roman" w:hAnsi="Times New Roman"/>
          <w:color w:val="000000" w:themeColor="text1"/>
          <w:sz w:val="24"/>
          <w:szCs w:val="24"/>
          <w:lang w:eastAsia="ar-SA"/>
        </w:rPr>
        <w:t>);</w:t>
      </w:r>
    </w:p>
    <w:p w:rsidR="00386A35" w:rsidRDefault="00386A35" w:rsidP="00386A35">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часть </w:t>
      </w:r>
      <w:r w:rsidRPr="00A10EE6">
        <w:rPr>
          <w:rFonts w:ascii="Times New Roman" w:eastAsia="Times New Roman" w:hAnsi="Times New Roman"/>
          <w:color w:val="000000" w:themeColor="text1"/>
          <w:sz w:val="24"/>
          <w:szCs w:val="24"/>
          <w:lang w:eastAsia="ar-SA"/>
        </w:rPr>
        <w:t>земе</w:t>
      </w:r>
      <w:r>
        <w:rPr>
          <w:rFonts w:ascii="Times New Roman" w:eastAsia="Times New Roman" w:hAnsi="Times New Roman"/>
          <w:color w:val="000000" w:themeColor="text1"/>
          <w:sz w:val="24"/>
          <w:szCs w:val="24"/>
          <w:lang w:eastAsia="ar-SA"/>
        </w:rPr>
        <w:t>льного участка с учетным</w:t>
      </w:r>
      <w:r w:rsidRPr="00A10EE6">
        <w:rPr>
          <w:rFonts w:ascii="Times New Roman" w:eastAsia="Times New Roman" w:hAnsi="Times New Roman"/>
          <w:color w:val="000000" w:themeColor="text1"/>
          <w:sz w:val="24"/>
          <w:szCs w:val="24"/>
          <w:lang w:eastAsia="ar-SA"/>
        </w:rPr>
        <w:t xml:space="preserve"> номер</w:t>
      </w:r>
      <w:r>
        <w:rPr>
          <w:rFonts w:ascii="Times New Roman" w:eastAsia="Times New Roman" w:hAnsi="Times New Roman"/>
          <w:color w:val="000000" w:themeColor="text1"/>
          <w:sz w:val="24"/>
          <w:szCs w:val="24"/>
          <w:lang w:eastAsia="ar-SA"/>
        </w:rPr>
        <w:t xml:space="preserve">ом </w:t>
      </w:r>
      <w:r w:rsidRPr="00DA6D3C">
        <w:rPr>
          <w:rFonts w:ascii="Times New Roman" w:eastAsia="Times New Roman" w:hAnsi="Times New Roman"/>
          <w:b/>
          <w:color w:val="000000" w:themeColor="text1"/>
          <w:sz w:val="24"/>
          <w:szCs w:val="24"/>
          <w:lang w:eastAsia="ar-SA"/>
        </w:rPr>
        <w:t>:</w:t>
      </w:r>
      <w:r>
        <w:rPr>
          <w:rFonts w:ascii="Times New Roman" w:eastAsia="Times New Roman" w:hAnsi="Times New Roman"/>
          <w:b/>
          <w:color w:val="000000" w:themeColor="text1"/>
          <w:sz w:val="24"/>
          <w:szCs w:val="24"/>
          <w:lang w:eastAsia="ar-SA"/>
        </w:rPr>
        <w:t>595</w:t>
      </w:r>
      <w:r w:rsidRPr="00DA6D3C">
        <w:rPr>
          <w:rFonts w:ascii="Times New Roman" w:eastAsia="Times New Roman" w:hAnsi="Times New Roman"/>
          <w:b/>
          <w:color w:val="000000" w:themeColor="text1"/>
          <w:sz w:val="24"/>
          <w:szCs w:val="24"/>
          <w:lang w:eastAsia="ar-SA"/>
        </w:rPr>
        <w:t>/чзу1</w:t>
      </w:r>
      <w:r>
        <w:rPr>
          <w:rFonts w:ascii="Times New Roman" w:eastAsia="Times New Roman" w:hAnsi="Times New Roman"/>
          <w:color w:val="000000" w:themeColor="text1"/>
          <w:sz w:val="24"/>
          <w:szCs w:val="24"/>
          <w:lang w:eastAsia="ar-SA"/>
        </w:rPr>
        <w:t xml:space="preserve"> площадью </w:t>
      </w:r>
      <w:r>
        <w:rPr>
          <w:rFonts w:ascii="Times New Roman" w:eastAsia="Times New Roman" w:hAnsi="Times New Roman"/>
          <w:b/>
          <w:color w:val="000000" w:themeColor="text1"/>
          <w:sz w:val="24"/>
          <w:szCs w:val="24"/>
          <w:lang w:eastAsia="ar-SA"/>
        </w:rPr>
        <w:t>730</w:t>
      </w:r>
      <w:r w:rsidRPr="00DA6D3C">
        <w:rPr>
          <w:rFonts w:ascii="Times New Roman" w:eastAsia="Times New Roman" w:hAnsi="Times New Roman"/>
          <w:b/>
          <w:color w:val="000000" w:themeColor="text1"/>
          <w:sz w:val="24"/>
          <w:szCs w:val="24"/>
          <w:lang w:eastAsia="ar-SA"/>
        </w:rPr>
        <w:t xml:space="preserve"> кв.м.</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расположенн</w:t>
      </w:r>
      <w:r>
        <w:rPr>
          <w:rFonts w:ascii="Times New Roman" w:eastAsia="Times New Roman" w:hAnsi="Times New Roman"/>
          <w:color w:val="000000" w:themeColor="text1"/>
          <w:sz w:val="24"/>
          <w:szCs w:val="24"/>
          <w:lang w:eastAsia="ar-SA"/>
        </w:rPr>
        <w:t>ая</w:t>
      </w:r>
      <w:r w:rsidRPr="00A10EE6">
        <w:rPr>
          <w:rFonts w:ascii="Times New Roman" w:eastAsia="Times New Roman" w:hAnsi="Times New Roman"/>
          <w:color w:val="000000" w:themeColor="text1"/>
          <w:sz w:val="24"/>
          <w:szCs w:val="24"/>
          <w:lang w:eastAsia="ar-SA"/>
        </w:rPr>
        <w:t xml:space="preserve"> по адресу: Тверская область, р-н Вышневолоцкий, с/п Лужниковское, скоростная автомобильная дорога М-11 Москва - Санкт-Петербург, км 313 слева</w:t>
      </w:r>
      <w:r>
        <w:rPr>
          <w:rFonts w:ascii="Times New Roman" w:eastAsia="Times New Roman" w:hAnsi="Times New Roman"/>
          <w:color w:val="000000" w:themeColor="text1"/>
          <w:sz w:val="24"/>
          <w:szCs w:val="24"/>
          <w:lang w:eastAsia="ar-SA"/>
        </w:rPr>
        <w:t>,</w:t>
      </w:r>
      <w:r w:rsidRPr="00374C30">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w:t>
      </w:r>
      <w:r>
        <w:rPr>
          <w:rFonts w:ascii="Times New Roman" w:eastAsia="Times New Roman" w:hAnsi="Times New Roman"/>
          <w:color w:val="000000" w:themeColor="text1"/>
          <w:sz w:val="24"/>
          <w:szCs w:val="24"/>
          <w:lang w:eastAsia="ar-SA"/>
        </w:rPr>
        <w:t>и</w:t>
      </w:r>
      <w:r w:rsidRPr="00374C30">
        <w:rPr>
          <w:rFonts w:ascii="Times New Roman" w:eastAsia="Times New Roman" w:hAnsi="Times New Roman"/>
          <w:color w:val="000000" w:themeColor="text1"/>
          <w:sz w:val="24"/>
          <w:szCs w:val="24"/>
          <w:lang w:eastAsia="ar-SA"/>
        </w:rPr>
        <w:t xml:space="preserve"> земельного</w:t>
      </w:r>
      <w:r w:rsidR="00FB768D">
        <w:rPr>
          <w:rFonts w:ascii="Times New Roman" w:eastAsia="Times New Roman" w:hAnsi="Times New Roman"/>
          <w:color w:val="000000" w:themeColor="text1"/>
          <w:sz w:val="24"/>
          <w:szCs w:val="24"/>
          <w:lang w:eastAsia="ar-SA"/>
        </w:rPr>
        <w:t xml:space="preserve"> участка (Приложение № 1 – Схемы</w:t>
      </w:r>
      <w:r w:rsidRPr="00374C30">
        <w:rPr>
          <w:rFonts w:ascii="Times New Roman" w:eastAsia="Times New Roman" w:hAnsi="Times New Roman"/>
          <w:color w:val="000000" w:themeColor="text1"/>
          <w:sz w:val="24"/>
          <w:szCs w:val="24"/>
          <w:lang w:eastAsia="ar-SA"/>
        </w:rPr>
        <w:t xml:space="preserve">) </w:t>
      </w:r>
      <w:r w:rsidRPr="00DD4ABE">
        <w:rPr>
          <w:rFonts w:ascii="Times New Roman" w:eastAsia="Times New Roman" w:hAnsi="Times New Roman"/>
          <w:color w:val="000000" w:themeColor="text1"/>
          <w:sz w:val="24"/>
          <w:szCs w:val="24"/>
          <w:lang w:eastAsia="ar-SA"/>
        </w:rPr>
        <w:t xml:space="preserve">из состава земельного участка общей площадью </w:t>
      </w:r>
      <w:r>
        <w:rPr>
          <w:rFonts w:ascii="Times New Roman" w:eastAsia="Times New Roman" w:hAnsi="Times New Roman"/>
          <w:color w:val="000000" w:themeColor="text1"/>
          <w:sz w:val="24"/>
          <w:szCs w:val="24"/>
          <w:lang w:eastAsia="ar-SA"/>
        </w:rPr>
        <w:t>1370</w:t>
      </w:r>
      <w:r w:rsidRPr="00DD4ABE">
        <w:rPr>
          <w:rFonts w:ascii="Times New Roman" w:eastAsia="Times New Roman" w:hAnsi="Times New Roman"/>
          <w:color w:val="000000" w:themeColor="text1"/>
          <w:sz w:val="24"/>
          <w:szCs w:val="24"/>
          <w:lang w:eastAsia="ar-SA"/>
        </w:rPr>
        <w:t xml:space="preserve"> кв.м</w:t>
      </w:r>
      <w:r w:rsidR="009F0DBA">
        <w:rPr>
          <w:rFonts w:ascii="Times New Roman" w:eastAsia="Times New Roman" w:hAnsi="Times New Roman"/>
          <w:color w:val="000000" w:themeColor="text1"/>
          <w:sz w:val="24"/>
          <w:szCs w:val="24"/>
          <w:lang w:eastAsia="ar-SA"/>
        </w:rPr>
        <w:t>.</w:t>
      </w:r>
      <w:r w:rsidRPr="00DD4ABE">
        <w:rPr>
          <w:rFonts w:ascii="Times New Roman" w:eastAsia="Times New Roman" w:hAnsi="Times New Roman"/>
          <w:color w:val="000000" w:themeColor="text1"/>
          <w:sz w:val="24"/>
          <w:szCs w:val="24"/>
          <w:lang w:eastAsia="ar-SA"/>
        </w:rPr>
        <w:t xml:space="preserve"> с кадастровым номером</w:t>
      </w:r>
      <w:r w:rsidRPr="00DD4ABE">
        <w:t xml:space="preserve"> </w:t>
      </w:r>
      <w:r w:rsidRPr="00DA6D3C">
        <w:rPr>
          <w:rFonts w:ascii="Times New Roman" w:eastAsia="Times New Roman" w:hAnsi="Times New Roman"/>
          <w:b/>
          <w:color w:val="000000" w:themeColor="text1"/>
          <w:sz w:val="24"/>
          <w:szCs w:val="24"/>
          <w:lang w:eastAsia="ar-SA"/>
        </w:rPr>
        <w:t>69:06:0000021:</w:t>
      </w:r>
      <w:r>
        <w:rPr>
          <w:rFonts w:ascii="Times New Roman" w:eastAsia="Times New Roman" w:hAnsi="Times New Roman"/>
          <w:b/>
          <w:color w:val="000000" w:themeColor="text1"/>
          <w:sz w:val="24"/>
          <w:szCs w:val="24"/>
          <w:lang w:eastAsia="ar-SA"/>
        </w:rPr>
        <w:t>595</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 xml:space="preserve">Приложение </w:t>
      </w:r>
      <w:r>
        <w:rPr>
          <w:rFonts w:ascii="Times New Roman" w:eastAsia="Times New Roman" w:hAnsi="Times New Roman"/>
          <w:color w:val="000000" w:themeColor="text1"/>
          <w:sz w:val="24"/>
          <w:szCs w:val="24"/>
          <w:lang w:eastAsia="ar-SA"/>
        </w:rPr>
        <w:t xml:space="preserve">№ </w:t>
      </w:r>
      <w:r w:rsidRPr="00374C30">
        <w:rPr>
          <w:rFonts w:ascii="Times New Roman" w:eastAsia="Times New Roman" w:hAnsi="Times New Roman"/>
          <w:color w:val="000000" w:themeColor="text1"/>
          <w:sz w:val="24"/>
          <w:szCs w:val="24"/>
          <w:lang w:eastAsia="ar-SA"/>
        </w:rPr>
        <w:t>2 – Выписки из ЕГРН</w:t>
      </w:r>
      <w:r>
        <w:rPr>
          <w:rFonts w:ascii="Times New Roman" w:eastAsia="Times New Roman" w:hAnsi="Times New Roman"/>
          <w:color w:val="000000" w:themeColor="text1"/>
          <w:sz w:val="24"/>
          <w:szCs w:val="24"/>
          <w:lang w:eastAsia="ar-SA"/>
        </w:rPr>
        <w:t>);</w:t>
      </w:r>
    </w:p>
    <w:p w:rsidR="00A10EE6" w:rsidRDefault="00A10EE6" w:rsidP="00A10EE6">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sidRPr="00A10EE6">
        <w:rPr>
          <w:rFonts w:ascii="Times New Roman" w:eastAsia="Times New Roman" w:hAnsi="Times New Roman"/>
          <w:color w:val="000000" w:themeColor="text1"/>
          <w:sz w:val="24"/>
          <w:szCs w:val="24"/>
          <w:lang w:eastAsia="ar-SA"/>
        </w:rPr>
        <w:t xml:space="preserve">земельный участок </w:t>
      </w:r>
      <w:r>
        <w:rPr>
          <w:rFonts w:ascii="Times New Roman" w:eastAsia="Times New Roman" w:hAnsi="Times New Roman"/>
          <w:color w:val="000000" w:themeColor="text1"/>
          <w:sz w:val="24"/>
          <w:szCs w:val="24"/>
          <w:lang w:eastAsia="ar-SA"/>
        </w:rPr>
        <w:t xml:space="preserve">с кадастровым номером </w:t>
      </w:r>
      <w:r w:rsidRPr="00DA6D3C">
        <w:rPr>
          <w:rFonts w:ascii="Times New Roman" w:eastAsia="Times New Roman" w:hAnsi="Times New Roman"/>
          <w:b/>
          <w:color w:val="000000" w:themeColor="text1"/>
          <w:sz w:val="24"/>
          <w:szCs w:val="24"/>
          <w:lang w:eastAsia="ar-SA"/>
        </w:rPr>
        <w:t>69:06:0000021:593</w:t>
      </w:r>
      <w:r w:rsidR="00DA6D3C">
        <w:rPr>
          <w:rFonts w:ascii="Times New Roman" w:eastAsia="Times New Roman" w:hAnsi="Times New Roman"/>
          <w:color w:val="000000" w:themeColor="text1"/>
          <w:sz w:val="24"/>
          <w:szCs w:val="24"/>
          <w:lang w:eastAsia="ar-SA"/>
        </w:rPr>
        <w:t xml:space="preserve"> </w:t>
      </w:r>
      <w:r w:rsidR="00DA6D3C" w:rsidRPr="00A10EE6">
        <w:rPr>
          <w:rFonts w:ascii="Times New Roman" w:eastAsia="Times New Roman" w:hAnsi="Times New Roman"/>
          <w:color w:val="000000" w:themeColor="text1"/>
          <w:sz w:val="24"/>
          <w:szCs w:val="24"/>
          <w:lang w:eastAsia="ar-SA"/>
        </w:rPr>
        <w:t xml:space="preserve">общей площадью </w:t>
      </w:r>
      <w:r w:rsidR="00DA6D3C" w:rsidRPr="00DA6D3C">
        <w:rPr>
          <w:rFonts w:ascii="Times New Roman" w:eastAsia="Times New Roman" w:hAnsi="Times New Roman"/>
          <w:b/>
          <w:color w:val="000000" w:themeColor="text1"/>
          <w:sz w:val="24"/>
          <w:szCs w:val="24"/>
          <w:lang w:eastAsia="ar-SA"/>
        </w:rPr>
        <w:t>11</w:t>
      </w:r>
      <w:r w:rsidR="00DA6D3C">
        <w:rPr>
          <w:rFonts w:ascii="Times New Roman" w:eastAsia="Times New Roman" w:hAnsi="Times New Roman"/>
          <w:b/>
          <w:color w:val="000000" w:themeColor="text1"/>
          <w:sz w:val="24"/>
          <w:szCs w:val="24"/>
          <w:lang w:eastAsia="ar-SA"/>
        </w:rPr>
        <w:t> </w:t>
      </w:r>
      <w:r w:rsidR="00DA6D3C" w:rsidRPr="00DA6D3C">
        <w:rPr>
          <w:rFonts w:ascii="Times New Roman" w:eastAsia="Times New Roman" w:hAnsi="Times New Roman"/>
          <w:b/>
          <w:color w:val="000000" w:themeColor="text1"/>
          <w:sz w:val="24"/>
          <w:szCs w:val="24"/>
          <w:lang w:eastAsia="ar-SA"/>
        </w:rPr>
        <w:t>154</w:t>
      </w:r>
      <w:r w:rsidR="00DA6D3C">
        <w:rPr>
          <w:rFonts w:ascii="Times New Roman" w:eastAsia="Times New Roman" w:hAnsi="Times New Roman"/>
          <w:b/>
          <w:color w:val="000000" w:themeColor="text1"/>
          <w:sz w:val="24"/>
          <w:szCs w:val="24"/>
          <w:lang w:eastAsia="ar-SA"/>
        </w:rPr>
        <w:t> </w:t>
      </w:r>
      <w:r w:rsidR="00DA6D3C" w:rsidRPr="00DA6D3C">
        <w:rPr>
          <w:rFonts w:ascii="Times New Roman" w:eastAsia="Times New Roman" w:hAnsi="Times New Roman"/>
          <w:b/>
          <w:color w:val="000000" w:themeColor="text1"/>
          <w:sz w:val="24"/>
          <w:szCs w:val="24"/>
          <w:lang w:eastAsia="ar-SA"/>
        </w:rPr>
        <w:t>кв.м.</w:t>
      </w:r>
      <w:r>
        <w:rPr>
          <w:rFonts w:ascii="Times New Roman" w:eastAsia="Times New Roman" w:hAnsi="Times New Roman"/>
          <w:color w:val="000000" w:themeColor="text1"/>
          <w:sz w:val="24"/>
          <w:szCs w:val="24"/>
          <w:lang w:eastAsia="ar-SA"/>
        </w:rPr>
        <w:t xml:space="preserve">, </w:t>
      </w:r>
      <w:r w:rsidRPr="00A10EE6">
        <w:rPr>
          <w:rFonts w:ascii="Times New Roman" w:eastAsia="Times New Roman" w:hAnsi="Times New Roman"/>
          <w:color w:val="000000" w:themeColor="text1"/>
          <w:sz w:val="24"/>
          <w:szCs w:val="24"/>
          <w:lang w:eastAsia="ar-SA"/>
        </w:rPr>
        <w:t>расположенн</w:t>
      </w:r>
      <w:r>
        <w:rPr>
          <w:rFonts w:ascii="Times New Roman" w:eastAsia="Times New Roman" w:hAnsi="Times New Roman"/>
          <w:color w:val="000000" w:themeColor="text1"/>
          <w:sz w:val="24"/>
          <w:szCs w:val="24"/>
          <w:lang w:eastAsia="ar-SA"/>
        </w:rPr>
        <w:t>ый</w:t>
      </w:r>
      <w:r w:rsidRPr="00A10EE6">
        <w:rPr>
          <w:rFonts w:ascii="Times New Roman" w:eastAsia="Times New Roman" w:hAnsi="Times New Roman"/>
          <w:color w:val="000000" w:themeColor="text1"/>
          <w:sz w:val="24"/>
          <w:szCs w:val="24"/>
          <w:lang w:eastAsia="ar-SA"/>
        </w:rPr>
        <w:t xml:space="preserve"> по адресу: Тверская область, р-н Вышневолоцкий, с/п Лужниковское, скоростная автомобильная дорога М-11 Москва - Санкт-Петербург, км 313 слева, </w:t>
      </w:r>
      <w:r>
        <w:rPr>
          <w:rFonts w:ascii="Times New Roman" w:eastAsia="Times New Roman" w:hAnsi="Times New Roman"/>
          <w:color w:val="000000" w:themeColor="text1"/>
          <w:sz w:val="24"/>
          <w:szCs w:val="24"/>
          <w:lang w:eastAsia="ar-SA"/>
        </w:rPr>
        <w:t xml:space="preserve">категория земель: </w:t>
      </w:r>
      <w:r>
        <w:rPr>
          <w:rFonts w:ascii="Times New Roman" w:eastAsia="Times New Roman" w:hAnsi="Times New Roman"/>
          <w:color w:val="000000" w:themeColor="text1"/>
          <w:sz w:val="24"/>
          <w:szCs w:val="24"/>
          <w:lang w:eastAsia="ar-SA"/>
        </w:rPr>
        <w:lastRenderedPageBreak/>
        <w:t>з</w:t>
      </w:r>
      <w:r w:rsidRPr="00A10EE6">
        <w:rPr>
          <w:rFonts w:ascii="Times New Roman" w:eastAsia="Times New Roman" w:hAnsi="Times New Roman"/>
          <w:color w:val="000000" w:themeColor="text1"/>
          <w:sz w:val="24"/>
          <w:szCs w:val="24"/>
          <w:lang w:eastAsia="ar-SA"/>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74C30">
        <w:rPr>
          <w:rFonts w:ascii="Times New Roman" w:eastAsia="Times New Roman" w:hAnsi="Times New Roman"/>
          <w:color w:val="000000" w:themeColor="text1"/>
          <w:sz w:val="24"/>
          <w:szCs w:val="24"/>
          <w:lang w:eastAsia="ar-SA"/>
        </w:rPr>
        <w:t xml:space="preserve"> (Приложение </w:t>
      </w:r>
      <w:r w:rsidR="00DA6D3C">
        <w:rPr>
          <w:rFonts w:ascii="Times New Roman" w:eastAsia="Times New Roman" w:hAnsi="Times New Roman"/>
          <w:color w:val="000000" w:themeColor="text1"/>
          <w:sz w:val="24"/>
          <w:szCs w:val="24"/>
          <w:lang w:eastAsia="ar-SA"/>
        </w:rPr>
        <w:t xml:space="preserve">№ </w:t>
      </w:r>
      <w:r w:rsidR="00374C30">
        <w:rPr>
          <w:rFonts w:ascii="Times New Roman" w:eastAsia="Times New Roman" w:hAnsi="Times New Roman"/>
          <w:color w:val="000000" w:themeColor="text1"/>
          <w:sz w:val="24"/>
          <w:szCs w:val="24"/>
          <w:lang w:eastAsia="ar-SA"/>
        </w:rPr>
        <w:t>2 – Выписки из ЕГРН)</w:t>
      </w:r>
      <w:r>
        <w:rPr>
          <w:rFonts w:ascii="Times New Roman" w:eastAsia="Times New Roman" w:hAnsi="Times New Roman"/>
          <w:color w:val="000000" w:themeColor="text1"/>
          <w:sz w:val="24"/>
          <w:szCs w:val="24"/>
          <w:lang w:eastAsia="ar-SA"/>
        </w:rPr>
        <w:t>;</w:t>
      </w:r>
    </w:p>
    <w:p w:rsidR="00A10EE6" w:rsidRPr="00A10EE6" w:rsidRDefault="00A10EE6" w:rsidP="00374C30">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sidRPr="00A10EE6">
        <w:rPr>
          <w:rFonts w:ascii="Times New Roman" w:eastAsia="Times New Roman" w:hAnsi="Times New Roman"/>
          <w:color w:val="000000" w:themeColor="text1"/>
          <w:sz w:val="24"/>
          <w:szCs w:val="24"/>
          <w:lang w:eastAsia="ar-SA"/>
        </w:rPr>
        <w:t xml:space="preserve">земельный участок </w:t>
      </w:r>
      <w:r>
        <w:rPr>
          <w:rFonts w:ascii="Times New Roman" w:eastAsia="Times New Roman" w:hAnsi="Times New Roman"/>
          <w:color w:val="000000" w:themeColor="text1"/>
          <w:sz w:val="24"/>
          <w:szCs w:val="24"/>
          <w:lang w:eastAsia="ar-SA"/>
        </w:rPr>
        <w:t xml:space="preserve">с кадастровым номером </w:t>
      </w:r>
      <w:r w:rsidRPr="00DA6D3C">
        <w:rPr>
          <w:rFonts w:ascii="Times New Roman" w:eastAsia="Times New Roman" w:hAnsi="Times New Roman"/>
          <w:b/>
          <w:color w:val="000000" w:themeColor="text1"/>
          <w:sz w:val="24"/>
          <w:szCs w:val="24"/>
          <w:lang w:eastAsia="ar-SA"/>
        </w:rPr>
        <w:t>69:06:0000021:592</w:t>
      </w:r>
      <w:r w:rsidR="00DA6D3C" w:rsidRPr="00DA6D3C">
        <w:rPr>
          <w:rFonts w:ascii="Times New Roman" w:eastAsia="Times New Roman" w:hAnsi="Times New Roman"/>
          <w:color w:val="000000" w:themeColor="text1"/>
          <w:sz w:val="24"/>
          <w:szCs w:val="24"/>
          <w:lang w:eastAsia="ar-SA"/>
        </w:rPr>
        <w:t xml:space="preserve"> </w:t>
      </w:r>
      <w:r w:rsidR="00DA6D3C" w:rsidRPr="00A10EE6">
        <w:rPr>
          <w:rFonts w:ascii="Times New Roman" w:eastAsia="Times New Roman" w:hAnsi="Times New Roman"/>
          <w:color w:val="000000" w:themeColor="text1"/>
          <w:sz w:val="24"/>
          <w:szCs w:val="24"/>
          <w:lang w:eastAsia="ar-SA"/>
        </w:rPr>
        <w:t xml:space="preserve">общей площадью </w:t>
      </w:r>
      <w:r w:rsidR="00DA6D3C" w:rsidRPr="00DA6D3C">
        <w:rPr>
          <w:rFonts w:ascii="Times New Roman" w:eastAsia="Times New Roman" w:hAnsi="Times New Roman"/>
          <w:b/>
          <w:color w:val="000000" w:themeColor="text1"/>
          <w:sz w:val="24"/>
          <w:szCs w:val="24"/>
          <w:lang w:eastAsia="ar-SA"/>
        </w:rPr>
        <w:t>3</w:t>
      </w:r>
      <w:r w:rsidR="00DA6D3C">
        <w:rPr>
          <w:rFonts w:ascii="Times New Roman" w:eastAsia="Times New Roman" w:hAnsi="Times New Roman"/>
          <w:b/>
          <w:color w:val="000000" w:themeColor="text1"/>
          <w:sz w:val="24"/>
          <w:szCs w:val="24"/>
          <w:lang w:eastAsia="ar-SA"/>
        </w:rPr>
        <w:t> </w:t>
      </w:r>
      <w:r w:rsidR="00DA6D3C" w:rsidRPr="00DA6D3C">
        <w:rPr>
          <w:rFonts w:ascii="Times New Roman" w:eastAsia="Times New Roman" w:hAnsi="Times New Roman"/>
          <w:b/>
          <w:color w:val="000000" w:themeColor="text1"/>
          <w:sz w:val="24"/>
          <w:szCs w:val="24"/>
          <w:lang w:eastAsia="ar-SA"/>
        </w:rPr>
        <w:t>087</w:t>
      </w:r>
      <w:r w:rsidR="00DA6D3C">
        <w:rPr>
          <w:rFonts w:ascii="Times New Roman" w:eastAsia="Times New Roman" w:hAnsi="Times New Roman"/>
          <w:b/>
          <w:color w:val="000000" w:themeColor="text1"/>
          <w:sz w:val="24"/>
          <w:szCs w:val="24"/>
          <w:lang w:eastAsia="ar-SA"/>
        </w:rPr>
        <w:t> </w:t>
      </w:r>
      <w:r w:rsidR="00DA6D3C" w:rsidRPr="00DA6D3C">
        <w:rPr>
          <w:rFonts w:ascii="Times New Roman" w:eastAsia="Times New Roman" w:hAnsi="Times New Roman"/>
          <w:b/>
          <w:color w:val="000000" w:themeColor="text1"/>
          <w:sz w:val="24"/>
          <w:szCs w:val="24"/>
          <w:lang w:eastAsia="ar-SA"/>
        </w:rPr>
        <w:t>кв.м.</w:t>
      </w:r>
      <w:r w:rsidRPr="00A10EE6">
        <w:rPr>
          <w:rFonts w:ascii="Times New Roman" w:eastAsia="Times New Roman" w:hAnsi="Times New Roman"/>
          <w:color w:val="000000" w:themeColor="text1"/>
          <w:sz w:val="24"/>
          <w:szCs w:val="24"/>
          <w:lang w:eastAsia="ar-SA"/>
        </w:rPr>
        <w:t>, расположенный по адресу: Тверская область, р-н Вышневолоцкий, с/п Лужниковское, скоростная автомобильная дорога М-11 Москва - Санкт-Петербург, км 313 слева,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74C30">
        <w:rPr>
          <w:rFonts w:ascii="Times New Roman" w:eastAsia="Times New Roman" w:hAnsi="Times New Roman"/>
          <w:color w:val="000000" w:themeColor="text1"/>
          <w:sz w:val="24"/>
          <w:szCs w:val="24"/>
          <w:lang w:eastAsia="ar-SA"/>
        </w:rPr>
        <w:t xml:space="preserve"> (</w:t>
      </w:r>
      <w:r w:rsidR="00374C30" w:rsidRPr="00374C30">
        <w:rPr>
          <w:rFonts w:ascii="Times New Roman" w:eastAsia="Times New Roman" w:hAnsi="Times New Roman"/>
          <w:color w:val="000000" w:themeColor="text1"/>
          <w:sz w:val="24"/>
          <w:szCs w:val="24"/>
          <w:lang w:eastAsia="ar-SA"/>
        </w:rPr>
        <w:t xml:space="preserve">Приложение </w:t>
      </w:r>
      <w:r w:rsidR="00DA6D3C">
        <w:rPr>
          <w:rFonts w:ascii="Times New Roman" w:eastAsia="Times New Roman" w:hAnsi="Times New Roman"/>
          <w:color w:val="000000" w:themeColor="text1"/>
          <w:sz w:val="24"/>
          <w:szCs w:val="24"/>
          <w:lang w:eastAsia="ar-SA"/>
        </w:rPr>
        <w:t xml:space="preserve">№ </w:t>
      </w:r>
      <w:r w:rsidR="00374C30" w:rsidRPr="00374C30">
        <w:rPr>
          <w:rFonts w:ascii="Times New Roman" w:eastAsia="Times New Roman" w:hAnsi="Times New Roman"/>
          <w:color w:val="000000" w:themeColor="text1"/>
          <w:sz w:val="24"/>
          <w:szCs w:val="24"/>
          <w:lang w:eastAsia="ar-SA"/>
        </w:rPr>
        <w:t>2 – Выписки из ЕГРН</w:t>
      </w:r>
      <w:r w:rsidR="00374C30">
        <w:rPr>
          <w:rFonts w:ascii="Times New Roman" w:eastAsia="Times New Roman" w:hAnsi="Times New Roman"/>
          <w:color w:val="000000" w:themeColor="text1"/>
          <w:sz w:val="24"/>
          <w:szCs w:val="24"/>
          <w:lang w:eastAsia="ar-SA"/>
        </w:rPr>
        <w:t>)</w:t>
      </w:r>
      <w:r w:rsidRPr="00A10EE6">
        <w:rPr>
          <w:rFonts w:ascii="Times New Roman" w:eastAsia="Times New Roman" w:hAnsi="Times New Roman"/>
          <w:color w:val="000000" w:themeColor="text1"/>
          <w:sz w:val="24"/>
          <w:szCs w:val="24"/>
          <w:lang w:eastAsia="ar-SA"/>
        </w:rPr>
        <w:t>;</w:t>
      </w:r>
    </w:p>
    <w:p w:rsidR="00A10EE6" w:rsidRPr="00A10EE6" w:rsidRDefault="00A10EE6" w:rsidP="00A10EE6">
      <w:pPr>
        <w:pStyle w:val="aff"/>
        <w:numPr>
          <w:ilvl w:val="0"/>
          <w:numId w:val="48"/>
        </w:numPr>
        <w:suppressAutoHyphens/>
        <w:spacing w:after="0" w:line="240" w:lineRule="auto"/>
        <w:jc w:val="both"/>
        <w:rPr>
          <w:rFonts w:ascii="Times New Roman" w:eastAsia="Times New Roman" w:hAnsi="Times New Roman"/>
          <w:color w:val="000000" w:themeColor="text1"/>
          <w:sz w:val="24"/>
          <w:szCs w:val="24"/>
          <w:lang w:eastAsia="ar-SA"/>
        </w:rPr>
      </w:pPr>
      <w:r w:rsidRPr="00A10EE6">
        <w:rPr>
          <w:rFonts w:ascii="Times New Roman" w:eastAsia="Times New Roman" w:hAnsi="Times New Roman"/>
          <w:color w:val="000000" w:themeColor="text1"/>
          <w:sz w:val="24"/>
          <w:szCs w:val="24"/>
          <w:lang w:eastAsia="ar-SA"/>
        </w:rPr>
        <w:t xml:space="preserve">земельный участок </w:t>
      </w:r>
      <w:r>
        <w:rPr>
          <w:rFonts w:ascii="Times New Roman" w:eastAsia="Times New Roman" w:hAnsi="Times New Roman"/>
          <w:color w:val="000000" w:themeColor="text1"/>
          <w:sz w:val="24"/>
          <w:szCs w:val="24"/>
          <w:lang w:eastAsia="ar-SA"/>
        </w:rPr>
        <w:t xml:space="preserve">с кадастровым номером </w:t>
      </w:r>
      <w:r w:rsidRPr="00DA6D3C">
        <w:rPr>
          <w:rFonts w:ascii="Times New Roman" w:eastAsia="Times New Roman" w:hAnsi="Times New Roman"/>
          <w:b/>
          <w:color w:val="000000" w:themeColor="text1"/>
          <w:sz w:val="24"/>
          <w:szCs w:val="24"/>
          <w:lang w:eastAsia="ar-SA"/>
        </w:rPr>
        <w:t>69:06:0000021:591</w:t>
      </w:r>
      <w:r w:rsidR="00DA6D3C" w:rsidRPr="00DA6D3C">
        <w:rPr>
          <w:rFonts w:ascii="Times New Roman" w:eastAsia="Times New Roman" w:hAnsi="Times New Roman"/>
          <w:color w:val="000000" w:themeColor="text1"/>
          <w:sz w:val="24"/>
          <w:szCs w:val="24"/>
          <w:lang w:eastAsia="ar-SA"/>
        </w:rPr>
        <w:t xml:space="preserve"> </w:t>
      </w:r>
      <w:r w:rsidR="00DA6D3C" w:rsidRPr="00A10EE6">
        <w:rPr>
          <w:rFonts w:ascii="Times New Roman" w:eastAsia="Times New Roman" w:hAnsi="Times New Roman"/>
          <w:color w:val="000000" w:themeColor="text1"/>
          <w:sz w:val="24"/>
          <w:szCs w:val="24"/>
          <w:lang w:eastAsia="ar-SA"/>
        </w:rPr>
        <w:t xml:space="preserve">общей площадью </w:t>
      </w:r>
      <w:r w:rsidR="00DA6D3C" w:rsidRPr="00DA6D3C">
        <w:rPr>
          <w:rFonts w:ascii="Times New Roman" w:eastAsia="Times New Roman" w:hAnsi="Times New Roman"/>
          <w:b/>
          <w:color w:val="000000" w:themeColor="text1"/>
          <w:sz w:val="24"/>
          <w:szCs w:val="24"/>
          <w:lang w:eastAsia="ar-SA"/>
        </w:rPr>
        <w:t>251 кв.м.</w:t>
      </w:r>
      <w:r w:rsidRPr="00A10EE6">
        <w:rPr>
          <w:rFonts w:ascii="Times New Roman" w:eastAsia="Times New Roman" w:hAnsi="Times New Roman"/>
          <w:color w:val="000000" w:themeColor="text1"/>
          <w:sz w:val="24"/>
          <w:szCs w:val="24"/>
          <w:lang w:eastAsia="ar-SA"/>
        </w:rPr>
        <w:t>, расположенный по адресу: Тверская область, р-н Вышневолоцкий, с/п Лужниковское, скоростная автомобильная дорога М-11 Москва - Санкт-Петербург, км 313 слева,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A6D3C">
        <w:rPr>
          <w:rFonts w:ascii="Times New Roman" w:eastAsia="Times New Roman" w:hAnsi="Times New Roman"/>
          <w:color w:val="000000" w:themeColor="text1"/>
          <w:sz w:val="24"/>
          <w:szCs w:val="24"/>
          <w:lang w:eastAsia="ar-SA"/>
        </w:rPr>
        <w:t>,</w:t>
      </w:r>
    </w:p>
    <w:p w:rsidR="00A80A4A" w:rsidRPr="00A10EE6" w:rsidRDefault="00DD4ABE" w:rsidP="00DD4ABE">
      <w:pPr>
        <w:pStyle w:val="aff"/>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A10EE6">
        <w:rPr>
          <w:rFonts w:ascii="Times New Roman" w:eastAsia="Times New Roman CYR" w:hAnsi="Times New Roman"/>
          <w:color w:val="000000" w:themeColor="text1"/>
          <w:sz w:val="24"/>
          <w:szCs w:val="24"/>
          <w:lang w:eastAsia="ar-SA"/>
        </w:rPr>
        <w:t>(далее – Участки или Недвижимое имущество)</w:t>
      </w:r>
      <w:r w:rsidR="002A05A6" w:rsidRPr="00A10EE6">
        <w:rPr>
          <w:rFonts w:ascii="Times New Roman" w:eastAsia="Times New Roman" w:hAnsi="Times New Roman"/>
          <w:color w:val="000000" w:themeColor="text1"/>
          <w:sz w:val="24"/>
          <w:szCs w:val="24"/>
          <w:lang w:eastAsia="ru-RU"/>
        </w:rPr>
        <w:t>.</w:t>
      </w:r>
    </w:p>
    <w:p w:rsidR="006E47FE" w:rsidRPr="00E855F9" w:rsidRDefault="00A80A4A" w:rsidP="00381453">
      <w:pPr>
        <w:numPr>
          <w:ilvl w:val="1"/>
          <w:numId w:val="14"/>
        </w:numPr>
        <w:suppressAutoHyphens/>
        <w:spacing w:after="0" w:line="240" w:lineRule="auto"/>
        <w:ind w:left="0" w:firstLine="709"/>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ar-SA"/>
        </w:rPr>
        <w:t>Учас</w:t>
      </w:r>
      <w:r w:rsidR="00D63358">
        <w:rPr>
          <w:rFonts w:ascii="Times New Roman" w:eastAsia="Times New Roman" w:hAnsi="Times New Roman"/>
          <w:color w:val="000000" w:themeColor="text1"/>
          <w:sz w:val="24"/>
          <w:szCs w:val="24"/>
          <w:lang w:eastAsia="ar-SA"/>
        </w:rPr>
        <w:t>тки</w:t>
      </w:r>
      <w:r w:rsidRPr="00E855F9">
        <w:rPr>
          <w:rFonts w:ascii="Times New Roman" w:eastAsia="Times New Roman" w:hAnsi="Times New Roman"/>
          <w:color w:val="000000" w:themeColor="text1"/>
          <w:sz w:val="24"/>
          <w:szCs w:val="24"/>
          <w:lang w:eastAsia="ar-SA"/>
        </w:rPr>
        <w:t xml:space="preserve"> переда</w:t>
      </w:r>
      <w:r w:rsidR="00D63358">
        <w:rPr>
          <w:rFonts w:ascii="Times New Roman" w:eastAsia="Times New Roman" w:hAnsi="Times New Roman"/>
          <w:color w:val="000000" w:themeColor="text1"/>
          <w:sz w:val="24"/>
          <w:szCs w:val="24"/>
          <w:lang w:eastAsia="ar-SA"/>
        </w:rPr>
        <w:t>ю</w:t>
      </w:r>
      <w:r w:rsidRPr="00E855F9">
        <w:rPr>
          <w:rFonts w:ascii="Times New Roman" w:eastAsia="Times New Roman" w:hAnsi="Times New Roman"/>
          <w:color w:val="000000" w:themeColor="text1"/>
          <w:sz w:val="24"/>
          <w:szCs w:val="24"/>
          <w:lang w:eastAsia="ar-SA"/>
        </w:rPr>
        <w:t xml:space="preserve">тся </w:t>
      </w:r>
      <w:r w:rsidRPr="00E855F9">
        <w:rPr>
          <w:rFonts w:ascii="Times New Roman" w:eastAsia="Times New Roman" w:hAnsi="Times New Roman"/>
          <w:i/>
          <w:color w:val="000000" w:themeColor="text1"/>
          <w:sz w:val="24"/>
          <w:szCs w:val="24"/>
          <w:lang w:eastAsia="ar-SA"/>
        </w:rPr>
        <w:t>Субарендатору</w:t>
      </w:r>
      <w:r w:rsidRPr="00E855F9">
        <w:rPr>
          <w:rFonts w:ascii="Times New Roman" w:eastAsia="Times New Roman" w:hAnsi="Times New Roman"/>
          <w:color w:val="000000" w:themeColor="text1"/>
          <w:sz w:val="24"/>
          <w:szCs w:val="24"/>
          <w:lang w:eastAsia="ar-SA"/>
        </w:rPr>
        <w:t xml:space="preserve"> в целях</w:t>
      </w:r>
      <w:r w:rsidR="006E47FE" w:rsidRPr="00E855F9">
        <w:rPr>
          <w:rFonts w:ascii="Times New Roman" w:eastAsia="Times New Roman" w:hAnsi="Times New Roman"/>
          <w:color w:val="000000" w:themeColor="text1"/>
          <w:sz w:val="24"/>
          <w:szCs w:val="24"/>
          <w:lang w:eastAsia="ar-SA"/>
        </w:rPr>
        <w:t>:</w:t>
      </w:r>
    </w:p>
    <w:p w:rsidR="00523A96" w:rsidRPr="00E855F9" w:rsidRDefault="006E47FE" w:rsidP="00381453">
      <w:pPr>
        <w:pStyle w:val="aff1"/>
        <w:numPr>
          <w:ilvl w:val="2"/>
          <w:numId w:val="14"/>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П</w:t>
      </w:r>
      <w:r w:rsidR="00523A96" w:rsidRPr="00E855F9">
        <w:rPr>
          <w:rFonts w:ascii="Times New Roman" w:hAnsi="Times New Roman"/>
          <w:color w:val="000000" w:themeColor="text1"/>
          <w:sz w:val="24"/>
          <w:szCs w:val="24"/>
        </w:rPr>
        <w:t>роектирования, строительства</w:t>
      </w:r>
      <w:r w:rsidR="004E02E0" w:rsidRPr="00E855F9">
        <w:rPr>
          <w:rFonts w:ascii="Times New Roman" w:hAnsi="Times New Roman"/>
          <w:color w:val="000000" w:themeColor="text1"/>
          <w:sz w:val="24"/>
          <w:szCs w:val="24"/>
        </w:rPr>
        <w:t xml:space="preserve">, размещения </w:t>
      </w:r>
      <w:r w:rsidR="004E02E0" w:rsidRPr="00E855F9">
        <w:rPr>
          <w:rFonts w:ascii="Times New Roman" w:hAnsi="Times New Roman"/>
          <w:i/>
          <w:color w:val="000000" w:themeColor="text1"/>
          <w:sz w:val="24"/>
          <w:szCs w:val="24"/>
        </w:rPr>
        <w:t>Субарендатором</w:t>
      </w:r>
      <w:r w:rsidR="00523A96" w:rsidRPr="00E855F9">
        <w:rPr>
          <w:rFonts w:ascii="Times New Roman" w:hAnsi="Times New Roman"/>
          <w:color w:val="000000" w:themeColor="text1"/>
          <w:sz w:val="24"/>
          <w:szCs w:val="24"/>
        </w:rPr>
        <w:t xml:space="preserve"> согласно Схеме застройки многофункциональной зоны дорожного сервиса</w:t>
      </w:r>
      <w:r w:rsidR="009811C7" w:rsidRPr="00E855F9">
        <w:rPr>
          <w:rFonts w:ascii="Times New Roman" w:hAnsi="Times New Roman"/>
          <w:color w:val="000000" w:themeColor="text1"/>
          <w:sz w:val="24"/>
          <w:szCs w:val="24"/>
        </w:rPr>
        <w:t xml:space="preserve"> </w:t>
      </w:r>
      <w:r w:rsidR="000C197C" w:rsidRPr="00E855F9">
        <w:rPr>
          <w:rFonts w:ascii="Times New Roman" w:hAnsi="Times New Roman"/>
          <w:color w:val="000000" w:themeColor="text1"/>
          <w:sz w:val="24"/>
          <w:szCs w:val="24"/>
        </w:rPr>
        <w:t>(</w:t>
      </w:r>
      <w:r w:rsidR="00523A96" w:rsidRPr="00E855F9">
        <w:rPr>
          <w:rFonts w:ascii="Times New Roman" w:hAnsi="Times New Roman"/>
          <w:color w:val="000000" w:themeColor="text1"/>
          <w:sz w:val="24"/>
          <w:szCs w:val="24"/>
        </w:rPr>
        <w:t>Приложение №</w:t>
      </w:r>
      <w:r w:rsidR="004E02E0" w:rsidRPr="00E855F9">
        <w:rPr>
          <w:rFonts w:ascii="Times New Roman" w:hAnsi="Times New Roman"/>
          <w:color w:val="000000" w:themeColor="text1"/>
          <w:sz w:val="24"/>
          <w:szCs w:val="24"/>
        </w:rPr>
        <w:t xml:space="preserve"> </w:t>
      </w:r>
      <w:r w:rsidR="00DA6D3C">
        <w:rPr>
          <w:rFonts w:ascii="Times New Roman" w:hAnsi="Times New Roman"/>
          <w:color w:val="000000" w:themeColor="text1"/>
          <w:sz w:val="24"/>
          <w:szCs w:val="24"/>
        </w:rPr>
        <w:t>3</w:t>
      </w:r>
      <w:r w:rsidR="000C197C" w:rsidRPr="00E855F9">
        <w:rPr>
          <w:rFonts w:ascii="Times New Roman" w:hAnsi="Times New Roman"/>
          <w:color w:val="000000" w:themeColor="text1"/>
          <w:sz w:val="24"/>
          <w:szCs w:val="24"/>
        </w:rPr>
        <w:t>)</w:t>
      </w:r>
      <w:r w:rsidR="00FC29A0" w:rsidRPr="00E855F9">
        <w:rPr>
          <w:rFonts w:ascii="Times New Roman" w:hAnsi="Times New Roman"/>
          <w:color w:val="000000" w:themeColor="text1"/>
          <w:sz w:val="24"/>
          <w:szCs w:val="24"/>
        </w:rPr>
        <w:t>, состоящей из</w:t>
      </w:r>
      <w:r w:rsidR="000055A0" w:rsidRPr="00E855F9">
        <w:rPr>
          <w:rFonts w:ascii="Times New Roman" w:hAnsi="Times New Roman"/>
          <w:color w:val="000000" w:themeColor="text1"/>
          <w:sz w:val="24"/>
          <w:szCs w:val="24"/>
        </w:rPr>
        <w:t xml:space="preserve"> </w:t>
      </w:r>
      <w:r w:rsidR="00523A96" w:rsidRPr="00E855F9">
        <w:rPr>
          <w:rFonts w:ascii="Times New Roman" w:hAnsi="Times New Roman"/>
          <w:color w:val="000000" w:themeColor="text1"/>
          <w:sz w:val="24"/>
          <w:szCs w:val="24"/>
        </w:rPr>
        <w:t xml:space="preserve">следующих объектов (далее – </w:t>
      </w:r>
      <w:r w:rsidR="009D36FA" w:rsidRPr="00E855F9">
        <w:rPr>
          <w:rFonts w:ascii="Times New Roman" w:hAnsi="Times New Roman"/>
          <w:color w:val="000000" w:themeColor="text1"/>
          <w:sz w:val="24"/>
          <w:szCs w:val="24"/>
        </w:rPr>
        <w:t>О</w:t>
      </w:r>
      <w:r w:rsidR="00523A96" w:rsidRPr="00E855F9">
        <w:rPr>
          <w:rFonts w:ascii="Times New Roman" w:hAnsi="Times New Roman"/>
          <w:color w:val="000000" w:themeColor="text1"/>
          <w:sz w:val="24"/>
          <w:szCs w:val="24"/>
        </w:rPr>
        <w:t>бъекты):</w:t>
      </w:r>
    </w:p>
    <w:p w:rsidR="004E02E0" w:rsidRPr="00E855F9" w:rsidRDefault="004E02E0" w:rsidP="005E0D43">
      <w:pPr>
        <w:pStyle w:val="aff"/>
        <w:numPr>
          <w:ilvl w:val="0"/>
          <w:numId w:val="20"/>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многотопливная автозаправочная станция (далее – </w:t>
      </w:r>
      <w:r w:rsidR="00EE5F11" w:rsidRPr="00E855F9">
        <w:rPr>
          <w:rFonts w:ascii="Times New Roman" w:hAnsi="Times New Roman"/>
          <w:color w:val="000000" w:themeColor="text1"/>
          <w:sz w:val="24"/>
          <w:szCs w:val="24"/>
        </w:rPr>
        <w:t>АЗС</w:t>
      </w:r>
      <w:r w:rsidRPr="00E855F9">
        <w:rPr>
          <w:rFonts w:ascii="Times New Roman" w:hAnsi="Times New Roman"/>
          <w:color w:val="000000" w:themeColor="text1"/>
          <w:sz w:val="24"/>
          <w:szCs w:val="24"/>
        </w:rPr>
        <w:t>)</w:t>
      </w:r>
      <w:r w:rsidR="00EE5F11" w:rsidRPr="00E855F9">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включая:</w:t>
      </w:r>
    </w:p>
    <w:p w:rsidR="009811C7" w:rsidRPr="00E855F9" w:rsidRDefault="00EE5F11"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здание </w:t>
      </w:r>
      <w:r w:rsidR="004E02E0" w:rsidRPr="00E855F9">
        <w:rPr>
          <w:rFonts w:ascii="Times New Roman" w:hAnsi="Times New Roman"/>
          <w:color w:val="000000" w:themeColor="text1"/>
          <w:sz w:val="24"/>
          <w:szCs w:val="24"/>
        </w:rPr>
        <w:t xml:space="preserve">операторной АЗС </w:t>
      </w:r>
      <w:r w:rsidR="00D2361D" w:rsidRPr="00E855F9">
        <w:rPr>
          <w:rFonts w:ascii="Times New Roman" w:hAnsi="Times New Roman"/>
          <w:color w:val="000000" w:themeColor="text1"/>
          <w:sz w:val="24"/>
          <w:szCs w:val="24"/>
        </w:rPr>
        <w:t xml:space="preserve">общей площадью </w:t>
      </w:r>
      <w:r w:rsidRPr="00E855F9">
        <w:rPr>
          <w:rFonts w:ascii="Times New Roman" w:hAnsi="Times New Roman"/>
          <w:color w:val="000000" w:themeColor="text1"/>
          <w:sz w:val="24"/>
          <w:szCs w:val="24"/>
        </w:rPr>
        <w:t xml:space="preserve">не более </w:t>
      </w:r>
      <w:r w:rsidR="0031570C" w:rsidRPr="00E855F9">
        <w:rPr>
          <w:rFonts w:ascii="Times New Roman" w:hAnsi="Times New Roman"/>
          <w:color w:val="000000" w:themeColor="text1"/>
          <w:sz w:val="24"/>
          <w:szCs w:val="24"/>
        </w:rPr>
        <w:t xml:space="preserve">400 </w:t>
      </w:r>
      <w:r w:rsidRPr="00E855F9">
        <w:rPr>
          <w:rFonts w:ascii="Times New Roman" w:hAnsi="Times New Roman"/>
          <w:color w:val="000000" w:themeColor="text1"/>
          <w:sz w:val="24"/>
          <w:szCs w:val="24"/>
        </w:rPr>
        <w:t>м</w:t>
      </w:r>
      <w:r w:rsidRPr="00E855F9">
        <w:rPr>
          <w:rFonts w:ascii="Times New Roman" w:hAnsi="Times New Roman"/>
          <w:color w:val="000000" w:themeColor="text1"/>
          <w:sz w:val="24"/>
          <w:szCs w:val="24"/>
          <w:vertAlign w:val="superscript"/>
        </w:rPr>
        <w:t>2</w:t>
      </w:r>
      <w:r w:rsidR="009811C7" w:rsidRPr="00E855F9">
        <w:rPr>
          <w:rFonts w:ascii="Times New Roman" w:hAnsi="Times New Roman"/>
          <w:color w:val="000000" w:themeColor="text1"/>
          <w:sz w:val="24"/>
          <w:szCs w:val="24"/>
        </w:rPr>
        <w:t>;</w:t>
      </w:r>
    </w:p>
    <w:p w:rsidR="004801C1" w:rsidRPr="00E855F9" w:rsidRDefault="00D2361D"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раздаточные топливные колонки в количестве 8</w:t>
      </w:r>
      <w:r w:rsidRPr="00E855F9" w:rsidDel="00D2361D">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w:t>
      </w:r>
      <w:r w:rsidR="0031570C" w:rsidRPr="00E855F9">
        <w:rPr>
          <w:rFonts w:ascii="Times New Roman" w:hAnsi="Times New Roman"/>
          <w:color w:val="000000" w:themeColor="text1"/>
          <w:sz w:val="24"/>
          <w:szCs w:val="24"/>
        </w:rPr>
        <w:t>восемь</w:t>
      </w:r>
      <w:r w:rsidRPr="00E855F9">
        <w:rPr>
          <w:rFonts w:ascii="Times New Roman" w:hAnsi="Times New Roman"/>
          <w:color w:val="000000" w:themeColor="text1"/>
          <w:sz w:val="24"/>
          <w:szCs w:val="24"/>
        </w:rPr>
        <w:t>) ед.;</w:t>
      </w:r>
    </w:p>
    <w:p w:rsidR="00D2361D" w:rsidRPr="00E855F9" w:rsidRDefault="004801C1"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станции для зарядки электродвигателей в количестве 1 ед.;</w:t>
      </w:r>
    </w:p>
    <w:p w:rsidR="00EE5F11" w:rsidRPr="00E855F9" w:rsidRDefault="00D2361D"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зону парковки транспортных средств </w:t>
      </w:r>
      <w:r w:rsidR="00C307CB" w:rsidRPr="00E855F9">
        <w:rPr>
          <w:rFonts w:ascii="Times New Roman" w:hAnsi="Times New Roman"/>
          <w:color w:val="000000" w:themeColor="text1"/>
          <w:sz w:val="24"/>
          <w:szCs w:val="24"/>
        </w:rPr>
        <w:t>на бесплатной основе с количеством мест для</w:t>
      </w:r>
      <w:r w:rsidR="00C307CB" w:rsidRPr="00E855F9" w:rsidDel="00D2361D">
        <w:rPr>
          <w:rFonts w:ascii="Times New Roman" w:hAnsi="Times New Roman"/>
          <w:color w:val="000000" w:themeColor="text1"/>
          <w:sz w:val="24"/>
          <w:szCs w:val="24"/>
        </w:rPr>
        <w:t xml:space="preserve"> </w:t>
      </w:r>
      <w:r w:rsidR="00EE5F11" w:rsidRPr="00E855F9">
        <w:rPr>
          <w:rFonts w:ascii="Times New Roman" w:hAnsi="Times New Roman"/>
          <w:color w:val="000000" w:themeColor="text1"/>
          <w:sz w:val="24"/>
          <w:szCs w:val="24"/>
        </w:rPr>
        <w:t xml:space="preserve">грузовых </w:t>
      </w:r>
      <w:r w:rsidR="00C307CB" w:rsidRPr="00E855F9">
        <w:rPr>
          <w:rFonts w:ascii="Times New Roman" w:hAnsi="Times New Roman"/>
          <w:color w:val="000000" w:themeColor="text1"/>
          <w:sz w:val="24"/>
          <w:szCs w:val="24"/>
        </w:rPr>
        <w:t xml:space="preserve">автомобилей </w:t>
      </w:r>
      <w:r w:rsidR="00C07C0E">
        <w:rPr>
          <w:rFonts w:ascii="Times New Roman" w:hAnsi="Times New Roman"/>
          <w:color w:val="000000" w:themeColor="text1"/>
          <w:sz w:val="24"/>
          <w:szCs w:val="24"/>
        </w:rPr>
        <w:t>17</w:t>
      </w:r>
      <w:r w:rsidR="00C307CB" w:rsidRPr="00E855F9">
        <w:rPr>
          <w:rFonts w:ascii="Times New Roman" w:hAnsi="Times New Roman"/>
          <w:color w:val="000000" w:themeColor="text1"/>
          <w:sz w:val="24"/>
          <w:szCs w:val="24"/>
        </w:rPr>
        <w:t xml:space="preserve"> (</w:t>
      </w:r>
      <w:r w:rsidR="00C07C0E">
        <w:rPr>
          <w:rFonts w:ascii="Times New Roman" w:hAnsi="Times New Roman"/>
          <w:color w:val="000000" w:themeColor="text1"/>
          <w:sz w:val="24"/>
          <w:szCs w:val="24"/>
        </w:rPr>
        <w:t>семнадцать</w:t>
      </w:r>
      <w:r w:rsidR="00C307CB" w:rsidRPr="00E855F9">
        <w:rPr>
          <w:rFonts w:ascii="Times New Roman" w:hAnsi="Times New Roman"/>
          <w:color w:val="000000" w:themeColor="text1"/>
          <w:sz w:val="24"/>
          <w:szCs w:val="24"/>
        </w:rPr>
        <w:t>) ед., для легковых автомобилей 4</w:t>
      </w:r>
      <w:r w:rsidR="00C07C0E">
        <w:rPr>
          <w:rFonts w:ascii="Times New Roman" w:hAnsi="Times New Roman"/>
          <w:color w:val="000000" w:themeColor="text1"/>
          <w:sz w:val="24"/>
          <w:szCs w:val="24"/>
        </w:rPr>
        <w:t>0</w:t>
      </w:r>
      <w:r w:rsidR="00C307CB" w:rsidRPr="00E855F9">
        <w:rPr>
          <w:rFonts w:ascii="Times New Roman" w:hAnsi="Times New Roman"/>
          <w:color w:val="000000" w:themeColor="text1"/>
          <w:sz w:val="24"/>
          <w:szCs w:val="24"/>
        </w:rPr>
        <w:t xml:space="preserve"> (</w:t>
      </w:r>
      <w:r w:rsidR="0031570C" w:rsidRPr="00E855F9">
        <w:rPr>
          <w:rFonts w:ascii="Times New Roman" w:hAnsi="Times New Roman"/>
          <w:color w:val="000000" w:themeColor="text1"/>
          <w:sz w:val="24"/>
          <w:szCs w:val="24"/>
        </w:rPr>
        <w:t>сорок</w:t>
      </w:r>
      <w:r w:rsidR="00C307CB" w:rsidRPr="00E855F9">
        <w:rPr>
          <w:rFonts w:ascii="Times New Roman" w:hAnsi="Times New Roman"/>
          <w:color w:val="000000" w:themeColor="text1"/>
          <w:sz w:val="24"/>
          <w:szCs w:val="24"/>
        </w:rPr>
        <w:t>)</w:t>
      </w:r>
      <w:r w:rsidR="002D4435" w:rsidRPr="00E855F9">
        <w:rPr>
          <w:rFonts w:ascii="Times New Roman" w:hAnsi="Times New Roman"/>
          <w:color w:val="000000" w:themeColor="text1"/>
          <w:sz w:val="24"/>
          <w:szCs w:val="24"/>
        </w:rPr>
        <w:t xml:space="preserve"> </w:t>
      </w:r>
      <w:r w:rsidR="00C307CB" w:rsidRPr="00E855F9">
        <w:rPr>
          <w:rFonts w:ascii="Times New Roman" w:hAnsi="Times New Roman"/>
          <w:color w:val="000000" w:themeColor="text1"/>
          <w:sz w:val="24"/>
          <w:szCs w:val="24"/>
        </w:rPr>
        <w:t>ед.</w:t>
      </w:r>
      <w:r w:rsidR="00EE5F11" w:rsidRPr="00E855F9">
        <w:rPr>
          <w:rFonts w:ascii="Times New Roman" w:hAnsi="Times New Roman"/>
          <w:color w:val="000000" w:themeColor="text1"/>
          <w:sz w:val="24"/>
          <w:szCs w:val="24"/>
        </w:rPr>
        <w:t>,</w:t>
      </w:r>
      <w:r w:rsidR="00C307CB" w:rsidRPr="00E855F9">
        <w:rPr>
          <w:rFonts w:ascii="Times New Roman" w:hAnsi="Times New Roman"/>
          <w:color w:val="000000" w:themeColor="text1"/>
          <w:sz w:val="24"/>
          <w:szCs w:val="24"/>
        </w:rPr>
        <w:t xml:space="preserve"> для маломобильных групп населения </w:t>
      </w:r>
      <w:r w:rsidR="00C07C0E">
        <w:rPr>
          <w:rFonts w:ascii="Times New Roman" w:hAnsi="Times New Roman"/>
          <w:color w:val="000000" w:themeColor="text1"/>
          <w:sz w:val="24"/>
          <w:szCs w:val="24"/>
        </w:rPr>
        <w:t>– по расчету</w:t>
      </w:r>
      <w:r w:rsidR="00C307CB" w:rsidRPr="00E855F9">
        <w:rPr>
          <w:rFonts w:ascii="Times New Roman" w:hAnsi="Times New Roman"/>
          <w:color w:val="000000" w:themeColor="text1"/>
          <w:sz w:val="24"/>
          <w:szCs w:val="24"/>
        </w:rPr>
        <w:t>;</w:t>
      </w:r>
    </w:p>
    <w:p w:rsidR="00C307CB" w:rsidRPr="00E855F9" w:rsidRDefault="00C307CB"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устройство вызова оператора для помощи представителям маломобильных групп населения в заправке транспортного средства;</w:t>
      </w:r>
    </w:p>
    <w:p w:rsidR="004801C1" w:rsidRPr="00E855F9" w:rsidRDefault="004801C1" w:rsidP="005E0D43">
      <w:pPr>
        <w:pStyle w:val="aff"/>
        <w:numPr>
          <w:ilvl w:val="0"/>
          <w:numId w:val="21"/>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элементы освещения в темное время суток;</w:t>
      </w:r>
    </w:p>
    <w:p w:rsidR="00F74522" w:rsidRPr="00E855F9" w:rsidRDefault="004801C1" w:rsidP="005E0D43">
      <w:pPr>
        <w:pStyle w:val="aff"/>
        <w:numPr>
          <w:ilvl w:val="0"/>
          <w:numId w:val="20"/>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р</w:t>
      </w:r>
      <w:r w:rsidR="00EE5F11" w:rsidRPr="00E855F9">
        <w:rPr>
          <w:rFonts w:ascii="Times New Roman" w:hAnsi="Times New Roman"/>
          <w:color w:val="000000" w:themeColor="text1"/>
          <w:sz w:val="24"/>
          <w:szCs w:val="24"/>
        </w:rPr>
        <w:t>екреационн</w:t>
      </w:r>
      <w:r w:rsidRPr="00E855F9">
        <w:rPr>
          <w:rFonts w:ascii="Times New Roman" w:hAnsi="Times New Roman"/>
          <w:color w:val="000000" w:themeColor="text1"/>
          <w:sz w:val="24"/>
          <w:szCs w:val="24"/>
        </w:rPr>
        <w:t>ая</w:t>
      </w:r>
      <w:r w:rsidR="00EE5F11" w:rsidRPr="00E855F9">
        <w:rPr>
          <w:rFonts w:ascii="Times New Roman" w:hAnsi="Times New Roman"/>
          <w:color w:val="000000" w:themeColor="text1"/>
          <w:sz w:val="24"/>
          <w:szCs w:val="24"/>
        </w:rPr>
        <w:t xml:space="preserve"> уличная зона с уличными спортивными тренажерами для взрослых</w:t>
      </w:r>
      <w:r w:rsidRPr="00E855F9">
        <w:rPr>
          <w:rFonts w:ascii="Times New Roman" w:hAnsi="Times New Roman"/>
          <w:color w:val="000000" w:themeColor="text1"/>
          <w:sz w:val="24"/>
          <w:szCs w:val="24"/>
        </w:rPr>
        <w:t xml:space="preserve"> (зона воркаута)</w:t>
      </w:r>
      <w:r w:rsidR="00FF0EA7">
        <w:rPr>
          <w:rFonts w:ascii="Times New Roman" w:hAnsi="Times New Roman"/>
          <w:color w:val="000000" w:themeColor="text1"/>
          <w:sz w:val="24"/>
          <w:szCs w:val="24"/>
        </w:rPr>
        <w:t xml:space="preserve"> и площадкой для отдыха</w:t>
      </w:r>
      <w:r w:rsidRPr="00E855F9">
        <w:rPr>
          <w:rFonts w:ascii="Times New Roman" w:hAnsi="Times New Roman"/>
          <w:color w:val="000000" w:themeColor="text1"/>
          <w:sz w:val="24"/>
          <w:szCs w:val="24"/>
        </w:rPr>
        <w:t>;</w:t>
      </w:r>
    </w:p>
    <w:p w:rsidR="00F74522" w:rsidRPr="00E855F9" w:rsidRDefault="004801C1" w:rsidP="00FF0EA7">
      <w:pPr>
        <w:pStyle w:val="aff"/>
        <w:numPr>
          <w:ilvl w:val="0"/>
          <w:numId w:val="20"/>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зона детского отдыха (игровая площадка) на открытом воздухе</w:t>
      </w:r>
    </w:p>
    <w:p w:rsidR="00EE5F11" w:rsidRPr="00E855F9" w:rsidRDefault="004801C1" w:rsidP="005E0D43">
      <w:pPr>
        <w:pStyle w:val="aff"/>
        <w:numPr>
          <w:ilvl w:val="0"/>
          <w:numId w:val="20"/>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площадка самообслуживания с постом для проверки давления воздуха в шинах, а также их подкачки;</w:t>
      </w:r>
    </w:p>
    <w:p w:rsidR="00C307CB" w:rsidRPr="00687DC7" w:rsidRDefault="00C307CB" w:rsidP="005E0D43">
      <w:pPr>
        <w:pStyle w:val="aff"/>
        <w:numPr>
          <w:ilvl w:val="0"/>
          <w:numId w:val="20"/>
        </w:numPr>
        <w:spacing w:after="0" w:line="240" w:lineRule="auto"/>
        <w:jc w:val="both"/>
        <w:rPr>
          <w:rFonts w:ascii="Times New Roman" w:hAnsi="Times New Roman"/>
          <w:color w:val="000000" w:themeColor="text1"/>
          <w:sz w:val="24"/>
        </w:rPr>
      </w:pPr>
      <w:r w:rsidRPr="00E855F9">
        <w:rPr>
          <w:rFonts w:ascii="Times New Roman" w:hAnsi="Times New Roman"/>
          <w:color w:val="000000" w:themeColor="text1"/>
          <w:sz w:val="24"/>
          <w:szCs w:val="24"/>
        </w:rPr>
        <w:t>к</w:t>
      </w:r>
      <w:r w:rsidR="00EE5F11" w:rsidRPr="00E855F9">
        <w:rPr>
          <w:rFonts w:ascii="Times New Roman" w:hAnsi="Times New Roman"/>
          <w:color w:val="000000" w:themeColor="text1"/>
          <w:sz w:val="24"/>
          <w:szCs w:val="24"/>
        </w:rPr>
        <w:t xml:space="preserve">омплекс технических и инженерных сооружений, необходимых для функционирования </w:t>
      </w:r>
      <w:r w:rsidR="004D564F">
        <w:rPr>
          <w:rFonts w:ascii="Times New Roman" w:hAnsi="Times New Roman"/>
          <w:color w:val="000000" w:themeColor="text1"/>
          <w:sz w:val="24"/>
          <w:szCs w:val="24"/>
        </w:rPr>
        <w:t>создаваемых Объектов</w:t>
      </w:r>
      <w:r w:rsidRPr="00687DC7">
        <w:rPr>
          <w:rFonts w:ascii="Times New Roman" w:hAnsi="Times New Roman"/>
          <w:color w:val="000000" w:themeColor="text1"/>
          <w:sz w:val="24"/>
        </w:rPr>
        <w:t>;</w:t>
      </w:r>
    </w:p>
    <w:p w:rsidR="006E47FE" w:rsidRPr="00E855F9" w:rsidRDefault="004801C1" w:rsidP="005E0D43">
      <w:pPr>
        <w:pStyle w:val="aff"/>
        <w:numPr>
          <w:ilvl w:val="0"/>
          <w:numId w:val="20"/>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санитарно-защитные зоны Объектов.</w:t>
      </w:r>
    </w:p>
    <w:p w:rsidR="00C44E2C" w:rsidRPr="00E855F9" w:rsidRDefault="00C44E2C" w:rsidP="00381453">
      <w:pPr>
        <w:pStyle w:val="aff"/>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Характеристики Объектов определены в Приложении №</w:t>
      </w:r>
      <w:r w:rsidR="00D34121" w:rsidRPr="00E855F9">
        <w:rPr>
          <w:rFonts w:ascii="Times New Roman" w:hAnsi="Times New Roman"/>
          <w:color w:val="000000" w:themeColor="text1"/>
          <w:sz w:val="24"/>
          <w:szCs w:val="24"/>
        </w:rPr>
        <w:t xml:space="preserve"> </w:t>
      </w:r>
      <w:r w:rsidR="00DA6D3C">
        <w:rPr>
          <w:rFonts w:ascii="Times New Roman" w:hAnsi="Times New Roman"/>
          <w:color w:val="000000" w:themeColor="text1"/>
          <w:sz w:val="24"/>
          <w:szCs w:val="24"/>
        </w:rPr>
        <w:t>4</w:t>
      </w:r>
      <w:r w:rsidR="002D4435"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к Договору.</w:t>
      </w:r>
    </w:p>
    <w:p w:rsidR="00A80A4A" w:rsidRPr="00E855F9" w:rsidRDefault="006E47FE" w:rsidP="00381453">
      <w:pPr>
        <w:pStyle w:val="aff1"/>
        <w:numPr>
          <w:ilvl w:val="2"/>
          <w:numId w:val="14"/>
        </w:numPr>
        <w:spacing w:after="0" w:line="240" w:lineRule="auto"/>
        <w:jc w:val="both"/>
        <w:rPr>
          <w:rFonts w:ascii="Times New Roman" w:eastAsia="Times New Roman CYR" w:hAnsi="Times New Roman"/>
          <w:color w:val="000000" w:themeColor="text1"/>
          <w:sz w:val="24"/>
          <w:szCs w:val="24"/>
          <w:lang w:eastAsia="ar-SA"/>
        </w:rPr>
      </w:pPr>
      <w:r w:rsidRPr="00E855F9">
        <w:rPr>
          <w:rFonts w:ascii="Times New Roman" w:hAnsi="Times New Roman"/>
          <w:color w:val="000000" w:themeColor="text1"/>
          <w:sz w:val="24"/>
          <w:szCs w:val="24"/>
        </w:rPr>
        <w:t xml:space="preserve">Эксплуатации </w:t>
      </w:r>
      <w:r w:rsidR="004801C1" w:rsidRPr="00E855F9">
        <w:rPr>
          <w:rFonts w:ascii="Times New Roman" w:hAnsi="Times New Roman"/>
          <w:color w:val="000000" w:themeColor="text1"/>
          <w:sz w:val="24"/>
          <w:szCs w:val="24"/>
        </w:rPr>
        <w:t xml:space="preserve">Субарендатором </w:t>
      </w:r>
      <w:r w:rsidRPr="00E855F9">
        <w:rPr>
          <w:rFonts w:ascii="Times New Roman" w:hAnsi="Times New Roman"/>
          <w:color w:val="000000" w:themeColor="text1"/>
          <w:sz w:val="24"/>
          <w:szCs w:val="24"/>
        </w:rPr>
        <w:t>Объектов, указанных в п</w:t>
      </w:r>
      <w:r w:rsidR="004801C1" w:rsidRPr="00E855F9">
        <w:rPr>
          <w:rFonts w:ascii="Times New Roman" w:hAnsi="Times New Roman"/>
          <w:color w:val="000000" w:themeColor="text1"/>
          <w:sz w:val="24"/>
          <w:szCs w:val="24"/>
        </w:rPr>
        <w:t>ункте</w:t>
      </w:r>
      <w:r w:rsidRPr="00E855F9">
        <w:rPr>
          <w:rFonts w:ascii="Times New Roman" w:hAnsi="Times New Roman"/>
          <w:color w:val="000000" w:themeColor="text1"/>
          <w:sz w:val="24"/>
          <w:szCs w:val="24"/>
        </w:rPr>
        <w:t xml:space="preserve"> 1.3.1</w:t>
      </w:r>
      <w:r w:rsidR="00BF726F">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Договора.</w:t>
      </w:r>
    </w:p>
    <w:p w:rsidR="00A80A4A" w:rsidRPr="00E855F9" w:rsidRDefault="003B78DA" w:rsidP="00373A3E">
      <w:pPr>
        <w:numPr>
          <w:ilvl w:val="1"/>
          <w:numId w:val="14"/>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Недвижимое имущество </w:t>
      </w:r>
      <w:r w:rsidR="00A80A4A" w:rsidRPr="00E855F9">
        <w:rPr>
          <w:rFonts w:ascii="Times New Roman" w:eastAsia="Times New Roman" w:hAnsi="Times New Roman"/>
          <w:color w:val="000000" w:themeColor="text1"/>
          <w:sz w:val="24"/>
          <w:szCs w:val="24"/>
          <w:lang w:eastAsia="ar-SA"/>
        </w:rPr>
        <w:t xml:space="preserve">принадлежит Арендатору на праве аренды, предоставленном Арендатору </w:t>
      </w:r>
      <w:r w:rsidR="004801C1" w:rsidRPr="00E855F9">
        <w:rPr>
          <w:rFonts w:ascii="Times New Roman" w:eastAsia="Times New Roman" w:hAnsi="Times New Roman"/>
          <w:color w:val="000000" w:themeColor="text1"/>
          <w:sz w:val="24"/>
          <w:szCs w:val="24"/>
          <w:lang w:eastAsia="ar-SA"/>
        </w:rPr>
        <w:t xml:space="preserve">сроком на 49 (сорок девять) лет </w:t>
      </w:r>
      <w:r w:rsidR="00A80A4A" w:rsidRPr="00E855F9">
        <w:rPr>
          <w:rFonts w:ascii="Times New Roman" w:eastAsia="Times New Roman" w:hAnsi="Times New Roman"/>
          <w:color w:val="000000" w:themeColor="text1"/>
          <w:sz w:val="24"/>
          <w:szCs w:val="24"/>
          <w:lang w:eastAsia="ar-SA"/>
        </w:rPr>
        <w:t>на основании договора аренды земельн</w:t>
      </w:r>
      <w:r w:rsidR="00D63358">
        <w:rPr>
          <w:rFonts w:ascii="Times New Roman" w:eastAsia="Times New Roman" w:hAnsi="Times New Roman"/>
          <w:color w:val="000000" w:themeColor="text1"/>
          <w:sz w:val="24"/>
          <w:szCs w:val="24"/>
          <w:lang w:eastAsia="ar-SA"/>
        </w:rPr>
        <w:t>ых</w:t>
      </w:r>
      <w:r w:rsidR="00A80A4A" w:rsidRPr="00E855F9">
        <w:rPr>
          <w:rFonts w:ascii="Times New Roman" w:eastAsia="Times New Roman" w:hAnsi="Times New Roman"/>
          <w:color w:val="000000" w:themeColor="text1"/>
          <w:sz w:val="24"/>
          <w:szCs w:val="24"/>
          <w:lang w:eastAsia="ar-SA"/>
        </w:rPr>
        <w:t xml:space="preserve"> участк</w:t>
      </w:r>
      <w:r w:rsidR="00D63358">
        <w:rPr>
          <w:rFonts w:ascii="Times New Roman" w:eastAsia="Times New Roman" w:hAnsi="Times New Roman"/>
          <w:color w:val="000000" w:themeColor="text1"/>
          <w:sz w:val="24"/>
          <w:szCs w:val="24"/>
          <w:lang w:eastAsia="ar-SA"/>
        </w:rPr>
        <w:t>ов</w:t>
      </w:r>
      <w:r w:rsidR="00A80A4A" w:rsidRPr="00E855F9">
        <w:rPr>
          <w:rFonts w:ascii="Times New Roman" w:eastAsia="Times New Roman" w:hAnsi="Times New Roman"/>
          <w:color w:val="000000" w:themeColor="text1"/>
          <w:sz w:val="24"/>
          <w:szCs w:val="24"/>
          <w:lang w:eastAsia="ar-SA"/>
        </w:rPr>
        <w:t xml:space="preserve"> от</w:t>
      </w:r>
      <w:r w:rsidR="00373A3E">
        <w:rPr>
          <w:rFonts w:ascii="Times New Roman" w:eastAsia="Times New Roman" w:hAnsi="Times New Roman"/>
          <w:color w:val="000000" w:themeColor="text1"/>
          <w:sz w:val="24"/>
          <w:szCs w:val="24"/>
          <w:lang w:eastAsia="ar-SA"/>
        </w:rPr>
        <w:t> </w:t>
      </w:r>
      <w:r w:rsidR="00373A3E" w:rsidRPr="00373A3E">
        <w:rPr>
          <w:rFonts w:ascii="Times New Roman" w:eastAsia="Times New Roman" w:hAnsi="Times New Roman"/>
          <w:color w:val="000000" w:themeColor="text1"/>
          <w:sz w:val="24"/>
          <w:szCs w:val="24"/>
          <w:lang w:eastAsia="ar-SA"/>
        </w:rPr>
        <w:t>21</w:t>
      </w:r>
      <w:r w:rsidR="00373A3E">
        <w:rPr>
          <w:rFonts w:ascii="Times New Roman" w:eastAsia="Times New Roman" w:hAnsi="Times New Roman"/>
          <w:color w:val="000000" w:themeColor="text1"/>
          <w:sz w:val="24"/>
          <w:szCs w:val="24"/>
          <w:lang w:eastAsia="ar-SA"/>
        </w:rPr>
        <w:t xml:space="preserve"> октября </w:t>
      </w:r>
      <w:r w:rsidR="00373A3E" w:rsidRPr="00373A3E">
        <w:rPr>
          <w:rFonts w:ascii="Times New Roman" w:eastAsia="Times New Roman" w:hAnsi="Times New Roman"/>
          <w:color w:val="000000" w:themeColor="text1"/>
          <w:sz w:val="24"/>
          <w:szCs w:val="24"/>
          <w:lang w:eastAsia="ar-SA"/>
        </w:rPr>
        <w:t>2013</w:t>
      </w:r>
      <w:r w:rsidR="00373A3E">
        <w:rPr>
          <w:rFonts w:ascii="Times New Roman" w:eastAsia="Times New Roman" w:hAnsi="Times New Roman"/>
          <w:color w:val="000000" w:themeColor="text1"/>
          <w:sz w:val="24"/>
          <w:szCs w:val="24"/>
          <w:lang w:eastAsia="ar-SA"/>
        </w:rPr>
        <w:t xml:space="preserve"> г.</w:t>
      </w:r>
      <w:r w:rsidR="00373A3E" w:rsidRPr="00373A3E">
        <w:rPr>
          <w:rFonts w:ascii="Times New Roman" w:eastAsia="Times New Roman" w:hAnsi="Times New Roman"/>
          <w:color w:val="000000" w:themeColor="text1"/>
          <w:sz w:val="24"/>
          <w:szCs w:val="24"/>
          <w:lang w:eastAsia="ar-SA"/>
        </w:rPr>
        <w:t xml:space="preserve"> № 68-ГК, в редакции дополнительных соглашений </w:t>
      </w:r>
      <w:r w:rsidR="00373A3E">
        <w:rPr>
          <w:rFonts w:ascii="Times New Roman" w:eastAsia="Times New Roman" w:hAnsi="Times New Roman"/>
          <w:color w:val="000000" w:themeColor="text1"/>
          <w:sz w:val="24"/>
          <w:szCs w:val="24"/>
          <w:lang w:eastAsia="ar-SA"/>
        </w:rPr>
        <w:t xml:space="preserve">от 02 декабря </w:t>
      </w:r>
      <w:r w:rsidR="00373A3E" w:rsidRPr="00373A3E">
        <w:rPr>
          <w:rFonts w:ascii="Times New Roman" w:eastAsia="Times New Roman" w:hAnsi="Times New Roman"/>
          <w:color w:val="000000" w:themeColor="text1"/>
          <w:sz w:val="24"/>
          <w:szCs w:val="24"/>
          <w:lang w:eastAsia="ar-SA"/>
        </w:rPr>
        <w:t>2013</w:t>
      </w:r>
      <w:r w:rsidR="00373A3E">
        <w:rPr>
          <w:rFonts w:ascii="Times New Roman" w:eastAsia="Times New Roman" w:hAnsi="Times New Roman"/>
          <w:color w:val="000000" w:themeColor="text1"/>
          <w:sz w:val="24"/>
          <w:szCs w:val="24"/>
          <w:lang w:eastAsia="ar-SA"/>
        </w:rPr>
        <w:t xml:space="preserve"> г. </w:t>
      </w:r>
      <w:r w:rsidR="00373A3E" w:rsidRPr="00373A3E">
        <w:rPr>
          <w:rFonts w:ascii="Times New Roman" w:eastAsia="Times New Roman" w:hAnsi="Times New Roman"/>
          <w:color w:val="000000" w:themeColor="text1"/>
          <w:sz w:val="24"/>
          <w:szCs w:val="24"/>
          <w:lang w:eastAsia="ar-SA"/>
        </w:rPr>
        <w:t>№</w:t>
      </w:r>
      <w:r w:rsidR="00373A3E">
        <w:rPr>
          <w:rFonts w:ascii="Times New Roman" w:eastAsia="Times New Roman" w:hAnsi="Times New Roman"/>
          <w:color w:val="000000" w:themeColor="text1"/>
          <w:sz w:val="24"/>
          <w:szCs w:val="24"/>
          <w:lang w:eastAsia="ar-SA"/>
        </w:rPr>
        <w:t> </w:t>
      </w:r>
      <w:r w:rsidR="00373A3E" w:rsidRPr="00373A3E">
        <w:rPr>
          <w:rFonts w:ascii="Times New Roman" w:eastAsia="Times New Roman" w:hAnsi="Times New Roman"/>
          <w:color w:val="000000" w:themeColor="text1"/>
          <w:sz w:val="24"/>
          <w:szCs w:val="24"/>
          <w:lang w:eastAsia="ar-SA"/>
        </w:rPr>
        <w:t>87</w:t>
      </w:r>
      <w:r w:rsidR="00373A3E">
        <w:rPr>
          <w:rFonts w:ascii="Times New Roman" w:eastAsia="Times New Roman" w:hAnsi="Times New Roman"/>
          <w:color w:val="000000" w:themeColor="text1"/>
          <w:sz w:val="24"/>
          <w:szCs w:val="24"/>
          <w:lang w:eastAsia="ar-SA"/>
        </w:rPr>
        <w:noBreakHyphen/>
      </w:r>
      <w:r w:rsidR="00373A3E" w:rsidRPr="00373A3E">
        <w:rPr>
          <w:rFonts w:ascii="Times New Roman" w:eastAsia="Times New Roman" w:hAnsi="Times New Roman"/>
          <w:color w:val="000000" w:themeColor="text1"/>
          <w:sz w:val="24"/>
          <w:szCs w:val="24"/>
          <w:lang w:eastAsia="ar-SA"/>
        </w:rPr>
        <w:t xml:space="preserve">ГК, </w:t>
      </w:r>
      <w:r w:rsidR="00373A3E">
        <w:rPr>
          <w:rFonts w:ascii="Times New Roman" w:eastAsia="Times New Roman" w:hAnsi="Times New Roman"/>
          <w:color w:val="000000" w:themeColor="text1"/>
          <w:sz w:val="24"/>
          <w:szCs w:val="24"/>
          <w:lang w:eastAsia="ar-SA"/>
        </w:rPr>
        <w:t>от 12 февраля</w:t>
      </w:r>
      <w:r w:rsidR="00373A3E" w:rsidRPr="00373A3E">
        <w:rPr>
          <w:rFonts w:ascii="Times New Roman" w:eastAsia="Times New Roman" w:hAnsi="Times New Roman"/>
          <w:color w:val="000000" w:themeColor="text1"/>
          <w:sz w:val="24"/>
          <w:szCs w:val="24"/>
          <w:lang w:eastAsia="ar-SA"/>
        </w:rPr>
        <w:t xml:space="preserve"> 2018</w:t>
      </w:r>
      <w:r w:rsidR="00373A3E">
        <w:rPr>
          <w:rFonts w:ascii="Times New Roman" w:eastAsia="Times New Roman" w:hAnsi="Times New Roman"/>
          <w:color w:val="000000" w:themeColor="text1"/>
          <w:sz w:val="24"/>
          <w:szCs w:val="24"/>
          <w:lang w:eastAsia="ar-SA"/>
        </w:rPr>
        <w:t xml:space="preserve"> г.</w:t>
      </w:r>
      <w:r w:rsidR="00373A3E" w:rsidRPr="00373A3E">
        <w:rPr>
          <w:rFonts w:ascii="Times New Roman" w:eastAsia="Times New Roman" w:hAnsi="Times New Roman"/>
          <w:color w:val="000000" w:themeColor="text1"/>
          <w:sz w:val="24"/>
          <w:szCs w:val="24"/>
          <w:lang w:eastAsia="ar-SA"/>
        </w:rPr>
        <w:t xml:space="preserve"> № 48-ГК и </w:t>
      </w:r>
      <w:r w:rsidR="00373A3E">
        <w:rPr>
          <w:rFonts w:ascii="Times New Roman" w:eastAsia="Times New Roman" w:hAnsi="Times New Roman"/>
          <w:color w:val="000000" w:themeColor="text1"/>
          <w:sz w:val="24"/>
          <w:szCs w:val="24"/>
          <w:lang w:eastAsia="ar-SA"/>
        </w:rPr>
        <w:t>от 12 марта</w:t>
      </w:r>
      <w:r w:rsidR="00373A3E" w:rsidRPr="00373A3E">
        <w:rPr>
          <w:rFonts w:ascii="Times New Roman" w:eastAsia="Times New Roman" w:hAnsi="Times New Roman"/>
          <w:color w:val="000000" w:themeColor="text1"/>
          <w:sz w:val="24"/>
          <w:szCs w:val="24"/>
          <w:lang w:eastAsia="ar-SA"/>
        </w:rPr>
        <w:t xml:space="preserve"> 2020</w:t>
      </w:r>
      <w:r w:rsidR="00373A3E">
        <w:rPr>
          <w:rFonts w:ascii="Times New Roman" w:eastAsia="Times New Roman" w:hAnsi="Times New Roman"/>
          <w:color w:val="000000" w:themeColor="text1"/>
          <w:sz w:val="24"/>
          <w:szCs w:val="24"/>
          <w:lang w:eastAsia="ar-SA"/>
        </w:rPr>
        <w:t xml:space="preserve"> г. </w:t>
      </w:r>
      <w:r w:rsidR="00373A3E" w:rsidRPr="00373A3E">
        <w:rPr>
          <w:rFonts w:ascii="Times New Roman" w:eastAsia="Times New Roman" w:hAnsi="Times New Roman"/>
          <w:color w:val="000000" w:themeColor="text1"/>
          <w:sz w:val="24"/>
          <w:szCs w:val="24"/>
          <w:lang w:eastAsia="ar-SA"/>
        </w:rPr>
        <w:t>№ 44-ГК</w:t>
      </w:r>
      <w:r w:rsidR="00A80A4A" w:rsidRPr="00E855F9">
        <w:rPr>
          <w:rFonts w:ascii="Times New Roman" w:eastAsia="Times New Roman" w:hAnsi="Times New Roman"/>
          <w:color w:val="000000" w:themeColor="text1"/>
          <w:sz w:val="24"/>
          <w:szCs w:val="24"/>
          <w:lang w:eastAsia="ar-SA"/>
        </w:rPr>
        <w:t xml:space="preserve">, </w:t>
      </w:r>
      <w:r w:rsidR="004801C1" w:rsidRPr="00E855F9">
        <w:rPr>
          <w:rFonts w:ascii="Times New Roman" w:eastAsia="Times New Roman" w:hAnsi="Times New Roman"/>
          <w:color w:val="000000" w:themeColor="text1"/>
          <w:sz w:val="24"/>
          <w:szCs w:val="24"/>
          <w:lang w:eastAsia="ar-SA"/>
        </w:rPr>
        <w:t xml:space="preserve">заключенного </w:t>
      </w:r>
      <w:r w:rsidR="00A80A4A" w:rsidRPr="00E855F9">
        <w:rPr>
          <w:rFonts w:ascii="Times New Roman" w:eastAsia="Times New Roman" w:hAnsi="Times New Roman"/>
          <w:color w:val="000000" w:themeColor="text1"/>
          <w:sz w:val="24"/>
          <w:szCs w:val="24"/>
          <w:lang w:eastAsia="ar-SA"/>
        </w:rPr>
        <w:t>между Федеральным дорожным агентством и Государственной компанией «Российские автомобильные дороги»</w:t>
      </w:r>
      <w:r w:rsidR="004801C1" w:rsidRPr="00E855F9">
        <w:rPr>
          <w:rFonts w:ascii="Times New Roman" w:eastAsia="Times New Roman" w:hAnsi="Times New Roman"/>
          <w:color w:val="000000" w:themeColor="text1"/>
          <w:sz w:val="24"/>
          <w:szCs w:val="24"/>
          <w:lang w:eastAsia="ar-SA"/>
        </w:rPr>
        <w:t>.</w:t>
      </w:r>
    </w:p>
    <w:p w:rsidR="00DB2882" w:rsidRPr="00E855F9" w:rsidRDefault="00A80A4A" w:rsidP="00381453">
      <w:pPr>
        <w:numPr>
          <w:ilvl w:val="1"/>
          <w:numId w:val="14"/>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Существующие зарегистрированные ограничения (обременения)</w:t>
      </w:r>
      <w:r w:rsidR="00F74522" w:rsidRPr="00E855F9">
        <w:rPr>
          <w:rFonts w:ascii="Times New Roman" w:eastAsia="Times New Roman" w:hAnsi="Times New Roman"/>
          <w:color w:val="000000" w:themeColor="text1"/>
          <w:sz w:val="24"/>
          <w:szCs w:val="24"/>
          <w:lang w:eastAsia="ar-SA"/>
        </w:rPr>
        <w:t xml:space="preserve"> </w:t>
      </w:r>
      <w:r w:rsidR="003B78DA" w:rsidRPr="00E855F9">
        <w:rPr>
          <w:rFonts w:ascii="Times New Roman" w:eastAsia="Times New Roman" w:hAnsi="Times New Roman"/>
          <w:color w:val="000000" w:themeColor="text1"/>
          <w:sz w:val="24"/>
          <w:szCs w:val="24"/>
          <w:lang w:eastAsia="ar-SA"/>
        </w:rPr>
        <w:t>Недвижимого имущества</w:t>
      </w:r>
      <w:r w:rsidRPr="00E855F9">
        <w:rPr>
          <w:rFonts w:ascii="Times New Roman" w:eastAsia="Times New Roman" w:hAnsi="Times New Roman"/>
          <w:color w:val="000000" w:themeColor="text1"/>
          <w:sz w:val="24"/>
          <w:szCs w:val="24"/>
          <w:lang w:eastAsia="ar-SA"/>
        </w:rPr>
        <w:t xml:space="preserve"> отсутствуют, за исключением тех, которые указаны в документах государственного кадастрового учета. </w:t>
      </w:r>
    </w:p>
    <w:p w:rsidR="008306B9" w:rsidRPr="00E855F9" w:rsidRDefault="008306B9" w:rsidP="006C6C4B">
      <w:pPr>
        <w:spacing w:after="0" w:line="240" w:lineRule="auto"/>
        <w:rPr>
          <w:rFonts w:ascii="Times New Roman" w:eastAsia="Times New Roman" w:hAnsi="Times New Roman"/>
          <w:b/>
          <w:color w:val="000000" w:themeColor="text1"/>
          <w:sz w:val="24"/>
          <w:szCs w:val="24"/>
          <w:lang w:eastAsia="ru-RU"/>
        </w:rPr>
      </w:pPr>
    </w:p>
    <w:p w:rsidR="000B5373" w:rsidRPr="00E855F9" w:rsidRDefault="004E02E0" w:rsidP="002978E0">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lastRenderedPageBreak/>
        <w:t xml:space="preserve">Глава </w:t>
      </w:r>
      <w:r w:rsidR="003A128F" w:rsidRPr="00E855F9">
        <w:rPr>
          <w:rFonts w:ascii="Times New Roman" w:eastAsia="Times New Roman" w:hAnsi="Times New Roman"/>
          <w:b/>
          <w:color w:val="000000" w:themeColor="text1"/>
          <w:sz w:val="24"/>
          <w:szCs w:val="24"/>
          <w:lang w:eastAsia="ru-RU"/>
        </w:rPr>
        <w:t>I</w:t>
      </w:r>
      <w:r w:rsidR="003A128F" w:rsidRPr="00E855F9">
        <w:rPr>
          <w:rFonts w:ascii="Times New Roman" w:eastAsia="Times New Roman" w:hAnsi="Times New Roman"/>
          <w:b/>
          <w:color w:val="000000" w:themeColor="text1"/>
          <w:sz w:val="24"/>
          <w:szCs w:val="24"/>
          <w:lang w:val="en-US" w:eastAsia="ru-RU"/>
        </w:rPr>
        <w:t>I</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Срок действия Договора</w:t>
      </w:r>
    </w:p>
    <w:p w:rsidR="000B5373" w:rsidRPr="00E855F9" w:rsidRDefault="000B5373" w:rsidP="002978E0">
      <w:pPr>
        <w:keepNext/>
        <w:spacing w:after="0" w:line="240" w:lineRule="auto"/>
        <w:jc w:val="both"/>
        <w:rPr>
          <w:rFonts w:ascii="Times New Roman" w:eastAsia="Times New Roman" w:hAnsi="Times New Roman"/>
          <w:b/>
          <w:color w:val="000000" w:themeColor="text1"/>
          <w:sz w:val="24"/>
          <w:szCs w:val="24"/>
          <w:lang w:eastAsia="ru-RU"/>
        </w:rPr>
      </w:pPr>
    </w:p>
    <w:p w:rsidR="00523A96" w:rsidRPr="00E855F9" w:rsidRDefault="00523A96" w:rsidP="005E0D43">
      <w:pPr>
        <w:pStyle w:val="aff"/>
        <w:numPr>
          <w:ilvl w:val="0"/>
          <w:numId w:val="24"/>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Договор считается заключенным и вступает в силу с момента его подписания. Подписание</w:t>
      </w:r>
      <w:r w:rsidR="007846B7"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Договора </w:t>
      </w:r>
      <w:r w:rsidRPr="00E1078B">
        <w:rPr>
          <w:rFonts w:ascii="Times New Roman" w:hAnsi="Times New Roman"/>
          <w:color w:val="000000" w:themeColor="text1"/>
          <w:sz w:val="24"/>
          <w:szCs w:val="24"/>
          <w:lang w:eastAsia="ru-RU"/>
        </w:rPr>
        <w:t xml:space="preserve">является основанием для внесения </w:t>
      </w:r>
      <w:r w:rsidR="00E8475D" w:rsidRPr="00E1078B">
        <w:rPr>
          <w:rFonts w:ascii="Times New Roman" w:hAnsi="Times New Roman"/>
          <w:i/>
          <w:color w:val="000000" w:themeColor="text1"/>
          <w:sz w:val="24"/>
          <w:szCs w:val="24"/>
          <w:lang w:eastAsia="ru-RU"/>
        </w:rPr>
        <w:t>Субарендатором</w:t>
      </w:r>
      <w:r w:rsidR="00E8475D" w:rsidRPr="00E1078B">
        <w:rPr>
          <w:rFonts w:ascii="Times New Roman" w:hAnsi="Times New Roman"/>
          <w:color w:val="000000" w:themeColor="text1"/>
          <w:sz w:val="24"/>
          <w:szCs w:val="24"/>
          <w:lang w:eastAsia="ru-RU"/>
        </w:rPr>
        <w:t xml:space="preserve"> </w:t>
      </w:r>
      <w:r w:rsidR="00495722" w:rsidRPr="00E1078B">
        <w:rPr>
          <w:rFonts w:ascii="Times New Roman" w:hAnsi="Times New Roman"/>
          <w:color w:val="000000" w:themeColor="text1"/>
          <w:sz w:val="24"/>
          <w:szCs w:val="24"/>
          <w:lang w:eastAsia="ru-RU"/>
        </w:rPr>
        <w:t>о</w:t>
      </w:r>
      <w:r w:rsidR="008B2206" w:rsidRPr="00E1078B">
        <w:rPr>
          <w:rFonts w:ascii="Times New Roman" w:hAnsi="Times New Roman"/>
          <w:color w:val="000000" w:themeColor="text1"/>
          <w:sz w:val="24"/>
          <w:szCs w:val="24"/>
          <w:lang w:eastAsia="ru-RU"/>
        </w:rPr>
        <w:t xml:space="preserve">беспечительного </w:t>
      </w:r>
      <w:r w:rsidR="001E791A" w:rsidRPr="00E1078B">
        <w:rPr>
          <w:rFonts w:ascii="Times New Roman" w:hAnsi="Times New Roman"/>
          <w:color w:val="000000" w:themeColor="text1"/>
          <w:sz w:val="24"/>
          <w:szCs w:val="24"/>
          <w:lang w:eastAsia="ru-RU"/>
        </w:rPr>
        <w:t>платежа</w:t>
      </w:r>
      <w:r w:rsidR="008B2206" w:rsidRPr="00E1078B">
        <w:rPr>
          <w:rFonts w:ascii="Times New Roman" w:hAnsi="Times New Roman"/>
          <w:color w:val="000000" w:themeColor="text1"/>
          <w:sz w:val="24"/>
          <w:szCs w:val="24"/>
          <w:lang w:eastAsia="ru-RU"/>
        </w:rPr>
        <w:t xml:space="preserve"> за Недвижимое имущество в трехкратном размере Постоянной арендной платы, указанной в п</w:t>
      </w:r>
      <w:r w:rsidR="00E054DC" w:rsidRPr="00E1078B">
        <w:rPr>
          <w:rFonts w:ascii="Times New Roman" w:hAnsi="Times New Roman"/>
          <w:color w:val="000000" w:themeColor="text1"/>
          <w:sz w:val="24"/>
          <w:szCs w:val="24"/>
          <w:lang w:eastAsia="ru-RU"/>
        </w:rPr>
        <w:t>ункте</w:t>
      </w:r>
      <w:r w:rsidR="008B2206" w:rsidRPr="00E1078B">
        <w:rPr>
          <w:rFonts w:ascii="Times New Roman" w:hAnsi="Times New Roman"/>
          <w:color w:val="000000" w:themeColor="text1"/>
          <w:sz w:val="24"/>
          <w:szCs w:val="24"/>
          <w:lang w:eastAsia="ru-RU"/>
        </w:rPr>
        <w:t xml:space="preserve"> 5.2.1</w:t>
      </w:r>
      <w:r w:rsidR="00BF726F">
        <w:rPr>
          <w:rFonts w:ascii="Times New Roman" w:hAnsi="Times New Roman"/>
          <w:color w:val="000000" w:themeColor="text1"/>
          <w:sz w:val="24"/>
          <w:szCs w:val="24"/>
          <w:lang w:eastAsia="ru-RU"/>
        </w:rPr>
        <w:t>.</w:t>
      </w:r>
      <w:r w:rsidR="008B2206" w:rsidRPr="00E1078B">
        <w:rPr>
          <w:rFonts w:ascii="Times New Roman" w:hAnsi="Times New Roman"/>
          <w:color w:val="000000" w:themeColor="text1"/>
          <w:sz w:val="24"/>
          <w:szCs w:val="24"/>
          <w:lang w:eastAsia="ru-RU"/>
        </w:rPr>
        <w:t xml:space="preserve"> Договора</w:t>
      </w:r>
      <w:r w:rsidR="00E8475D" w:rsidRPr="00E1078B">
        <w:rPr>
          <w:rFonts w:ascii="Times New Roman" w:hAnsi="Times New Roman"/>
          <w:color w:val="000000" w:themeColor="text1"/>
          <w:sz w:val="24"/>
          <w:szCs w:val="24"/>
          <w:lang w:eastAsia="ru-RU"/>
        </w:rPr>
        <w:t>, в порядке, установленном п</w:t>
      </w:r>
      <w:r w:rsidR="00E054DC" w:rsidRPr="00E1078B">
        <w:rPr>
          <w:rFonts w:ascii="Times New Roman" w:hAnsi="Times New Roman"/>
          <w:color w:val="000000" w:themeColor="text1"/>
          <w:sz w:val="24"/>
          <w:szCs w:val="24"/>
          <w:lang w:eastAsia="ru-RU"/>
        </w:rPr>
        <w:t xml:space="preserve">унктом </w:t>
      </w:r>
      <w:r w:rsidR="00E1078B" w:rsidRPr="00E1078B">
        <w:rPr>
          <w:rFonts w:ascii="Times New Roman" w:hAnsi="Times New Roman"/>
          <w:color w:val="000000" w:themeColor="text1"/>
          <w:sz w:val="24"/>
          <w:szCs w:val="24"/>
          <w:lang w:eastAsia="ru-RU"/>
        </w:rPr>
        <w:t xml:space="preserve">5.2.2.4. </w:t>
      </w:r>
      <w:r w:rsidR="00E8475D" w:rsidRPr="00E1078B">
        <w:rPr>
          <w:rFonts w:ascii="Times New Roman" w:hAnsi="Times New Roman"/>
          <w:color w:val="000000" w:themeColor="text1"/>
          <w:sz w:val="24"/>
          <w:szCs w:val="24"/>
          <w:lang w:eastAsia="ru-RU"/>
        </w:rPr>
        <w:t>Договора</w:t>
      </w:r>
      <w:r w:rsidRPr="00E1078B">
        <w:rPr>
          <w:rFonts w:ascii="Times New Roman" w:hAnsi="Times New Roman"/>
          <w:color w:val="000000" w:themeColor="text1"/>
          <w:sz w:val="24"/>
          <w:szCs w:val="24"/>
          <w:lang w:eastAsia="ru-RU"/>
        </w:rPr>
        <w:t>.</w:t>
      </w:r>
      <w:r w:rsidR="0088221F" w:rsidRPr="00E1078B">
        <w:rPr>
          <w:rFonts w:ascii="Times New Roman" w:hAnsi="Times New Roman"/>
          <w:color w:val="000000" w:themeColor="text1"/>
          <w:sz w:val="24"/>
          <w:szCs w:val="24"/>
          <w:lang w:eastAsia="ru-RU"/>
        </w:rPr>
        <w:t xml:space="preserve"> Обеспечительный платеж </w:t>
      </w:r>
      <w:r w:rsidR="000E6937" w:rsidRPr="00E1078B">
        <w:rPr>
          <w:rFonts w:ascii="Times New Roman" w:hAnsi="Times New Roman"/>
          <w:color w:val="000000" w:themeColor="text1"/>
          <w:sz w:val="24"/>
          <w:szCs w:val="24"/>
          <w:lang w:eastAsia="ru-RU"/>
        </w:rPr>
        <w:t xml:space="preserve">гарантирует исполнение денежных обязательств </w:t>
      </w:r>
      <w:r w:rsidR="000E6937" w:rsidRPr="00E1078B">
        <w:rPr>
          <w:rFonts w:ascii="Times New Roman" w:hAnsi="Times New Roman"/>
          <w:i/>
          <w:color w:val="000000" w:themeColor="text1"/>
          <w:sz w:val="24"/>
          <w:szCs w:val="24"/>
          <w:lang w:eastAsia="ru-RU"/>
        </w:rPr>
        <w:t>Субарендатора</w:t>
      </w:r>
      <w:r w:rsidR="000E6937" w:rsidRPr="00E1078B">
        <w:rPr>
          <w:rFonts w:ascii="Times New Roman" w:hAnsi="Times New Roman"/>
          <w:color w:val="000000" w:themeColor="text1"/>
          <w:sz w:val="24"/>
          <w:szCs w:val="24"/>
          <w:lang w:eastAsia="ru-RU"/>
        </w:rPr>
        <w:t xml:space="preserve"> перед</w:t>
      </w:r>
      <w:r w:rsidR="000E6937" w:rsidRPr="00E855F9">
        <w:rPr>
          <w:rFonts w:ascii="Times New Roman" w:hAnsi="Times New Roman"/>
          <w:color w:val="000000" w:themeColor="text1"/>
          <w:sz w:val="24"/>
          <w:szCs w:val="24"/>
          <w:lang w:eastAsia="ru-RU"/>
        </w:rPr>
        <w:t xml:space="preserve"> </w:t>
      </w:r>
      <w:r w:rsidR="000E6937" w:rsidRPr="00E855F9">
        <w:rPr>
          <w:rFonts w:ascii="Times New Roman" w:hAnsi="Times New Roman"/>
          <w:i/>
          <w:color w:val="000000" w:themeColor="text1"/>
          <w:sz w:val="24"/>
          <w:szCs w:val="24"/>
          <w:lang w:eastAsia="ru-RU"/>
        </w:rPr>
        <w:t>Арендатором</w:t>
      </w:r>
      <w:r w:rsidR="000E6937" w:rsidRPr="00E855F9">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p>
    <w:p w:rsidR="00523A96" w:rsidRPr="00E855F9" w:rsidRDefault="00523A96" w:rsidP="005E0D43">
      <w:pPr>
        <w:pStyle w:val="aff"/>
        <w:numPr>
          <w:ilvl w:val="0"/>
          <w:numId w:val="24"/>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Срок действия Договора: </w:t>
      </w:r>
      <w:r w:rsidR="00E054DC" w:rsidRPr="00E855F9">
        <w:rPr>
          <w:rFonts w:ascii="Times New Roman" w:hAnsi="Times New Roman"/>
          <w:color w:val="000000" w:themeColor="text1"/>
          <w:sz w:val="24"/>
          <w:szCs w:val="24"/>
          <w:lang w:eastAsia="ru-RU"/>
        </w:rPr>
        <w:t>20 (</w:t>
      </w:r>
      <w:r w:rsidR="00F74522" w:rsidRPr="00E855F9">
        <w:rPr>
          <w:rFonts w:ascii="Times New Roman" w:hAnsi="Times New Roman"/>
          <w:color w:val="000000" w:themeColor="text1"/>
          <w:sz w:val="24"/>
          <w:szCs w:val="24"/>
          <w:lang w:eastAsia="ru-RU"/>
        </w:rPr>
        <w:t>двадцать</w:t>
      </w:r>
      <w:r w:rsidR="00E054DC" w:rsidRPr="00E855F9">
        <w:rPr>
          <w:rFonts w:ascii="Times New Roman" w:hAnsi="Times New Roman"/>
          <w:color w:val="000000" w:themeColor="text1"/>
          <w:sz w:val="24"/>
          <w:szCs w:val="24"/>
          <w:lang w:eastAsia="ru-RU"/>
        </w:rPr>
        <w:t>)</w:t>
      </w:r>
      <w:r w:rsidR="00F74522" w:rsidRPr="00E855F9">
        <w:rPr>
          <w:rFonts w:ascii="Times New Roman" w:hAnsi="Times New Roman"/>
          <w:color w:val="000000" w:themeColor="text1"/>
          <w:sz w:val="24"/>
          <w:szCs w:val="24"/>
          <w:lang w:eastAsia="ru-RU"/>
        </w:rPr>
        <w:t xml:space="preserve"> лет </w:t>
      </w:r>
      <w:r w:rsidRPr="00E855F9">
        <w:rPr>
          <w:rFonts w:ascii="Times New Roman" w:hAnsi="Times New Roman"/>
          <w:color w:val="000000" w:themeColor="text1"/>
          <w:sz w:val="24"/>
          <w:szCs w:val="24"/>
          <w:lang w:eastAsia="ru-RU"/>
        </w:rPr>
        <w:t>с</w:t>
      </w:r>
      <w:r w:rsidR="00A92998" w:rsidRPr="00E855F9">
        <w:rPr>
          <w:rFonts w:ascii="Times New Roman" w:hAnsi="Times New Roman"/>
          <w:color w:val="000000" w:themeColor="text1"/>
          <w:sz w:val="24"/>
          <w:szCs w:val="24"/>
          <w:lang w:eastAsia="ru-RU"/>
        </w:rPr>
        <w:t xml:space="preserve"> даты заключения Договора</w:t>
      </w:r>
      <w:r w:rsidR="000D1739" w:rsidRPr="00E855F9">
        <w:rPr>
          <w:rFonts w:ascii="Times New Roman" w:hAnsi="Times New Roman"/>
          <w:color w:val="000000" w:themeColor="text1"/>
          <w:sz w:val="24"/>
          <w:szCs w:val="24"/>
          <w:lang w:eastAsia="ru-RU"/>
        </w:rPr>
        <w:t>.</w:t>
      </w:r>
    </w:p>
    <w:p w:rsidR="00523A96" w:rsidRPr="00E855F9" w:rsidRDefault="002953AB" w:rsidP="005E0D43">
      <w:pPr>
        <w:pStyle w:val="aff"/>
        <w:numPr>
          <w:ilvl w:val="0"/>
          <w:numId w:val="24"/>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Договор подлежит государственной регистрации</w:t>
      </w:r>
      <w:r w:rsidR="00523A96" w:rsidRPr="00E855F9">
        <w:rPr>
          <w:rFonts w:ascii="Times New Roman" w:hAnsi="Times New Roman"/>
          <w:color w:val="000000" w:themeColor="text1"/>
          <w:sz w:val="24"/>
          <w:szCs w:val="24"/>
          <w:lang w:eastAsia="ru-RU"/>
        </w:rPr>
        <w:t>.</w:t>
      </w:r>
    </w:p>
    <w:p w:rsidR="00523A96" w:rsidRPr="00E855F9" w:rsidRDefault="00523A96" w:rsidP="00381453">
      <w:pPr>
        <w:autoSpaceDE w:val="0"/>
        <w:autoSpaceDN w:val="0"/>
        <w:adjustRightInd w:val="0"/>
        <w:spacing w:after="0" w:line="240" w:lineRule="auto"/>
        <w:ind w:hanging="567"/>
        <w:jc w:val="both"/>
        <w:rPr>
          <w:rFonts w:ascii="Times New Roman" w:hAnsi="Times New Roman"/>
          <w:color w:val="000000" w:themeColor="text1"/>
          <w:sz w:val="24"/>
          <w:szCs w:val="24"/>
          <w:lang w:eastAsia="ru-RU"/>
        </w:rPr>
      </w:pPr>
    </w:p>
    <w:p w:rsidR="000B5373" w:rsidRPr="00E855F9" w:rsidRDefault="004E02E0" w:rsidP="00381453">
      <w:pPr>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III</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 xml:space="preserve">Передача </w:t>
      </w:r>
      <w:r w:rsidR="003629D1" w:rsidRPr="00E855F9">
        <w:rPr>
          <w:rFonts w:ascii="Times New Roman" w:eastAsia="Times New Roman" w:hAnsi="Times New Roman"/>
          <w:b/>
          <w:color w:val="000000" w:themeColor="text1"/>
          <w:sz w:val="24"/>
          <w:szCs w:val="24"/>
          <w:lang w:eastAsia="ru-RU"/>
        </w:rPr>
        <w:t>Недвижимого имущества</w:t>
      </w:r>
    </w:p>
    <w:p w:rsidR="000B5373" w:rsidRPr="00E855F9" w:rsidRDefault="000B5373" w:rsidP="00381453">
      <w:pPr>
        <w:spacing w:after="0" w:line="240" w:lineRule="auto"/>
        <w:ind w:hanging="567"/>
        <w:jc w:val="center"/>
        <w:rPr>
          <w:rFonts w:ascii="Times New Roman" w:eastAsia="Times New Roman" w:hAnsi="Times New Roman"/>
          <w:b/>
          <w:color w:val="000000" w:themeColor="text1"/>
          <w:sz w:val="24"/>
          <w:szCs w:val="24"/>
          <w:lang w:eastAsia="ru-RU"/>
        </w:rPr>
      </w:pPr>
    </w:p>
    <w:p w:rsidR="000B5373" w:rsidRPr="00E855F9" w:rsidRDefault="00AB6E49" w:rsidP="00381453">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Передача </w:t>
      </w:r>
      <w:r w:rsidR="00BF4439" w:rsidRPr="00E855F9">
        <w:rPr>
          <w:rFonts w:ascii="Times New Roman" w:eastAsia="Times New Roman" w:hAnsi="Times New Roman"/>
          <w:color w:val="000000" w:themeColor="text1"/>
          <w:sz w:val="24"/>
          <w:szCs w:val="24"/>
          <w:lang w:eastAsia="ru-RU"/>
        </w:rPr>
        <w:t xml:space="preserve">Недвижимого имущества </w:t>
      </w:r>
      <w:r w:rsidR="001E78B7" w:rsidRPr="00E855F9">
        <w:rPr>
          <w:rFonts w:ascii="Times New Roman" w:eastAsia="Times New Roman" w:hAnsi="Times New Roman"/>
          <w:color w:val="000000" w:themeColor="text1"/>
          <w:sz w:val="24"/>
          <w:szCs w:val="24"/>
          <w:lang w:eastAsia="ru-RU"/>
        </w:rPr>
        <w:t xml:space="preserve">от </w:t>
      </w:r>
      <w:r w:rsidR="001E78B7" w:rsidRPr="00E855F9">
        <w:rPr>
          <w:rFonts w:ascii="Times New Roman" w:eastAsia="Times New Roman" w:hAnsi="Times New Roman"/>
          <w:i/>
          <w:color w:val="000000" w:themeColor="text1"/>
          <w:sz w:val="24"/>
          <w:szCs w:val="24"/>
          <w:lang w:eastAsia="ru-RU"/>
        </w:rPr>
        <w:t xml:space="preserve">Арендатора Субарендатору </w:t>
      </w:r>
      <w:r w:rsidR="002D7185" w:rsidRPr="00E855F9">
        <w:rPr>
          <w:rFonts w:ascii="Times New Roman" w:eastAsia="Times New Roman" w:hAnsi="Times New Roman"/>
          <w:color w:val="000000" w:themeColor="text1"/>
          <w:sz w:val="24"/>
          <w:szCs w:val="24"/>
          <w:lang w:eastAsia="ru-RU"/>
        </w:rPr>
        <w:t xml:space="preserve">осуществляется </w:t>
      </w:r>
      <w:r w:rsidR="00E054DC" w:rsidRPr="00E855F9">
        <w:rPr>
          <w:rFonts w:ascii="Times New Roman" w:eastAsia="Times New Roman" w:hAnsi="Times New Roman"/>
          <w:color w:val="000000" w:themeColor="text1"/>
          <w:sz w:val="24"/>
          <w:szCs w:val="24"/>
          <w:lang w:eastAsia="ru-RU"/>
        </w:rPr>
        <w:t xml:space="preserve">в течение 5 (пяти) рабочих дней с даты подписания Договора </w:t>
      </w:r>
      <w:r w:rsidR="002D7185" w:rsidRPr="00E855F9">
        <w:rPr>
          <w:rFonts w:ascii="Times New Roman" w:eastAsia="Times New Roman" w:hAnsi="Times New Roman"/>
          <w:color w:val="000000" w:themeColor="text1"/>
          <w:sz w:val="24"/>
          <w:szCs w:val="24"/>
          <w:lang w:eastAsia="ru-RU"/>
        </w:rPr>
        <w:t>по А</w:t>
      </w:r>
      <w:r w:rsidR="001E78B7" w:rsidRPr="00E855F9">
        <w:rPr>
          <w:rFonts w:ascii="Times New Roman" w:eastAsia="Times New Roman" w:hAnsi="Times New Roman"/>
          <w:color w:val="000000" w:themeColor="text1"/>
          <w:sz w:val="24"/>
          <w:szCs w:val="24"/>
          <w:lang w:eastAsia="ru-RU"/>
        </w:rPr>
        <w:t>кту</w:t>
      </w:r>
      <w:r w:rsidR="002D7185" w:rsidRPr="00E855F9">
        <w:rPr>
          <w:rFonts w:ascii="Times New Roman" w:eastAsia="Times New Roman" w:hAnsi="Times New Roman"/>
          <w:color w:val="000000" w:themeColor="text1"/>
          <w:sz w:val="24"/>
          <w:szCs w:val="24"/>
          <w:lang w:eastAsia="ru-RU"/>
        </w:rPr>
        <w:t xml:space="preserve"> приема-передачи</w:t>
      </w:r>
      <w:r w:rsidR="00AE5AEF" w:rsidRPr="00E855F9">
        <w:rPr>
          <w:rFonts w:ascii="Times New Roman" w:eastAsia="Times New Roman" w:hAnsi="Times New Roman"/>
          <w:color w:val="000000" w:themeColor="text1"/>
          <w:sz w:val="24"/>
          <w:szCs w:val="24"/>
          <w:lang w:eastAsia="ru-RU"/>
        </w:rPr>
        <w:t xml:space="preserve"> </w:t>
      </w:r>
      <w:r w:rsidR="00322DCF" w:rsidRPr="00E855F9">
        <w:rPr>
          <w:rFonts w:ascii="Times New Roman" w:eastAsia="Times New Roman" w:hAnsi="Times New Roman"/>
          <w:color w:val="000000" w:themeColor="text1"/>
          <w:sz w:val="24"/>
          <w:szCs w:val="24"/>
          <w:lang w:eastAsia="ru-RU"/>
        </w:rPr>
        <w:t>част</w:t>
      </w:r>
      <w:r w:rsidR="00D63358">
        <w:rPr>
          <w:rFonts w:ascii="Times New Roman" w:eastAsia="Times New Roman" w:hAnsi="Times New Roman"/>
          <w:color w:val="000000" w:themeColor="text1"/>
          <w:sz w:val="24"/>
          <w:szCs w:val="24"/>
          <w:lang w:eastAsia="ru-RU"/>
        </w:rPr>
        <w:t>ей</w:t>
      </w:r>
      <w:r w:rsidR="00322DCF"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322DCF"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322DCF" w:rsidRPr="00E855F9">
        <w:rPr>
          <w:rFonts w:ascii="Times New Roman" w:eastAsia="Times New Roman" w:hAnsi="Times New Roman"/>
          <w:color w:val="000000" w:themeColor="text1"/>
          <w:sz w:val="24"/>
          <w:szCs w:val="24"/>
          <w:lang w:eastAsia="ru-RU"/>
        </w:rPr>
        <w:t xml:space="preserve"> к договору субаренды част</w:t>
      </w:r>
      <w:r w:rsidR="00D63358">
        <w:rPr>
          <w:rFonts w:ascii="Times New Roman" w:eastAsia="Times New Roman" w:hAnsi="Times New Roman"/>
          <w:color w:val="000000" w:themeColor="text1"/>
          <w:sz w:val="24"/>
          <w:szCs w:val="24"/>
          <w:lang w:eastAsia="ru-RU"/>
        </w:rPr>
        <w:t>ей</w:t>
      </w:r>
      <w:r w:rsidR="00322DCF"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322DCF"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322DCF" w:rsidRPr="00E855F9">
        <w:rPr>
          <w:rFonts w:ascii="Times New Roman" w:eastAsia="Times New Roman" w:hAnsi="Times New Roman"/>
          <w:color w:val="000000" w:themeColor="text1"/>
          <w:sz w:val="24"/>
          <w:szCs w:val="24"/>
          <w:lang w:eastAsia="ru-RU"/>
        </w:rPr>
        <w:t>, предоставленн</w:t>
      </w:r>
      <w:r w:rsidR="00D63358">
        <w:rPr>
          <w:rFonts w:ascii="Times New Roman" w:eastAsia="Times New Roman" w:hAnsi="Times New Roman"/>
          <w:color w:val="000000" w:themeColor="text1"/>
          <w:sz w:val="24"/>
          <w:szCs w:val="24"/>
          <w:lang w:eastAsia="ru-RU"/>
        </w:rPr>
        <w:t>ых</w:t>
      </w:r>
      <w:r w:rsidR="00322DCF" w:rsidRPr="00E855F9">
        <w:rPr>
          <w:rFonts w:ascii="Times New Roman" w:eastAsia="Times New Roman" w:hAnsi="Times New Roman"/>
          <w:color w:val="000000" w:themeColor="text1"/>
          <w:sz w:val="24"/>
          <w:szCs w:val="24"/>
          <w:lang w:eastAsia="ru-RU"/>
        </w:rPr>
        <w:t xml:space="preserve"> в аренду Государственной компании «Российские автомобильные дороги»</w:t>
      </w:r>
      <w:r w:rsidR="00E054DC" w:rsidRPr="00E855F9">
        <w:rPr>
          <w:rFonts w:ascii="Times New Roman" w:eastAsia="Times New Roman" w:hAnsi="Times New Roman"/>
          <w:color w:val="000000" w:themeColor="text1"/>
          <w:sz w:val="24"/>
          <w:szCs w:val="24"/>
          <w:lang w:eastAsia="ru-RU"/>
        </w:rPr>
        <w:t xml:space="preserve">, </w:t>
      </w:r>
      <w:r w:rsidR="00CB281D" w:rsidRPr="00E855F9">
        <w:rPr>
          <w:rFonts w:ascii="Times New Roman" w:eastAsia="Times New Roman" w:hAnsi="Times New Roman"/>
          <w:color w:val="000000" w:themeColor="text1"/>
          <w:sz w:val="24"/>
          <w:szCs w:val="24"/>
          <w:lang w:eastAsia="ru-RU"/>
        </w:rPr>
        <w:t>составленному по форме Приложения № </w:t>
      </w:r>
      <w:r w:rsidR="00DA6D3C">
        <w:rPr>
          <w:rFonts w:ascii="Times New Roman" w:eastAsia="Times New Roman" w:hAnsi="Times New Roman"/>
          <w:color w:val="000000" w:themeColor="text1"/>
          <w:sz w:val="24"/>
          <w:szCs w:val="24"/>
          <w:lang w:eastAsia="ru-RU"/>
        </w:rPr>
        <w:t>5</w:t>
      </w:r>
      <w:r w:rsidR="00CB281D" w:rsidRPr="00E855F9">
        <w:rPr>
          <w:rFonts w:ascii="Times New Roman" w:eastAsia="Times New Roman" w:hAnsi="Times New Roman"/>
          <w:color w:val="000000" w:themeColor="text1"/>
          <w:sz w:val="24"/>
          <w:szCs w:val="24"/>
          <w:lang w:eastAsia="ru-RU"/>
        </w:rPr>
        <w:t xml:space="preserve"> к Договору</w:t>
      </w:r>
      <w:r w:rsidR="00E054DC" w:rsidRPr="00E855F9">
        <w:rPr>
          <w:rFonts w:ascii="Times New Roman" w:eastAsia="Times New Roman" w:hAnsi="Times New Roman"/>
          <w:color w:val="000000" w:themeColor="text1"/>
          <w:sz w:val="24"/>
          <w:szCs w:val="24"/>
          <w:lang w:eastAsia="ru-RU"/>
        </w:rPr>
        <w:t xml:space="preserve"> (далее – Акт приема-передачи) и подписываемому </w:t>
      </w:r>
      <w:r w:rsidR="00E054DC" w:rsidRPr="00E855F9">
        <w:rPr>
          <w:rFonts w:ascii="Times New Roman" w:eastAsia="Times New Roman" w:hAnsi="Times New Roman"/>
          <w:i/>
          <w:color w:val="000000" w:themeColor="text1"/>
          <w:sz w:val="24"/>
          <w:szCs w:val="24"/>
          <w:lang w:eastAsia="ru-RU"/>
        </w:rPr>
        <w:t>Сторонами</w:t>
      </w:r>
      <w:r w:rsidR="001E78B7" w:rsidRPr="00E855F9">
        <w:rPr>
          <w:rFonts w:ascii="Times New Roman" w:eastAsia="Times New Roman" w:hAnsi="Times New Roman"/>
          <w:color w:val="000000" w:themeColor="text1"/>
          <w:sz w:val="24"/>
          <w:szCs w:val="24"/>
          <w:lang w:eastAsia="ru-RU"/>
        </w:rPr>
        <w:t>.</w:t>
      </w:r>
    </w:p>
    <w:p w:rsidR="009E11E1" w:rsidRPr="00E855F9" w:rsidRDefault="000B5373" w:rsidP="00381453">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00CB281D" w:rsidRPr="00E855F9">
        <w:rPr>
          <w:rFonts w:ascii="Times New Roman" w:eastAsia="Times New Roman" w:hAnsi="Times New Roman"/>
          <w:color w:val="000000" w:themeColor="text1"/>
          <w:sz w:val="24"/>
          <w:szCs w:val="24"/>
          <w:lang w:eastAsia="ru-RU"/>
        </w:rPr>
        <w:t>С</w:t>
      </w:r>
      <w:r w:rsidRPr="00E855F9">
        <w:rPr>
          <w:rFonts w:ascii="Times New Roman" w:eastAsia="Times New Roman" w:hAnsi="Times New Roman"/>
          <w:color w:val="000000" w:themeColor="text1"/>
          <w:sz w:val="24"/>
          <w:szCs w:val="24"/>
          <w:lang w:eastAsia="ru-RU"/>
        </w:rPr>
        <w:t xml:space="preserve">тороны не договорились об </w:t>
      </w:r>
      <w:r w:rsidR="00287649" w:rsidRPr="00E855F9">
        <w:rPr>
          <w:rFonts w:ascii="Times New Roman" w:eastAsia="Times New Roman" w:hAnsi="Times New Roman"/>
          <w:color w:val="000000" w:themeColor="text1"/>
          <w:sz w:val="24"/>
          <w:szCs w:val="24"/>
          <w:lang w:eastAsia="ru-RU"/>
        </w:rPr>
        <w:t>и</w:t>
      </w:r>
      <w:r w:rsidR="00AB6E49" w:rsidRPr="00E855F9">
        <w:rPr>
          <w:rFonts w:ascii="Times New Roman" w:eastAsia="Times New Roman" w:hAnsi="Times New Roman"/>
          <w:color w:val="000000" w:themeColor="text1"/>
          <w:sz w:val="24"/>
          <w:szCs w:val="24"/>
          <w:lang w:eastAsia="ru-RU"/>
        </w:rPr>
        <w:t xml:space="preserve">ном, возврат (передача) </w:t>
      </w:r>
      <w:r w:rsidR="00BF4439" w:rsidRPr="00E855F9">
        <w:rPr>
          <w:rFonts w:ascii="Times New Roman" w:eastAsia="Times New Roman" w:hAnsi="Times New Roman"/>
          <w:color w:val="000000" w:themeColor="text1"/>
          <w:sz w:val="24"/>
          <w:szCs w:val="24"/>
          <w:lang w:eastAsia="ru-RU"/>
        </w:rPr>
        <w:t xml:space="preserve">Недвижимого имущества </w:t>
      </w:r>
      <w:r w:rsidR="002D7185" w:rsidRPr="00E855F9">
        <w:rPr>
          <w:rFonts w:ascii="Times New Roman" w:eastAsia="Times New Roman" w:hAnsi="Times New Roman"/>
          <w:i/>
          <w:color w:val="000000" w:themeColor="text1"/>
          <w:sz w:val="24"/>
          <w:szCs w:val="24"/>
          <w:lang w:eastAsia="ru-RU"/>
        </w:rPr>
        <w:t>Субарендатором Арендатору</w:t>
      </w:r>
      <w:r w:rsidRPr="00E855F9">
        <w:rPr>
          <w:rFonts w:ascii="Times New Roman" w:eastAsia="Times New Roman" w:hAnsi="Times New Roman"/>
          <w:color w:val="000000" w:themeColor="text1"/>
          <w:sz w:val="24"/>
          <w:szCs w:val="24"/>
          <w:lang w:eastAsia="ru-RU"/>
        </w:rPr>
        <w:t xml:space="preserve"> осуществляется не позднее дня прекращ</w:t>
      </w:r>
      <w:r w:rsidR="002D7185" w:rsidRPr="00E855F9">
        <w:rPr>
          <w:rFonts w:ascii="Times New Roman" w:eastAsia="Times New Roman" w:hAnsi="Times New Roman"/>
          <w:color w:val="000000" w:themeColor="text1"/>
          <w:sz w:val="24"/>
          <w:szCs w:val="24"/>
          <w:lang w:eastAsia="ru-RU"/>
        </w:rPr>
        <w:t>ения Договора по А</w:t>
      </w:r>
      <w:r w:rsidRPr="00E855F9">
        <w:rPr>
          <w:rFonts w:ascii="Times New Roman" w:eastAsia="Times New Roman" w:hAnsi="Times New Roman"/>
          <w:color w:val="000000" w:themeColor="text1"/>
          <w:sz w:val="24"/>
          <w:szCs w:val="24"/>
          <w:lang w:eastAsia="ru-RU"/>
        </w:rPr>
        <w:t>кту</w:t>
      </w:r>
      <w:r w:rsidR="002D7185" w:rsidRPr="00E855F9">
        <w:rPr>
          <w:rFonts w:ascii="Times New Roman" w:eastAsia="Times New Roman" w:hAnsi="Times New Roman"/>
          <w:color w:val="000000" w:themeColor="text1"/>
          <w:sz w:val="24"/>
          <w:szCs w:val="24"/>
          <w:lang w:eastAsia="ru-RU"/>
        </w:rPr>
        <w:t xml:space="preserve"> приема-передачи</w:t>
      </w:r>
      <w:r w:rsidR="003B78DA" w:rsidRPr="00E855F9">
        <w:rPr>
          <w:rFonts w:ascii="Times New Roman" w:eastAsia="Times New Roman" w:hAnsi="Times New Roman"/>
          <w:color w:val="000000" w:themeColor="text1"/>
          <w:sz w:val="24"/>
          <w:szCs w:val="24"/>
          <w:lang w:eastAsia="ru-RU"/>
        </w:rPr>
        <w:t xml:space="preserve"> (возврата) </w:t>
      </w:r>
      <w:r w:rsidR="00322DCF" w:rsidRPr="00E855F9">
        <w:rPr>
          <w:rFonts w:ascii="Times New Roman" w:eastAsia="Times New Roman" w:hAnsi="Times New Roman"/>
          <w:color w:val="000000" w:themeColor="text1"/>
          <w:sz w:val="24"/>
          <w:szCs w:val="24"/>
          <w:lang w:eastAsia="ru-RU"/>
        </w:rPr>
        <w:t>части земельн</w:t>
      </w:r>
      <w:r w:rsidR="00D63358">
        <w:rPr>
          <w:rFonts w:ascii="Times New Roman" w:eastAsia="Times New Roman" w:hAnsi="Times New Roman"/>
          <w:color w:val="000000" w:themeColor="text1"/>
          <w:sz w:val="24"/>
          <w:szCs w:val="24"/>
          <w:lang w:eastAsia="ru-RU"/>
        </w:rPr>
        <w:t>ых</w:t>
      </w:r>
      <w:r w:rsidR="00322DCF"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322DCF" w:rsidRPr="00E855F9">
        <w:rPr>
          <w:rFonts w:ascii="Times New Roman" w:eastAsia="Times New Roman" w:hAnsi="Times New Roman"/>
          <w:color w:val="000000" w:themeColor="text1"/>
          <w:sz w:val="24"/>
          <w:szCs w:val="24"/>
          <w:lang w:eastAsia="ru-RU"/>
        </w:rPr>
        <w:t xml:space="preserve"> к договору субаренды част</w:t>
      </w:r>
      <w:r w:rsidR="00D63358">
        <w:rPr>
          <w:rFonts w:ascii="Times New Roman" w:eastAsia="Times New Roman" w:hAnsi="Times New Roman"/>
          <w:color w:val="000000" w:themeColor="text1"/>
          <w:sz w:val="24"/>
          <w:szCs w:val="24"/>
          <w:lang w:eastAsia="ru-RU"/>
        </w:rPr>
        <w:t>ей</w:t>
      </w:r>
      <w:r w:rsidR="00322DCF"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322DCF"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322DCF" w:rsidRPr="00E855F9">
        <w:rPr>
          <w:rFonts w:ascii="Times New Roman" w:eastAsia="Times New Roman" w:hAnsi="Times New Roman"/>
          <w:color w:val="000000" w:themeColor="text1"/>
          <w:sz w:val="24"/>
          <w:szCs w:val="24"/>
          <w:lang w:eastAsia="ru-RU"/>
        </w:rPr>
        <w:t>, предоставленного в аренду Государственной компании «Российские автомобильные дороги»</w:t>
      </w:r>
      <w:r w:rsidR="00E054DC" w:rsidRPr="00E855F9">
        <w:rPr>
          <w:rFonts w:ascii="Times New Roman" w:eastAsia="Times New Roman" w:hAnsi="Times New Roman"/>
          <w:color w:val="000000" w:themeColor="text1"/>
          <w:sz w:val="24"/>
          <w:szCs w:val="24"/>
          <w:lang w:eastAsia="ru-RU"/>
        </w:rPr>
        <w:t xml:space="preserve">, </w:t>
      </w:r>
      <w:r w:rsidR="003B78DA" w:rsidRPr="00E855F9">
        <w:rPr>
          <w:rFonts w:ascii="Times New Roman" w:eastAsia="Times New Roman" w:hAnsi="Times New Roman"/>
          <w:color w:val="000000" w:themeColor="text1"/>
          <w:sz w:val="24"/>
          <w:szCs w:val="24"/>
          <w:lang w:eastAsia="ru-RU"/>
        </w:rPr>
        <w:t>составленному по форме Приложения № </w:t>
      </w:r>
      <w:r w:rsidR="00DA6D3C">
        <w:rPr>
          <w:rFonts w:ascii="Times New Roman" w:eastAsia="Times New Roman" w:hAnsi="Times New Roman"/>
          <w:color w:val="000000" w:themeColor="text1"/>
          <w:sz w:val="24"/>
          <w:szCs w:val="24"/>
          <w:lang w:eastAsia="ru-RU"/>
        </w:rPr>
        <w:t>6</w:t>
      </w:r>
      <w:r w:rsidR="003B78DA" w:rsidRPr="00E855F9">
        <w:rPr>
          <w:rFonts w:ascii="Times New Roman" w:eastAsia="Times New Roman" w:hAnsi="Times New Roman"/>
          <w:color w:val="000000" w:themeColor="text1"/>
          <w:sz w:val="24"/>
          <w:szCs w:val="24"/>
          <w:lang w:eastAsia="ru-RU"/>
        </w:rPr>
        <w:t xml:space="preserve"> к Договору</w:t>
      </w:r>
      <w:r w:rsidR="002D7185" w:rsidRPr="00E855F9">
        <w:rPr>
          <w:rFonts w:ascii="Times New Roman" w:eastAsia="Times New Roman" w:hAnsi="Times New Roman"/>
          <w:color w:val="000000" w:themeColor="text1"/>
          <w:sz w:val="24"/>
          <w:szCs w:val="24"/>
          <w:lang w:eastAsia="ru-RU"/>
        </w:rPr>
        <w:t xml:space="preserve">, </w:t>
      </w:r>
      <w:r w:rsidR="009E11E1" w:rsidRPr="00E855F9">
        <w:rPr>
          <w:rFonts w:ascii="Times New Roman" w:eastAsia="Times New Roman" w:hAnsi="Times New Roman"/>
          <w:color w:val="000000" w:themeColor="text1"/>
          <w:sz w:val="24"/>
          <w:szCs w:val="24"/>
          <w:lang w:eastAsia="ru-RU"/>
        </w:rPr>
        <w:t xml:space="preserve">(далее – Акт приема-передачи (возврата)) и </w:t>
      </w:r>
      <w:r w:rsidR="002D7185" w:rsidRPr="00E855F9">
        <w:rPr>
          <w:rFonts w:ascii="Times New Roman" w:eastAsia="Times New Roman" w:hAnsi="Times New Roman"/>
          <w:color w:val="000000" w:themeColor="text1"/>
          <w:sz w:val="24"/>
          <w:szCs w:val="24"/>
          <w:lang w:eastAsia="ru-RU"/>
        </w:rPr>
        <w:t>подписываемому С</w:t>
      </w:r>
      <w:r w:rsidRPr="00E855F9">
        <w:rPr>
          <w:rFonts w:ascii="Times New Roman" w:eastAsia="Times New Roman" w:hAnsi="Times New Roman"/>
          <w:color w:val="000000" w:themeColor="text1"/>
          <w:sz w:val="24"/>
          <w:szCs w:val="24"/>
          <w:lang w:eastAsia="ru-RU"/>
        </w:rPr>
        <w:t>торонами.</w:t>
      </w:r>
    </w:p>
    <w:p w:rsidR="000B5373" w:rsidRPr="00E855F9" w:rsidRDefault="000B5373" w:rsidP="00381453">
      <w:pPr>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Обязанность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по осуществл</w:t>
      </w:r>
      <w:r w:rsidR="00287649" w:rsidRPr="00E855F9">
        <w:rPr>
          <w:rFonts w:ascii="Times New Roman" w:eastAsia="Times New Roman" w:hAnsi="Times New Roman"/>
          <w:color w:val="000000" w:themeColor="text1"/>
          <w:sz w:val="24"/>
          <w:szCs w:val="24"/>
          <w:lang w:eastAsia="ru-RU"/>
        </w:rPr>
        <w:t>е</w:t>
      </w:r>
      <w:r w:rsidR="00AB6E49" w:rsidRPr="00E855F9">
        <w:rPr>
          <w:rFonts w:ascii="Times New Roman" w:eastAsia="Times New Roman" w:hAnsi="Times New Roman"/>
          <w:color w:val="000000" w:themeColor="text1"/>
          <w:sz w:val="24"/>
          <w:szCs w:val="24"/>
          <w:lang w:eastAsia="ru-RU"/>
        </w:rPr>
        <w:t xml:space="preserve">нию возврата (передачи) </w:t>
      </w:r>
      <w:r w:rsidR="004C3B45" w:rsidRPr="00E855F9">
        <w:rPr>
          <w:rFonts w:ascii="Times New Roman" w:eastAsia="Times New Roman" w:hAnsi="Times New Roman"/>
          <w:color w:val="000000" w:themeColor="text1"/>
          <w:sz w:val="24"/>
          <w:szCs w:val="24"/>
          <w:lang w:eastAsia="ru-RU"/>
        </w:rPr>
        <w:t>Недвижимого имущества</w:t>
      </w:r>
      <w:r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считается исполненной с </w:t>
      </w:r>
      <w:r w:rsidR="009E11E1" w:rsidRPr="00E855F9">
        <w:rPr>
          <w:rFonts w:ascii="Times New Roman" w:eastAsia="Times New Roman" w:hAnsi="Times New Roman"/>
          <w:color w:val="000000" w:themeColor="text1"/>
          <w:sz w:val="24"/>
          <w:szCs w:val="24"/>
          <w:lang w:eastAsia="ru-RU"/>
        </w:rPr>
        <w:t xml:space="preserve">даты </w:t>
      </w:r>
      <w:r w:rsidRPr="00E855F9">
        <w:rPr>
          <w:rFonts w:ascii="Times New Roman" w:eastAsia="Times New Roman" w:hAnsi="Times New Roman"/>
          <w:color w:val="000000" w:themeColor="text1"/>
          <w:sz w:val="24"/>
          <w:szCs w:val="24"/>
          <w:lang w:eastAsia="ru-RU"/>
        </w:rPr>
        <w:t>фактичес</w:t>
      </w:r>
      <w:r w:rsidR="00287649" w:rsidRPr="00E855F9">
        <w:rPr>
          <w:rFonts w:ascii="Times New Roman" w:eastAsia="Times New Roman" w:hAnsi="Times New Roman"/>
          <w:color w:val="000000" w:themeColor="text1"/>
          <w:sz w:val="24"/>
          <w:szCs w:val="24"/>
          <w:lang w:eastAsia="ru-RU"/>
        </w:rPr>
        <w:t>к</w:t>
      </w:r>
      <w:r w:rsidR="00AB6E49" w:rsidRPr="00E855F9">
        <w:rPr>
          <w:rFonts w:ascii="Times New Roman" w:eastAsia="Times New Roman" w:hAnsi="Times New Roman"/>
          <w:color w:val="000000" w:themeColor="text1"/>
          <w:sz w:val="24"/>
          <w:szCs w:val="24"/>
          <w:lang w:eastAsia="ru-RU"/>
        </w:rPr>
        <w:t xml:space="preserve">ого возврата (передачи) </w:t>
      </w:r>
      <w:r w:rsidR="004C3B45" w:rsidRPr="00E855F9">
        <w:rPr>
          <w:rFonts w:ascii="Times New Roman" w:eastAsia="Times New Roman" w:hAnsi="Times New Roman"/>
          <w:color w:val="000000" w:themeColor="text1"/>
          <w:sz w:val="24"/>
          <w:szCs w:val="24"/>
          <w:lang w:eastAsia="ru-RU"/>
        </w:rPr>
        <w:t xml:space="preserve">Недвижимого имущества </w:t>
      </w:r>
      <w:r w:rsidR="002D7185" w:rsidRPr="00E855F9">
        <w:rPr>
          <w:rFonts w:ascii="Times New Roman" w:eastAsia="Times New Roman" w:hAnsi="Times New Roman"/>
          <w:color w:val="000000" w:themeColor="text1"/>
          <w:sz w:val="24"/>
          <w:szCs w:val="24"/>
          <w:lang w:eastAsia="ru-RU"/>
        </w:rPr>
        <w:t xml:space="preserve">и подписания </w:t>
      </w:r>
      <w:r w:rsidR="009E11E1" w:rsidRPr="00E855F9">
        <w:rPr>
          <w:rFonts w:ascii="Times New Roman" w:eastAsia="Times New Roman" w:hAnsi="Times New Roman"/>
          <w:color w:val="000000" w:themeColor="text1"/>
          <w:sz w:val="24"/>
          <w:szCs w:val="24"/>
          <w:lang w:eastAsia="ru-RU"/>
        </w:rPr>
        <w:t xml:space="preserve">обеими Сторонами </w:t>
      </w:r>
      <w:r w:rsidR="002D7185" w:rsidRPr="00E855F9">
        <w:rPr>
          <w:rFonts w:ascii="Times New Roman" w:eastAsia="Times New Roman" w:hAnsi="Times New Roman"/>
          <w:color w:val="000000" w:themeColor="text1"/>
          <w:sz w:val="24"/>
          <w:szCs w:val="24"/>
          <w:lang w:eastAsia="ru-RU"/>
        </w:rPr>
        <w:t>А</w:t>
      </w:r>
      <w:r w:rsidRPr="00E855F9">
        <w:rPr>
          <w:rFonts w:ascii="Times New Roman" w:eastAsia="Times New Roman" w:hAnsi="Times New Roman"/>
          <w:color w:val="000000" w:themeColor="text1"/>
          <w:sz w:val="24"/>
          <w:szCs w:val="24"/>
          <w:lang w:eastAsia="ru-RU"/>
        </w:rPr>
        <w:t>кта</w:t>
      </w:r>
      <w:r w:rsidR="002D7185" w:rsidRPr="00E855F9">
        <w:rPr>
          <w:rFonts w:ascii="Times New Roman" w:eastAsia="Times New Roman" w:hAnsi="Times New Roman"/>
          <w:color w:val="000000" w:themeColor="text1"/>
          <w:sz w:val="24"/>
          <w:szCs w:val="24"/>
          <w:lang w:eastAsia="ru-RU"/>
        </w:rPr>
        <w:t xml:space="preserve"> приема-передачи</w:t>
      </w:r>
      <w:r w:rsidR="009E11E1" w:rsidRPr="00E855F9">
        <w:rPr>
          <w:rFonts w:ascii="Times New Roman" w:eastAsia="Times New Roman" w:hAnsi="Times New Roman"/>
          <w:color w:val="000000" w:themeColor="text1"/>
          <w:sz w:val="24"/>
          <w:szCs w:val="24"/>
          <w:lang w:eastAsia="ru-RU"/>
        </w:rPr>
        <w:t xml:space="preserve"> (возврата)</w:t>
      </w:r>
      <w:r w:rsidRPr="00E855F9">
        <w:rPr>
          <w:rFonts w:ascii="Times New Roman" w:eastAsia="Times New Roman" w:hAnsi="Times New Roman"/>
          <w:color w:val="000000" w:themeColor="text1"/>
          <w:sz w:val="24"/>
          <w:szCs w:val="24"/>
          <w:lang w:eastAsia="ru-RU"/>
        </w:rPr>
        <w:t>.</w:t>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eastAsia="ru-RU"/>
        </w:rPr>
        <w:t>I</w:t>
      </w:r>
      <w:r w:rsidR="003A128F" w:rsidRPr="00E855F9">
        <w:rPr>
          <w:rFonts w:ascii="Times New Roman" w:eastAsia="Times New Roman" w:hAnsi="Times New Roman"/>
          <w:b/>
          <w:color w:val="000000" w:themeColor="text1"/>
          <w:sz w:val="24"/>
          <w:szCs w:val="24"/>
          <w:lang w:val="en-US" w:eastAsia="ru-RU"/>
        </w:rPr>
        <w:t>V</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 xml:space="preserve">Пользование </w:t>
      </w:r>
      <w:r w:rsidR="003629D1" w:rsidRPr="00E855F9">
        <w:rPr>
          <w:rFonts w:ascii="Times New Roman" w:eastAsia="Times New Roman" w:hAnsi="Times New Roman"/>
          <w:b/>
          <w:color w:val="000000" w:themeColor="text1"/>
          <w:sz w:val="24"/>
          <w:szCs w:val="24"/>
          <w:lang w:eastAsia="ru-RU"/>
        </w:rPr>
        <w:t>Недвижимым имуществом</w:t>
      </w:r>
    </w:p>
    <w:p w:rsidR="000B5373" w:rsidRPr="00E855F9" w:rsidRDefault="000B5373" w:rsidP="006C6C4B">
      <w:pPr>
        <w:spacing w:after="0" w:line="240" w:lineRule="auto"/>
        <w:rPr>
          <w:rFonts w:ascii="Times New Roman" w:eastAsia="Times New Roman" w:hAnsi="Times New Roman"/>
          <w:b/>
          <w:color w:val="000000" w:themeColor="text1"/>
          <w:sz w:val="24"/>
          <w:szCs w:val="24"/>
          <w:lang w:eastAsia="ru-RU"/>
        </w:rPr>
      </w:pPr>
    </w:p>
    <w:p w:rsidR="000B5373" w:rsidRPr="00E855F9" w:rsidRDefault="00AB6E49"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Пользование </w:t>
      </w:r>
      <w:r w:rsidR="003B78DA" w:rsidRPr="00E855F9">
        <w:rPr>
          <w:rFonts w:ascii="Times New Roman" w:eastAsia="Times New Roman" w:hAnsi="Times New Roman"/>
          <w:color w:val="000000" w:themeColor="text1"/>
          <w:sz w:val="24"/>
          <w:szCs w:val="24"/>
          <w:lang w:eastAsia="ru-RU"/>
        </w:rPr>
        <w:t xml:space="preserve">Недвижимым имуществом </w:t>
      </w:r>
      <w:r w:rsidR="000B5373" w:rsidRPr="00E855F9">
        <w:rPr>
          <w:rFonts w:ascii="Times New Roman" w:eastAsia="Times New Roman" w:hAnsi="Times New Roman"/>
          <w:color w:val="000000" w:themeColor="text1"/>
          <w:sz w:val="24"/>
          <w:szCs w:val="24"/>
          <w:lang w:eastAsia="ru-RU"/>
        </w:rPr>
        <w:t xml:space="preserve">осуществляется в соответствии с </w:t>
      </w:r>
      <w:r w:rsidR="007F7151" w:rsidRPr="00E855F9">
        <w:rPr>
          <w:rFonts w:ascii="Times New Roman" w:eastAsia="Times New Roman" w:hAnsi="Times New Roman"/>
          <w:color w:val="000000" w:themeColor="text1"/>
          <w:sz w:val="24"/>
          <w:szCs w:val="24"/>
          <w:lang w:eastAsia="ru-RU"/>
        </w:rPr>
        <w:t>З</w:t>
      </w:r>
      <w:r w:rsidR="000B5373" w:rsidRPr="00E855F9">
        <w:rPr>
          <w:rFonts w:ascii="Times New Roman" w:eastAsia="Times New Roman" w:hAnsi="Times New Roman"/>
          <w:color w:val="000000" w:themeColor="text1"/>
          <w:sz w:val="24"/>
          <w:szCs w:val="24"/>
          <w:lang w:eastAsia="ru-RU"/>
        </w:rPr>
        <w:t xml:space="preserve">аконодательством Российской Федерации (далее – </w:t>
      </w:r>
      <w:r w:rsidR="007F7151" w:rsidRPr="00E855F9">
        <w:rPr>
          <w:rFonts w:ascii="Times New Roman" w:eastAsia="Times New Roman" w:hAnsi="Times New Roman"/>
          <w:color w:val="000000" w:themeColor="text1"/>
          <w:sz w:val="24"/>
          <w:szCs w:val="24"/>
          <w:lang w:eastAsia="ru-RU"/>
        </w:rPr>
        <w:t>З</w:t>
      </w:r>
      <w:r w:rsidR="000B5373" w:rsidRPr="00E855F9">
        <w:rPr>
          <w:rFonts w:ascii="Times New Roman" w:eastAsia="Times New Roman" w:hAnsi="Times New Roman"/>
          <w:color w:val="000000" w:themeColor="text1"/>
          <w:sz w:val="24"/>
          <w:szCs w:val="24"/>
          <w:lang w:eastAsia="ru-RU"/>
        </w:rPr>
        <w:t>аконодательство) и условиями Договора.</w:t>
      </w:r>
    </w:p>
    <w:p w:rsidR="000B5373" w:rsidRPr="00E855F9" w:rsidRDefault="000B5373"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00287649" w:rsidRPr="00E855F9">
        <w:rPr>
          <w:rFonts w:ascii="Times New Roman" w:eastAsia="Times New Roman" w:hAnsi="Times New Roman"/>
          <w:color w:val="000000" w:themeColor="text1"/>
          <w:sz w:val="24"/>
          <w:szCs w:val="24"/>
          <w:lang w:eastAsia="ru-RU"/>
        </w:rPr>
        <w:t xml:space="preserve">не имеет </w:t>
      </w:r>
      <w:r w:rsidR="008D5B64" w:rsidRPr="00E855F9">
        <w:rPr>
          <w:rFonts w:ascii="Times New Roman" w:eastAsia="Times New Roman" w:hAnsi="Times New Roman"/>
          <w:color w:val="000000" w:themeColor="text1"/>
          <w:sz w:val="24"/>
          <w:szCs w:val="24"/>
          <w:lang w:eastAsia="ru-RU"/>
        </w:rPr>
        <w:t xml:space="preserve">права </w:t>
      </w:r>
      <w:r w:rsidR="0074722D" w:rsidRPr="00E855F9">
        <w:rPr>
          <w:rFonts w:ascii="Times New Roman" w:eastAsia="Times New Roman" w:hAnsi="Times New Roman"/>
          <w:color w:val="000000" w:themeColor="text1"/>
          <w:sz w:val="24"/>
          <w:szCs w:val="24"/>
          <w:lang w:eastAsia="ru-RU"/>
        </w:rPr>
        <w:t xml:space="preserve">создавать любые обременения, в том числе </w:t>
      </w:r>
      <w:r w:rsidRPr="00E855F9">
        <w:rPr>
          <w:rFonts w:ascii="Times New Roman" w:eastAsia="Times New Roman" w:hAnsi="Times New Roman"/>
          <w:color w:val="000000" w:themeColor="text1"/>
          <w:sz w:val="24"/>
          <w:szCs w:val="24"/>
          <w:lang w:eastAsia="ru-RU"/>
        </w:rPr>
        <w:t>передавать свои права и обязанности по Договору дру</w:t>
      </w:r>
      <w:r w:rsidR="00AB6E49" w:rsidRPr="00E855F9">
        <w:rPr>
          <w:rFonts w:ascii="Times New Roman" w:eastAsia="Times New Roman" w:hAnsi="Times New Roman"/>
          <w:color w:val="000000" w:themeColor="text1"/>
          <w:sz w:val="24"/>
          <w:szCs w:val="24"/>
          <w:lang w:eastAsia="ru-RU"/>
        </w:rPr>
        <w:t xml:space="preserve">гому лицу, предоставлять </w:t>
      </w:r>
      <w:r w:rsidR="004C3B45" w:rsidRPr="00E855F9">
        <w:rPr>
          <w:rFonts w:ascii="Times New Roman" w:eastAsia="Times New Roman" w:hAnsi="Times New Roman"/>
          <w:color w:val="000000" w:themeColor="text1"/>
          <w:sz w:val="24"/>
          <w:szCs w:val="24"/>
          <w:lang w:eastAsia="ru-RU"/>
        </w:rPr>
        <w:t xml:space="preserve">Недвижимое имущество </w:t>
      </w:r>
      <w:r w:rsidRPr="00E855F9">
        <w:rPr>
          <w:rFonts w:ascii="Times New Roman" w:eastAsia="Times New Roman" w:hAnsi="Times New Roman"/>
          <w:color w:val="000000" w:themeColor="text1"/>
          <w:sz w:val="24"/>
          <w:szCs w:val="24"/>
          <w:lang w:eastAsia="ru-RU"/>
        </w:rPr>
        <w:t>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0B5373" w:rsidRPr="00E855F9" w:rsidRDefault="000B5373"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w:t>
      </w:r>
      <w:r w:rsidR="001E78B7" w:rsidRPr="00E855F9">
        <w:rPr>
          <w:rFonts w:ascii="Times New Roman" w:eastAsia="Times New Roman" w:hAnsi="Times New Roman"/>
          <w:color w:val="000000" w:themeColor="text1"/>
          <w:sz w:val="24"/>
          <w:szCs w:val="24"/>
          <w:lang w:eastAsia="ru-RU"/>
        </w:rPr>
        <w:t xml:space="preserve">не </w:t>
      </w:r>
      <w:r w:rsidR="00287649" w:rsidRPr="00E855F9">
        <w:rPr>
          <w:rFonts w:ascii="Times New Roman" w:eastAsia="Times New Roman" w:hAnsi="Times New Roman"/>
          <w:color w:val="000000" w:themeColor="text1"/>
          <w:sz w:val="24"/>
          <w:szCs w:val="24"/>
          <w:lang w:eastAsia="ru-RU"/>
        </w:rPr>
        <w:t xml:space="preserve">имеет </w:t>
      </w:r>
      <w:r w:rsidR="00907E3F" w:rsidRPr="00E855F9">
        <w:rPr>
          <w:rFonts w:ascii="Times New Roman" w:eastAsia="Times New Roman" w:hAnsi="Times New Roman"/>
          <w:color w:val="000000" w:themeColor="text1"/>
          <w:sz w:val="24"/>
          <w:szCs w:val="24"/>
          <w:lang w:eastAsia="ru-RU"/>
        </w:rPr>
        <w:t>прав</w:t>
      </w:r>
      <w:r w:rsidR="001E78B7" w:rsidRPr="00E855F9">
        <w:rPr>
          <w:rFonts w:ascii="Times New Roman" w:eastAsia="Times New Roman" w:hAnsi="Times New Roman"/>
          <w:color w:val="000000" w:themeColor="text1"/>
          <w:sz w:val="24"/>
          <w:szCs w:val="24"/>
          <w:lang w:eastAsia="ru-RU"/>
        </w:rPr>
        <w:t>а</w:t>
      </w:r>
      <w:r w:rsidR="00907E3F" w:rsidRPr="00E855F9">
        <w:rPr>
          <w:rFonts w:ascii="Times New Roman" w:eastAsia="Times New Roman" w:hAnsi="Times New Roman"/>
          <w:color w:val="000000" w:themeColor="text1"/>
          <w:sz w:val="24"/>
          <w:szCs w:val="24"/>
          <w:lang w:eastAsia="ru-RU"/>
        </w:rPr>
        <w:t xml:space="preserve"> </w:t>
      </w:r>
      <w:r w:rsidR="00AB6E49" w:rsidRPr="00E855F9">
        <w:rPr>
          <w:rFonts w:ascii="Times New Roman" w:eastAsia="Times New Roman" w:hAnsi="Times New Roman"/>
          <w:color w:val="000000" w:themeColor="text1"/>
          <w:sz w:val="24"/>
          <w:szCs w:val="24"/>
          <w:lang w:eastAsia="ru-RU"/>
        </w:rPr>
        <w:t xml:space="preserve">возводить на </w:t>
      </w:r>
      <w:r w:rsidR="003B78DA" w:rsidRPr="00E855F9">
        <w:rPr>
          <w:rFonts w:ascii="Times New Roman" w:eastAsia="Times New Roman" w:hAnsi="Times New Roman"/>
          <w:color w:val="000000" w:themeColor="text1"/>
          <w:sz w:val="24"/>
          <w:szCs w:val="24"/>
          <w:lang w:eastAsia="ru-RU"/>
        </w:rPr>
        <w:t>Недвижимом имуществе</w:t>
      </w:r>
      <w:r w:rsidRPr="00E855F9">
        <w:rPr>
          <w:rFonts w:ascii="Times New Roman" w:eastAsia="Times New Roman" w:hAnsi="Times New Roman"/>
          <w:color w:val="000000" w:themeColor="text1"/>
          <w:sz w:val="24"/>
          <w:szCs w:val="24"/>
          <w:lang w:eastAsia="ru-RU"/>
        </w:rPr>
        <w:t xml:space="preserve"> объекты</w:t>
      </w:r>
      <w:r w:rsidR="00F51FF8" w:rsidRPr="00E855F9">
        <w:rPr>
          <w:rFonts w:ascii="Times New Roman" w:eastAsia="Times New Roman" w:hAnsi="Times New Roman"/>
          <w:color w:val="000000" w:themeColor="text1"/>
          <w:sz w:val="24"/>
          <w:szCs w:val="24"/>
          <w:lang w:eastAsia="ru-RU"/>
        </w:rPr>
        <w:t xml:space="preserve"> </w:t>
      </w:r>
      <w:r w:rsidR="00AF5241" w:rsidRPr="00E855F9">
        <w:rPr>
          <w:rFonts w:ascii="Times New Roman" w:eastAsia="Times New Roman" w:hAnsi="Times New Roman"/>
          <w:color w:val="000000" w:themeColor="text1"/>
          <w:sz w:val="24"/>
          <w:szCs w:val="24"/>
          <w:lang w:eastAsia="ru-RU"/>
        </w:rPr>
        <w:t>капитального строительства</w:t>
      </w:r>
      <w:r w:rsidR="007F7151" w:rsidRPr="00E855F9">
        <w:rPr>
          <w:rFonts w:ascii="Times New Roman" w:eastAsia="Times New Roman" w:hAnsi="Times New Roman"/>
          <w:color w:val="000000" w:themeColor="text1"/>
          <w:sz w:val="24"/>
          <w:szCs w:val="24"/>
          <w:lang w:eastAsia="ru-RU"/>
        </w:rPr>
        <w:t>,</w:t>
      </w:r>
      <w:r w:rsidR="00AF5241" w:rsidRPr="00E855F9">
        <w:rPr>
          <w:rFonts w:ascii="Times New Roman" w:eastAsia="Times New Roman" w:hAnsi="Times New Roman"/>
          <w:color w:val="000000" w:themeColor="text1"/>
          <w:sz w:val="24"/>
          <w:szCs w:val="24"/>
          <w:lang w:eastAsia="ru-RU"/>
        </w:rPr>
        <w:t xml:space="preserve"> </w:t>
      </w:r>
      <w:r w:rsidR="004E2DAD" w:rsidRPr="00E855F9">
        <w:rPr>
          <w:rFonts w:ascii="Times New Roman" w:eastAsia="Times New Roman" w:hAnsi="Times New Roman"/>
          <w:color w:val="000000" w:themeColor="text1"/>
          <w:sz w:val="24"/>
          <w:szCs w:val="24"/>
          <w:lang w:eastAsia="ru-RU"/>
        </w:rPr>
        <w:t>не указанные в п</w:t>
      </w:r>
      <w:r w:rsidR="007F7151" w:rsidRPr="00E855F9">
        <w:rPr>
          <w:rFonts w:ascii="Times New Roman" w:eastAsia="Times New Roman" w:hAnsi="Times New Roman"/>
          <w:color w:val="000000" w:themeColor="text1"/>
          <w:sz w:val="24"/>
          <w:szCs w:val="24"/>
          <w:lang w:eastAsia="ru-RU"/>
        </w:rPr>
        <w:t xml:space="preserve">ункте </w:t>
      </w:r>
      <w:r w:rsidR="004E2DAD" w:rsidRPr="00E855F9">
        <w:rPr>
          <w:rFonts w:ascii="Times New Roman" w:eastAsia="Times New Roman" w:hAnsi="Times New Roman"/>
          <w:color w:val="000000" w:themeColor="text1"/>
          <w:sz w:val="24"/>
          <w:szCs w:val="24"/>
          <w:lang w:eastAsia="ru-RU"/>
        </w:rPr>
        <w:t>1.3</w:t>
      </w:r>
      <w:r w:rsidR="007F7151" w:rsidRPr="00E855F9">
        <w:rPr>
          <w:rFonts w:ascii="Times New Roman" w:eastAsia="Times New Roman" w:hAnsi="Times New Roman"/>
          <w:color w:val="000000" w:themeColor="text1"/>
          <w:sz w:val="24"/>
          <w:szCs w:val="24"/>
          <w:lang w:eastAsia="ru-RU"/>
        </w:rPr>
        <w:t>.1</w:t>
      </w:r>
      <w:r w:rsidR="00BF726F">
        <w:rPr>
          <w:rFonts w:ascii="Times New Roman" w:eastAsia="Times New Roman" w:hAnsi="Times New Roman"/>
          <w:color w:val="000000" w:themeColor="text1"/>
          <w:sz w:val="24"/>
          <w:szCs w:val="24"/>
          <w:lang w:eastAsia="ru-RU"/>
        </w:rPr>
        <w:t>.</w:t>
      </w:r>
      <w:r w:rsidR="004E2DAD" w:rsidRPr="00E855F9">
        <w:rPr>
          <w:rFonts w:ascii="Times New Roman" w:eastAsia="Times New Roman" w:hAnsi="Times New Roman"/>
          <w:color w:val="000000" w:themeColor="text1"/>
          <w:sz w:val="24"/>
          <w:szCs w:val="24"/>
          <w:lang w:eastAsia="ru-RU"/>
        </w:rPr>
        <w:t xml:space="preserve"> Договора</w:t>
      </w:r>
      <w:r w:rsidR="001E78B7" w:rsidRPr="00E855F9">
        <w:rPr>
          <w:rFonts w:ascii="Times New Roman" w:eastAsia="Times New Roman" w:hAnsi="Times New Roman"/>
          <w:i/>
          <w:color w:val="000000" w:themeColor="text1"/>
          <w:sz w:val="24"/>
          <w:szCs w:val="24"/>
          <w:lang w:eastAsia="ru-RU"/>
        </w:rPr>
        <w:t>.</w:t>
      </w:r>
    </w:p>
    <w:p w:rsidR="00FC29A0" w:rsidRPr="00AE09A4" w:rsidRDefault="00FC29A0"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000E6937" w:rsidRPr="00E855F9">
        <w:rPr>
          <w:rFonts w:ascii="Times New Roman" w:eastAsia="Times New Roman" w:hAnsi="Times New Roman"/>
          <w:color w:val="000000" w:themeColor="text1"/>
          <w:sz w:val="24"/>
          <w:szCs w:val="24"/>
          <w:lang w:eastAsia="ru-RU"/>
        </w:rPr>
        <w:t>при сдаче Объектов (</w:t>
      </w:r>
      <w:r w:rsidR="0031570C" w:rsidRPr="00E855F9">
        <w:rPr>
          <w:rFonts w:ascii="Times New Roman" w:eastAsia="Times New Roman" w:hAnsi="Times New Roman"/>
          <w:color w:val="000000" w:themeColor="text1"/>
          <w:sz w:val="24"/>
          <w:szCs w:val="24"/>
          <w:lang w:eastAsia="ru-RU"/>
        </w:rPr>
        <w:t xml:space="preserve">и, или </w:t>
      </w:r>
      <w:r w:rsidR="000E6937" w:rsidRPr="00E855F9">
        <w:rPr>
          <w:rFonts w:ascii="Times New Roman" w:eastAsia="Times New Roman" w:hAnsi="Times New Roman"/>
          <w:color w:val="000000" w:themeColor="text1"/>
          <w:sz w:val="24"/>
          <w:szCs w:val="24"/>
          <w:lang w:eastAsia="ru-RU"/>
        </w:rPr>
        <w:t>их части) в аренду, обязан включить в договоры аренды условие</w:t>
      </w:r>
      <w:r w:rsidR="0031570C" w:rsidRPr="00E855F9">
        <w:rPr>
          <w:rFonts w:ascii="Times New Roman" w:eastAsia="Times New Roman" w:hAnsi="Times New Roman"/>
          <w:color w:val="000000" w:themeColor="text1"/>
          <w:sz w:val="24"/>
          <w:szCs w:val="24"/>
          <w:lang w:eastAsia="ru-RU"/>
        </w:rPr>
        <w:t xml:space="preserve"> об обязательной уплате </w:t>
      </w:r>
      <w:r w:rsidR="0031570C" w:rsidRPr="00E855F9">
        <w:rPr>
          <w:rFonts w:ascii="Times New Roman" w:eastAsia="Times New Roman" w:hAnsi="Times New Roman"/>
          <w:i/>
          <w:color w:val="000000" w:themeColor="text1"/>
          <w:sz w:val="24"/>
          <w:szCs w:val="24"/>
          <w:lang w:eastAsia="ru-RU"/>
        </w:rPr>
        <w:t xml:space="preserve">Арендаторами Объектов </w:t>
      </w:r>
      <w:r w:rsidR="0031570C" w:rsidRPr="00E855F9">
        <w:rPr>
          <w:rFonts w:ascii="Times New Roman" w:eastAsia="Times New Roman" w:hAnsi="Times New Roman"/>
          <w:color w:val="000000" w:themeColor="text1"/>
          <w:sz w:val="24"/>
          <w:szCs w:val="24"/>
          <w:lang w:eastAsia="ru-RU"/>
        </w:rPr>
        <w:t xml:space="preserve">Оборотной части арендной </w:t>
      </w:r>
      <w:r w:rsidR="00EA2834">
        <w:rPr>
          <w:rFonts w:ascii="Times New Roman" w:eastAsia="Times New Roman" w:hAnsi="Times New Roman"/>
          <w:color w:val="000000" w:themeColor="text1"/>
          <w:sz w:val="24"/>
          <w:szCs w:val="24"/>
          <w:lang w:eastAsia="ru-RU"/>
        </w:rPr>
        <w:t xml:space="preserve">платы, в размере установленной </w:t>
      </w:r>
      <w:r w:rsidR="0031570C" w:rsidRPr="00E855F9">
        <w:rPr>
          <w:rFonts w:ascii="Times New Roman" w:eastAsia="Times New Roman" w:hAnsi="Times New Roman"/>
          <w:color w:val="000000" w:themeColor="text1"/>
          <w:sz w:val="24"/>
          <w:szCs w:val="24"/>
          <w:lang w:eastAsia="ru-RU"/>
        </w:rPr>
        <w:t>п</w:t>
      </w:r>
      <w:r w:rsidR="007F7151" w:rsidRPr="00E855F9">
        <w:rPr>
          <w:rFonts w:ascii="Times New Roman" w:eastAsia="Times New Roman" w:hAnsi="Times New Roman"/>
          <w:color w:val="000000" w:themeColor="text1"/>
          <w:sz w:val="24"/>
          <w:szCs w:val="24"/>
          <w:lang w:eastAsia="ru-RU"/>
        </w:rPr>
        <w:t xml:space="preserve">унктом </w:t>
      </w:r>
      <w:r w:rsidR="0031570C" w:rsidRPr="00E855F9">
        <w:rPr>
          <w:rFonts w:ascii="Times New Roman" w:eastAsia="Times New Roman" w:hAnsi="Times New Roman"/>
          <w:color w:val="000000" w:themeColor="text1"/>
          <w:sz w:val="24"/>
          <w:szCs w:val="24"/>
          <w:lang w:eastAsia="ru-RU"/>
        </w:rPr>
        <w:t xml:space="preserve">5.2.2. Договора, а также условие </w:t>
      </w:r>
      <w:r w:rsidR="000E6937" w:rsidRPr="00E855F9">
        <w:rPr>
          <w:rFonts w:ascii="Times New Roman" w:eastAsia="Times New Roman" w:hAnsi="Times New Roman"/>
          <w:color w:val="000000" w:themeColor="text1"/>
          <w:sz w:val="24"/>
          <w:szCs w:val="24"/>
          <w:lang w:eastAsia="ru-RU"/>
        </w:rPr>
        <w:t xml:space="preserve">об обязательстве </w:t>
      </w:r>
      <w:r w:rsidR="000E6937" w:rsidRPr="00E855F9">
        <w:rPr>
          <w:rFonts w:ascii="Times New Roman" w:eastAsia="Times New Roman" w:hAnsi="Times New Roman"/>
          <w:i/>
          <w:color w:val="000000" w:themeColor="text1"/>
          <w:sz w:val="24"/>
          <w:szCs w:val="24"/>
          <w:lang w:eastAsia="ru-RU"/>
        </w:rPr>
        <w:t>Арендаторов Объектов</w:t>
      </w:r>
      <w:r w:rsidR="00706C4C" w:rsidRPr="00E855F9">
        <w:rPr>
          <w:rFonts w:ascii="Times New Roman" w:eastAsia="Times New Roman" w:hAnsi="Times New Roman"/>
          <w:color w:val="000000" w:themeColor="text1"/>
          <w:sz w:val="24"/>
          <w:szCs w:val="24"/>
          <w:lang w:eastAsia="ru-RU"/>
        </w:rPr>
        <w:t xml:space="preserve"> </w:t>
      </w:r>
      <w:r w:rsidR="00706C4C" w:rsidRPr="00E855F9">
        <w:rPr>
          <w:rFonts w:ascii="Times New Roman" w:hAnsi="Times New Roman"/>
          <w:color w:val="000000" w:themeColor="text1"/>
          <w:sz w:val="24"/>
          <w:szCs w:val="24"/>
        </w:rPr>
        <w:t>заключить с оператором фискальных данных (</w:t>
      </w:r>
      <w:r w:rsidR="007F7151" w:rsidRPr="00E855F9">
        <w:rPr>
          <w:rFonts w:ascii="Times New Roman" w:hAnsi="Times New Roman"/>
          <w:color w:val="000000" w:themeColor="text1"/>
          <w:sz w:val="24"/>
          <w:szCs w:val="24"/>
        </w:rPr>
        <w:t xml:space="preserve">далее – </w:t>
      </w:r>
      <w:r w:rsidR="00706C4C" w:rsidRPr="00E855F9">
        <w:rPr>
          <w:rFonts w:ascii="Times New Roman" w:hAnsi="Times New Roman"/>
          <w:color w:val="000000" w:themeColor="text1"/>
          <w:sz w:val="24"/>
          <w:szCs w:val="24"/>
        </w:rPr>
        <w:t xml:space="preserve">ОФД) </w:t>
      </w:r>
      <w:r w:rsidR="00706C4C" w:rsidRPr="00E855F9">
        <w:rPr>
          <w:rFonts w:ascii="Times New Roman" w:eastAsia="Times New Roman" w:hAnsi="Times New Roman"/>
          <w:color w:val="000000" w:themeColor="text1"/>
          <w:sz w:val="24"/>
          <w:szCs w:val="24"/>
          <w:lang w:eastAsia="ru-RU"/>
        </w:rPr>
        <w:t>договор</w:t>
      </w:r>
      <w:r w:rsidR="00706C4C" w:rsidRPr="00E855F9">
        <w:rPr>
          <w:rFonts w:ascii="Times New Roman" w:hAnsi="Times New Roman"/>
          <w:color w:val="000000" w:themeColor="text1"/>
          <w:sz w:val="24"/>
          <w:szCs w:val="24"/>
        </w:rPr>
        <w:t xml:space="preserve"> на отправку электронных версий кассовых чеков в налоговый орган (договор на обработку фискальных данных)</w:t>
      </w:r>
      <w:r w:rsidR="00302C5D" w:rsidRPr="00E855F9">
        <w:rPr>
          <w:rFonts w:ascii="Times New Roman" w:hAnsi="Times New Roman"/>
          <w:color w:val="000000" w:themeColor="text1"/>
          <w:sz w:val="24"/>
          <w:szCs w:val="24"/>
        </w:rPr>
        <w:t xml:space="preserve"> и о представлении </w:t>
      </w:r>
      <w:r w:rsidR="00706C4C" w:rsidRPr="00E855F9">
        <w:rPr>
          <w:rFonts w:ascii="Times New Roman" w:hAnsi="Times New Roman"/>
          <w:color w:val="000000" w:themeColor="text1"/>
          <w:sz w:val="24"/>
          <w:szCs w:val="24"/>
        </w:rPr>
        <w:t>доступ</w:t>
      </w:r>
      <w:r w:rsidR="00302C5D" w:rsidRPr="00E855F9">
        <w:rPr>
          <w:rFonts w:ascii="Times New Roman" w:hAnsi="Times New Roman"/>
          <w:color w:val="000000" w:themeColor="text1"/>
          <w:sz w:val="24"/>
          <w:szCs w:val="24"/>
        </w:rPr>
        <w:t>а</w:t>
      </w:r>
      <w:r w:rsidR="00706C4C" w:rsidRPr="00E855F9">
        <w:rPr>
          <w:rFonts w:ascii="Times New Roman" w:hAnsi="Times New Roman"/>
          <w:color w:val="000000" w:themeColor="text1"/>
          <w:sz w:val="24"/>
          <w:szCs w:val="24"/>
        </w:rPr>
        <w:t xml:space="preserve"> </w:t>
      </w:r>
      <w:r w:rsidR="00302C5D" w:rsidRPr="00E855F9">
        <w:rPr>
          <w:rFonts w:ascii="Times New Roman" w:hAnsi="Times New Roman"/>
          <w:i/>
          <w:color w:val="000000" w:themeColor="text1"/>
          <w:sz w:val="24"/>
          <w:szCs w:val="24"/>
        </w:rPr>
        <w:t>Арендатору</w:t>
      </w:r>
      <w:r w:rsidR="00302C5D" w:rsidRPr="00E855F9">
        <w:rPr>
          <w:rFonts w:ascii="Times New Roman" w:hAnsi="Times New Roman"/>
          <w:color w:val="000000" w:themeColor="text1"/>
          <w:sz w:val="24"/>
          <w:szCs w:val="24"/>
        </w:rPr>
        <w:t xml:space="preserve"> </w:t>
      </w:r>
      <w:r w:rsidR="00706C4C" w:rsidRPr="00E855F9">
        <w:rPr>
          <w:rFonts w:ascii="Times New Roman" w:hAnsi="Times New Roman"/>
          <w:color w:val="000000" w:themeColor="text1"/>
          <w:sz w:val="24"/>
          <w:szCs w:val="24"/>
        </w:rPr>
        <w:t xml:space="preserve">к базе фискальных данных, которые </w:t>
      </w:r>
      <w:r w:rsidR="00302C5D" w:rsidRPr="00E855F9">
        <w:rPr>
          <w:rFonts w:ascii="Times New Roman" w:hAnsi="Times New Roman"/>
          <w:i/>
          <w:color w:val="000000" w:themeColor="text1"/>
          <w:sz w:val="24"/>
          <w:szCs w:val="24"/>
        </w:rPr>
        <w:t>Арендатор Объектов</w:t>
      </w:r>
      <w:r w:rsidR="00706C4C" w:rsidRPr="00E855F9">
        <w:rPr>
          <w:rFonts w:ascii="Times New Roman" w:hAnsi="Times New Roman"/>
          <w:color w:val="000000" w:themeColor="text1"/>
          <w:sz w:val="24"/>
          <w:szCs w:val="24"/>
        </w:rPr>
        <w:t xml:space="preserve"> предоставляет ОФД со своей контрольно-кассовой техники</w:t>
      </w:r>
      <w:r w:rsidR="00302C5D" w:rsidRPr="00E855F9">
        <w:rPr>
          <w:rFonts w:ascii="Times New Roman" w:hAnsi="Times New Roman"/>
          <w:color w:val="000000" w:themeColor="text1"/>
          <w:sz w:val="24"/>
          <w:szCs w:val="24"/>
        </w:rPr>
        <w:t>.</w:t>
      </w:r>
      <w:r w:rsidR="00661724" w:rsidRPr="00E855F9">
        <w:rPr>
          <w:rFonts w:ascii="Times New Roman" w:hAnsi="Times New Roman"/>
          <w:color w:val="000000" w:themeColor="text1"/>
          <w:sz w:val="24"/>
          <w:szCs w:val="24"/>
        </w:rPr>
        <w:t xml:space="preserve"> В случае невыпол</w:t>
      </w:r>
      <w:r w:rsidR="0031570C" w:rsidRPr="00E855F9">
        <w:rPr>
          <w:rFonts w:ascii="Times New Roman" w:hAnsi="Times New Roman"/>
          <w:color w:val="000000" w:themeColor="text1"/>
          <w:sz w:val="24"/>
          <w:szCs w:val="24"/>
        </w:rPr>
        <w:t>н</w:t>
      </w:r>
      <w:r w:rsidR="00661724" w:rsidRPr="00E855F9">
        <w:rPr>
          <w:rFonts w:ascii="Times New Roman" w:hAnsi="Times New Roman"/>
          <w:color w:val="000000" w:themeColor="text1"/>
          <w:sz w:val="24"/>
          <w:szCs w:val="24"/>
        </w:rPr>
        <w:t xml:space="preserve">ения </w:t>
      </w:r>
      <w:r w:rsidR="00661724" w:rsidRPr="00E855F9">
        <w:rPr>
          <w:rFonts w:ascii="Times New Roman" w:hAnsi="Times New Roman"/>
          <w:i/>
          <w:color w:val="000000" w:themeColor="text1"/>
          <w:sz w:val="24"/>
          <w:szCs w:val="24"/>
        </w:rPr>
        <w:t>Субарендатором</w:t>
      </w:r>
      <w:r w:rsidR="00661724" w:rsidRPr="00E855F9">
        <w:rPr>
          <w:rFonts w:ascii="Times New Roman" w:hAnsi="Times New Roman"/>
          <w:color w:val="000000" w:themeColor="text1"/>
          <w:sz w:val="24"/>
          <w:szCs w:val="24"/>
        </w:rPr>
        <w:t xml:space="preserve"> </w:t>
      </w:r>
      <w:r w:rsidR="00661724" w:rsidRPr="00E855F9">
        <w:rPr>
          <w:rFonts w:ascii="Times New Roman" w:eastAsia="Times New Roman" w:hAnsi="Times New Roman"/>
          <w:color w:val="000000" w:themeColor="text1"/>
          <w:sz w:val="24"/>
          <w:szCs w:val="24"/>
          <w:lang w:eastAsia="ru-RU"/>
        </w:rPr>
        <w:t>обязательств, установленных настоящим пунктом</w:t>
      </w:r>
      <w:r w:rsidR="0031570C" w:rsidRPr="00E855F9">
        <w:rPr>
          <w:rFonts w:ascii="Times New Roman" w:eastAsia="Times New Roman" w:hAnsi="Times New Roman"/>
          <w:color w:val="000000" w:themeColor="text1"/>
          <w:sz w:val="24"/>
          <w:szCs w:val="24"/>
          <w:lang w:eastAsia="ru-RU"/>
        </w:rPr>
        <w:t>,</w:t>
      </w:r>
      <w:r w:rsidR="00661724" w:rsidRPr="00E855F9">
        <w:rPr>
          <w:rFonts w:ascii="Times New Roman" w:eastAsia="Times New Roman" w:hAnsi="Times New Roman"/>
          <w:color w:val="000000" w:themeColor="text1"/>
          <w:sz w:val="24"/>
          <w:szCs w:val="24"/>
          <w:lang w:eastAsia="ru-RU"/>
        </w:rPr>
        <w:t xml:space="preserve"> </w:t>
      </w:r>
      <w:r w:rsidR="00661724" w:rsidRPr="00E855F9">
        <w:rPr>
          <w:rFonts w:ascii="Times New Roman" w:eastAsia="Times New Roman" w:hAnsi="Times New Roman"/>
          <w:i/>
          <w:color w:val="000000" w:themeColor="text1"/>
          <w:sz w:val="24"/>
          <w:szCs w:val="24"/>
          <w:lang w:eastAsia="ru-RU"/>
        </w:rPr>
        <w:t>Арендатор</w:t>
      </w:r>
      <w:r w:rsidR="00661724" w:rsidRPr="00E855F9">
        <w:rPr>
          <w:rFonts w:ascii="Times New Roman" w:eastAsia="Times New Roman" w:hAnsi="Times New Roman"/>
          <w:color w:val="000000" w:themeColor="text1"/>
          <w:sz w:val="24"/>
          <w:szCs w:val="24"/>
          <w:lang w:eastAsia="ru-RU"/>
        </w:rPr>
        <w:t xml:space="preserve"> имеет право досрочно расторгнуть Договор в порядке, установленном </w:t>
      </w:r>
      <w:r w:rsidR="00661724" w:rsidRPr="00AE09A4">
        <w:rPr>
          <w:rFonts w:ascii="Times New Roman" w:eastAsia="Times New Roman" w:hAnsi="Times New Roman"/>
          <w:color w:val="000000" w:themeColor="text1"/>
          <w:sz w:val="24"/>
          <w:szCs w:val="24"/>
          <w:lang w:eastAsia="ru-RU"/>
        </w:rPr>
        <w:t>пунктом 9.9. Договора.</w:t>
      </w:r>
    </w:p>
    <w:p w:rsidR="000B5373" w:rsidRPr="00E855F9" w:rsidRDefault="000B5373"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AE09A4">
        <w:rPr>
          <w:rFonts w:ascii="Times New Roman" w:eastAsia="Times New Roman" w:hAnsi="Times New Roman"/>
          <w:color w:val="000000" w:themeColor="text1"/>
          <w:sz w:val="24"/>
          <w:szCs w:val="24"/>
          <w:lang w:eastAsia="ru-RU"/>
        </w:rPr>
        <w:t>В целях осущ</w:t>
      </w:r>
      <w:r w:rsidRPr="00E855F9">
        <w:rPr>
          <w:rFonts w:ascii="Times New Roman" w:eastAsia="Times New Roman" w:hAnsi="Times New Roman"/>
          <w:color w:val="000000" w:themeColor="text1"/>
          <w:sz w:val="24"/>
          <w:szCs w:val="24"/>
          <w:lang w:eastAsia="ru-RU"/>
        </w:rPr>
        <w:t xml:space="preserve">ествления своих прав и обязанностей по Договору и </w:t>
      </w:r>
      <w:r w:rsidR="00287649" w:rsidRPr="00E855F9">
        <w:rPr>
          <w:rFonts w:ascii="Times New Roman" w:eastAsia="Times New Roman" w:hAnsi="Times New Roman"/>
          <w:color w:val="000000" w:themeColor="text1"/>
          <w:sz w:val="24"/>
          <w:szCs w:val="24"/>
          <w:lang w:eastAsia="ru-RU"/>
        </w:rPr>
        <w:t>в связи с испо</w:t>
      </w:r>
      <w:r w:rsidR="00AB6E49" w:rsidRPr="00E855F9">
        <w:rPr>
          <w:rFonts w:ascii="Times New Roman" w:eastAsia="Times New Roman" w:hAnsi="Times New Roman"/>
          <w:color w:val="000000" w:themeColor="text1"/>
          <w:sz w:val="24"/>
          <w:szCs w:val="24"/>
          <w:lang w:eastAsia="ru-RU"/>
        </w:rPr>
        <w:t xml:space="preserve">льзованием </w:t>
      </w:r>
      <w:r w:rsidR="002164C1" w:rsidRPr="00E855F9">
        <w:rPr>
          <w:rFonts w:ascii="Times New Roman" w:eastAsia="Times New Roman" w:hAnsi="Times New Roman"/>
          <w:color w:val="000000" w:themeColor="text1"/>
          <w:sz w:val="24"/>
          <w:szCs w:val="24"/>
          <w:lang w:eastAsia="ru-RU"/>
        </w:rPr>
        <w:t>Недвижимого имущества</w:t>
      </w:r>
      <w:r w:rsidR="002164C1"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обязан получить все необходимые согласования и/или разрешения</w:t>
      </w:r>
      <w:r w:rsidR="007F7151" w:rsidRPr="00E855F9">
        <w:rPr>
          <w:rFonts w:ascii="Times New Roman" w:eastAsia="Times New Roman" w:hAnsi="Times New Roman"/>
          <w:color w:val="000000" w:themeColor="text1"/>
          <w:sz w:val="24"/>
          <w:szCs w:val="24"/>
          <w:lang w:eastAsia="ru-RU"/>
        </w:rPr>
        <w:t>, допуски, лицензии</w:t>
      </w:r>
      <w:r w:rsidRPr="00E855F9">
        <w:rPr>
          <w:rFonts w:ascii="Times New Roman" w:eastAsia="Times New Roman" w:hAnsi="Times New Roman"/>
          <w:color w:val="000000" w:themeColor="text1"/>
          <w:sz w:val="24"/>
          <w:szCs w:val="24"/>
          <w:lang w:eastAsia="ru-RU"/>
        </w:rPr>
        <w:t xml:space="preserve"> со стороны государственных и муниципальных органов, а также </w:t>
      </w:r>
      <w:r w:rsidRPr="00E855F9">
        <w:rPr>
          <w:rFonts w:ascii="Times New Roman" w:eastAsia="Times New Roman" w:hAnsi="Times New Roman"/>
          <w:i/>
          <w:color w:val="000000" w:themeColor="text1"/>
          <w:sz w:val="24"/>
          <w:szCs w:val="24"/>
          <w:lang w:eastAsia="ru-RU"/>
        </w:rPr>
        <w:t>Арендатора</w:t>
      </w:r>
      <w:r w:rsidR="007F7151"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соответствии с </w:t>
      </w:r>
      <w:r w:rsidR="007F7151"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 и условиями Договора.</w:t>
      </w:r>
    </w:p>
    <w:p w:rsidR="000B5373" w:rsidRPr="00E855F9" w:rsidRDefault="000B5373"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lastRenderedPageBreak/>
        <w:t xml:space="preserve">Субарендатор </w:t>
      </w:r>
      <w:r w:rsidR="007F7151" w:rsidRPr="00E855F9">
        <w:rPr>
          <w:rFonts w:ascii="Times New Roman" w:eastAsia="Times New Roman" w:hAnsi="Times New Roman"/>
          <w:color w:val="000000" w:themeColor="text1"/>
          <w:sz w:val="24"/>
          <w:szCs w:val="24"/>
          <w:lang w:eastAsia="ru-RU"/>
        </w:rPr>
        <w:t xml:space="preserve">обязан </w:t>
      </w:r>
      <w:r w:rsidRPr="00E855F9">
        <w:rPr>
          <w:rFonts w:ascii="Times New Roman" w:eastAsia="Times New Roman" w:hAnsi="Times New Roman"/>
          <w:color w:val="000000" w:themeColor="text1"/>
          <w:sz w:val="24"/>
          <w:szCs w:val="24"/>
          <w:lang w:eastAsia="ru-RU"/>
        </w:rPr>
        <w:t xml:space="preserve">обеспечить беспрепятственный </w:t>
      </w:r>
      <w:r w:rsidR="00C334CA" w:rsidRPr="00E855F9">
        <w:rPr>
          <w:rFonts w:ascii="Times New Roman" w:eastAsia="Times New Roman" w:hAnsi="Times New Roman"/>
          <w:color w:val="000000" w:themeColor="text1"/>
          <w:sz w:val="24"/>
          <w:szCs w:val="24"/>
          <w:lang w:eastAsia="ru-RU"/>
        </w:rPr>
        <w:t xml:space="preserve">доступ автотранспорта любых лиц </w:t>
      </w:r>
      <w:r w:rsidR="00A960DD" w:rsidRPr="00E855F9">
        <w:rPr>
          <w:rFonts w:ascii="Times New Roman" w:eastAsia="Times New Roman" w:hAnsi="Times New Roman"/>
          <w:color w:val="000000" w:themeColor="text1"/>
          <w:sz w:val="24"/>
          <w:szCs w:val="24"/>
          <w:lang w:eastAsia="ru-RU"/>
        </w:rPr>
        <w:t xml:space="preserve">к </w:t>
      </w:r>
      <w:r w:rsidR="002164C1" w:rsidRPr="00E855F9">
        <w:rPr>
          <w:rFonts w:ascii="Times New Roman" w:eastAsia="Times New Roman" w:hAnsi="Times New Roman"/>
          <w:color w:val="000000" w:themeColor="text1"/>
          <w:sz w:val="24"/>
          <w:szCs w:val="24"/>
          <w:lang w:eastAsia="ru-RU"/>
        </w:rPr>
        <w:t>Недвижимому имуществу, а также к участкам, прилегающи</w:t>
      </w:r>
      <w:r w:rsidR="00011107" w:rsidRPr="00E855F9">
        <w:rPr>
          <w:rFonts w:ascii="Times New Roman" w:eastAsia="Times New Roman" w:hAnsi="Times New Roman"/>
          <w:color w:val="000000" w:themeColor="text1"/>
          <w:sz w:val="24"/>
          <w:szCs w:val="24"/>
          <w:lang w:eastAsia="ru-RU"/>
        </w:rPr>
        <w:t>м</w:t>
      </w:r>
      <w:r w:rsidR="002164C1" w:rsidRPr="00E855F9">
        <w:rPr>
          <w:rFonts w:ascii="Times New Roman" w:eastAsia="Times New Roman" w:hAnsi="Times New Roman"/>
          <w:color w:val="000000" w:themeColor="text1"/>
          <w:sz w:val="24"/>
          <w:szCs w:val="24"/>
          <w:lang w:eastAsia="ru-RU"/>
        </w:rPr>
        <w:t xml:space="preserve"> к Недвижимому имуществу</w:t>
      </w:r>
      <w:r w:rsidRPr="00E855F9">
        <w:rPr>
          <w:rFonts w:ascii="Times New Roman" w:eastAsia="Times New Roman" w:hAnsi="Times New Roman"/>
          <w:color w:val="000000" w:themeColor="text1"/>
          <w:sz w:val="24"/>
          <w:szCs w:val="24"/>
          <w:lang w:eastAsia="ru-RU"/>
        </w:rPr>
        <w:t xml:space="preserve"> и не вправе каким-либо образом ограничивать такой доступ либо предоставлять его </w:t>
      </w:r>
      <w:r w:rsidR="007F7151"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color w:val="000000" w:themeColor="text1"/>
          <w:sz w:val="24"/>
          <w:szCs w:val="24"/>
          <w:lang w:eastAsia="ru-RU"/>
        </w:rPr>
        <w:t xml:space="preserve">каким-либо условием, если иное не предусмотрено </w:t>
      </w:r>
      <w:r w:rsidR="007F7151"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 xml:space="preserve">аконодательством и/или не установлено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в соответствии с </w:t>
      </w:r>
      <w:r w:rsidR="007F7151" w:rsidRPr="00E855F9">
        <w:rPr>
          <w:rFonts w:ascii="Times New Roman" w:eastAsia="Times New Roman" w:hAnsi="Times New Roman"/>
          <w:color w:val="000000" w:themeColor="text1"/>
          <w:sz w:val="24"/>
          <w:szCs w:val="24"/>
          <w:lang w:eastAsia="ru-RU"/>
        </w:rPr>
        <w:t>Законодательством</w:t>
      </w:r>
      <w:r w:rsidRPr="00E855F9">
        <w:rPr>
          <w:rFonts w:ascii="Times New Roman" w:eastAsia="Times New Roman" w:hAnsi="Times New Roman"/>
          <w:color w:val="000000" w:themeColor="text1"/>
          <w:sz w:val="24"/>
          <w:szCs w:val="24"/>
          <w:lang w:eastAsia="ru-RU"/>
        </w:rPr>
        <w:t>.</w:t>
      </w:r>
    </w:p>
    <w:p w:rsidR="000B5373" w:rsidRPr="00E855F9" w:rsidRDefault="002D7185" w:rsidP="00381453">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Настоящим С</w:t>
      </w:r>
      <w:r w:rsidR="000B5373" w:rsidRPr="00E855F9">
        <w:rPr>
          <w:rFonts w:ascii="Times New Roman" w:eastAsia="Times New Roman" w:hAnsi="Times New Roman"/>
          <w:color w:val="000000" w:themeColor="text1"/>
          <w:sz w:val="24"/>
          <w:szCs w:val="24"/>
          <w:lang w:eastAsia="ru-RU"/>
        </w:rPr>
        <w:t xml:space="preserve">тороны признают и подтверждают, что нарушение условий настоящей </w:t>
      </w:r>
      <w:r w:rsidR="007F7151" w:rsidRPr="00E855F9">
        <w:rPr>
          <w:rFonts w:ascii="Times New Roman" w:eastAsia="Times New Roman" w:hAnsi="Times New Roman"/>
          <w:color w:val="000000" w:themeColor="text1"/>
          <w:sz w:val="24"/>
          <w:szCs w:val="24"/>
          <w:lang w:eastAsia="ru-RU"/>
        </w:rPr>
        <w:t xml:space="preserve">главы </w:t>
      </w:r>
      <w:r w:rsidR="000B5373" w:rsidRPr="00E855F9">
        <w:rPr>
          <w:rFonts w:ascii="Times New Roman" w:eastAsia="Times New Roman" w:hAnsi="Times New Roman"/>
          <w:color w:val="000000" w:themeColor="text1"/>
          <w:sz w:val="24"/>
          <w:szCs w:val="24"/>
          <w:lang w:val="en-US" w:eastAsia="ru-RU"/>
        </w:rPr>
        <w:t>IV</w:t>
      </w:r>
      <w:r w:rsidR="000B5373" w:rsidRPr="00E855F9">
        <w:rPr>
          <w:rFonts w:ascii="Times New Roman" w:eastAsia="Times New Roman" w:hAnsi="Times New Roman"/>
          <w:color w:val="000000" w:themeColor="text1"/>
          <w:sz w:val="24"/>
          <w:szCs w:val="24"/>
          <w:lang w:eastAsia="ru-RU"/>
        </w:rPr>
        <w:t xml:space="preserve"> является существенным нарушением Договора, которое предоставляет </w:t>
      </w:r>
      <w:r w:rsidR="000B5373" w:rsidRPr="00E855F9">
        <w:rPr>
          <w:rFonts w:ascii="Times New Roman" w:eastAsia="Times New Roman" w:hAnsi="Times New Roman"/>
          <w:i/>
          <w:color w:val="000000" w:themeColor="text1"/>
          <w:sz w:val="24"/>
          <w:szCs w:val="24"/>
          <w:lang w:eastAsia="ru-RU"/>
        </w:rPr>
        <w:t>Арендатору</w:t>
      </w:r>
      <w:r w:rsidR="000B5373"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и его расторжения в</w:t>
      </w:r>
      <w:r w:rsidR="0074722D"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о</w:t>
      </w:r>
      <w:r w:rsidR="0074722D" w:rsidRPr="00E855F9">
        <w:rPr>
          <w:rFonts w:ascii="Times New Roman" w:eastAsia="Times New Roman" w:hAnsi="Times New Roman"/>
          <w:color w:val="000000" w:themeColor="text1"/>
          <w:sz w:val="24"/>
          <w:szCs w:val="24"/>
          <w:lang w:eastAsia="ru-RU"/>
        </w:rPr>
        <w:t>дностороннем</w:t>
      </w:r>
      <w:r w:rsidR="000B5373" w:rsidRPr="00E855F9">
        <w:rPr>
          <w:rFonts w:ascii="Times New Roman" w:eastAsia="Times New Roman" w:hAnsi="Times New Roman"/>
          <w:color w:val="000000" w:themeColor="text1"/>
          <w:sz w:val="24"/>
          <w:szCs w:val="24"/>
          <w:lang w:eastAsia="ru-RU"/>
        </w:rPr>
        <w:t xml:space="preserve"> внесудебном порядке</w:t>
      </w:r>
      <w:r w:rsidR="00495630" w:rsidRPr="00E855F9">
        <w:rPr>
          <w:rFonts w:ascii="Times New Roman" w:eastAsia="Times New Roman" w:hAnsi="Times New Roman"/>
          <w:color w:val="000000" w:themeColor="text1"/>
          <w:sz w:val="24"/>
          <w:szCs w:val="24"/>
          <w:lang w:eastAsia="ru-RU"/>
        </w:rPr>
        <w:t xml:space="preserve"> в соответствии с </w:t>
      </w:r>
      <w:r w:rsidR="007F7151" w:rsidRPr="00E855F9">
        <w:rPr>
          <w:rFonts w:ascii="Times New Roman" w:eastAsia="Times New Roman" w:hAnsi="Times New Roman"/>
          <w:color w:val="000000" w:themeColor="text1"/>
          <w:sz w:val="24"/>
          <w:szCs w:val="24"/>
          <w:lang w:eastAsia="ru-RU"/>
        </w:rPr>
        <w:t>пунктами</w:t>
      </w:r>
      <w:r w:rsidR="00495630" w:rsidRPr="00E855F9">
        <w:rPr>
          <w:rFonts w:ascii="Times New Roman" w:eastAsia="Times New Roman" w:hAnsi="Times New Roman"/>
          <w:color w:val="000000" w:themeColor="text1"/>
          <w:sz w:val="24"/>
          <w:szCs w:val="24"/>
          <w:lang w:eastAsia="ru-RU"/>
        </w:rPr>
        <w:t xml:space="preserve"> 9.7</w:t>
      </w:r>
      <w:r w:rsidR="00BF726F">
        <w:rPr>
          <w:rFonts w:ascii="Times New Roman" w:eastAsia="Times New Roman" w:hAnsi="Times New Roman"/>
          <w:color w:val="000000" w:themeColor="text1"/>
          <w:sz w:val="24"/>
          <w:szCs w:val="24"/>
          <w:lang w:eastAsia="ru-RU"/>
        </w:rPr>
        <w:t>.</w:t>
      </w:r>
      <w:r w:rsidR="00495630" w:rsidRPr="00E855F9">
        <w:rPr>
          <w:rFonts w:ascii="Times New Roman" w:eastAsia="Times New Roman" w:hAnsi="Times New Roman"/>
          <w:color w:val="000000" w:themeColor="text1"/>
          <w:sz w:val="24"/>
          <w:szCs w:val="24"/>
          <w:lang w:eastAsia="ru-RU"/>
        </w:rPr>
        <w:t xml:space="preserve"> – 9.</w:t>
      </w:r>
      <w:r w:rsidR="00456A7B" w:rsidRPr="00E855F9">
        <w:rPr>
          <w:rFonts w:ascii="Times New Roman" w:eastAsia="Times New Roman" w:hAnsi="Times New Roman"/>
          <w:color w:val="000000" w:themeColor="text1"/>
          <w:sz w:val="24"/>
          <w:szCs w:val="24"/>
          <w:lang w:eastAsia="ru-RU"/>
        </w:rPr>
        <w:t>10</w:t>
      </w:r>
      <w:r w:rsidR="00BF726F">
        <w:rPr>
          <w:rFonts w:ascii="Times New Roman" w:eastAsia="Times New Roman" w:hAnsi="Times New Roman"/>
          <w:color w:val="000000" w:themeColor="text1"/>
          <w:sz w:val="24"/>
          <w:szCs w:val="24"/>
          <w:lang w:eastAsia="ru-RU"/>
        </w:rPr>
        <w:t>.</w:t>
      </w:r>
      <w:r w:rsidR="00495630" w:rsidRPr="00E855F9">
        <w:rPr>
          <w:rFonts w:ascii="Times New Roman" w:eastAsia="Times New Roman" w:hAnsi="Times New Roman"/>
          <w:color w:val="000000" w:themeColor="text1"/>
          <w:sz w:val="24"/>
          <w:szCs w:val="24"/>
          <w:lang w:eastAsia="ru-RU"/>
        </w:rPr>
        <w:t xml:space="preserve"> Договора</w:t>
      </w:r>
      <w:r w:rsidR="000B5373" w:rsidRPr="00E855F9">
        <w:rPr>
          <w:rFonts w:ascii="Times New Roman" w:eastAsia="Times New Roman" w:hAnsi="Times New Roman"/>
          <w:color w:val="000000" w:themeColor="text1"/>
          <w:sz w:val="24"/>
          <w:szCs w:val="24"/>
          <w:lang w:eastAsia="ru-RU"/>
        </w:rPr>
        <w:t xml:space="preserve">, которым </w:t>
      </w:r>
      <w:r w:rsidR="000B5373" w:rsidRPr="00E855F9">
        <w:rPr>
          <w:rFonts w:ascii="Times New Roman" w:eastAsia="Times New Roman" w:hAnsi="Times New Roman"/>
          <w:i/>
          <w:color w:val="000000" w:themeColor="text1"/>
          <w:sz w:val="24"/>
          <w:szCs w:val="24"/>
          <w:lang w:eastAsia="ru-RU"/>
        </w:rPr>
        <w:t>Арендатор</w:t>
      </w:r>
      <w:r w:rsidR="000B5373" w:rsidRPr="00E855F9">
        <w:rPr>
          <w:rFonts w:ascii="Times New Roman" w:eastAsia="Times New Roman" w:hAnsi="Times New Roman"/>
          <w:color w:val="000000" w:themeColor="text1"/>
          <w:sz w:val="24"/>
          <w:szCs w:val="24"/>
          <w:lang w:eastAsia="ru-RU"/>
        </w:rPr>
        <w:t xml:space="preserve"> </w:t>
      </w:r>
      <w:r w:rsidR="009E6D71">
        <w:rPr>
          <w:rFonts w:ascii="Times New Roman" w:eastAsia="Times New Roman" w:hAnsi="Times New Roman"/>
          <w:color w:val="000000" w:themeColor="text1"/>
          <w:sz w:val="24"/>
          <w:szCs w:val="24"/>
          <w:lang w:eastAsia="ru-RU"/>
        </w:rPr>
        <w:t>имеет право воспользоваться</w:t>
      </w:r>
      <w:r w:rsidR="000B5373"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V</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Арендная Плата</w:t>
      </w:r>
    </w:p>
    <w:p w:rsidR="007F7151" w:rsidRPr="00E855F9" w:rsidRDefault="007F7151" w:rsidP="00381453">
      <w:pPr>
        <w:keepNext/>
        <w:tabs>
          <w:tab w:val="num" w:pos="1440"/>
        </w:tabs>
        <w:spacing w:after="0" w:line="240" w:lineRule="auto"/>
        <w:outlineLvl w:val="0"/>
        <w:rPr>
          <w:rFonts w:ascii="Times New Roman" w:eastAsia="Times New Roman" w:hAnsi="Times New Roman"/>
          <w:b/>
          <w:color w:val="000000" w:themeColor="text1"/>
          <w:sz w:val="24"/>
          <w:szCs w:val="24"/>
          <w:lang w:eastAsia="ru-RU"/>
        </w:rPr>
      </w:pPr>
    </w:p>
    <w:p w:rsidR="00001E45" w:rsidRPr="00E855F9" w:rsidRDefault="00001E45" w:rsidP="00381453">
      <w:pPr>
        <w:widowControl w:val="0"/>
        <w:numPr>
          <w:ilvl w:val="1"/>
          <w:numId w:val="15"/>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Расчетный период аренды равен одному календарному месяцу.</w:t>
      </w:r>
    </w:p>
    <w:p w:rsidR="00001E45" w:rsidRPr="00E855F9" w:rsidRDefault="00001E45" w:rsidP="00381453">
      <w:pPr>
        <w:widowControl w:val="0"/>
        <w:numPr>
          <w:ilvl w:val="1"/>
          <w:numId w:val="15"/>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rPr>
        <w:t xml:space="preserve"> обязан уплачивать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rPr>
        <w:t xml:space="preserve"> арендную плату:</w:t>
      </w:r>
    </w:p>
    <w:p w:rsidR="00A333D4" w:rsidRPr="00FB768D" w:rsidRDefault="00001E45" w:rsidP="00FB768D">
      <w:pPr>
        <w:widowControl w:val="0"/>
        <w:numPr>
          <w:ilvl w:val="2"/>
          <w:numId w:val="17"/>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r w:rsidRPr="00E855F9">
        <w:rPr>
          <w:rFonts w:ascii="Times New Roman" w:eastAsia="Times New Roman" w:hAnsi="Times New Roman"/>
          <w:b/>
          <w:color w:val="000000" w:themeColor="text1"/>
          <w:sz w:val="24"/>
          <w:szCs w:val="24"/>
        </w:rPr>
        <w:t>Постоянная арендн</w:t>
      </w:r>
      <w:r w:rsidR="00EA2834">
        <w:rPr>
          <w:rFonts w:ascii="Times New Roman" w:eastAsia="Times New Roman" w:hAnsi="Times New Roman"/>
          <w:b/>
          <w:color w:val="000000" w:themeColor="text1"/>
          <w:sz w:val="24"/>
          <w:szCs w:val="24"/>
        </w:rPr>
        <w:t>ая</w:t>
      </w:r>
      <w:r w:rsidRPr="00E855F9">
        <w:rPr>
          <w:rFonts w:ascii="Times New Roman" w:eastAsia="Times New Roman" w:hAnsi="Times New Roman"/>
          <w:b/>
          <w:color w:val="000000" w:themeColor="text1"/>
          <w:sz w:val="24"/>
          <w:szCs w:val="24"/>
        </w:rPr>
        <w:t xml:space="preserve"> плат</w:t>
      </w:r>
      <w:r w:rsidR="00EA2834">
        <w:rPr>
          <w:rFonts w:ascii="Times New Roman" w:eastAsia="Times New Roman" w:hAnsi="Times New Roman"/>
          <w:b/>
          <w:color w:val="000000" w:themeColor="text1"/>
          <w:sz w:val="24"/>
          <w:szCs w:val="24"/>
        </w:rPr>
        <w:t>а</w:t>
      </w:r>
      <w:r w:rsidRPr="00E855F9">
        <w:rPr>
          <w:rFonts w:ascii="Times New Roman" w:eastAsia="Times New Roman" w:hAnsi="Times New Roman"/>
          <w:color w:val="000000" w:themeColor="text1"/>
          <w:sz w:val="24"/>
          <w:szCs w:val="24"/>
        </w:rPr>
        <w:t xml:space="preserve"> –</w:t>
      </w:r>
      <w:r w:rsidR="00EA2834">
        <w:rPr>
          <w:rFonts w:ascii="Times New Roman" w:eastAsia="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rPr>
        <w:t>плат</w:t>
      </w:r>
      <w:r w:rsidR="00EA2834">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за пользование</w:t>
      </w:r>
      <w:r w:rsidR="00F86DDF" w:rsidRPr="00E855F9">
        <w:rPr>
          <w:rFonts w:ascii="Times New Roman" w:eastAsia="Times New Roman" w:hAnsi="Times New Roman"/>
          <w:color w:val="000000" w:themeColor="text1"/>
          <w:sz w:val="24"/>
          <w:szCs w:val="24"/>
        </w:rPr>
        <w:t xml:space="preserve"> Недвижимым имуществом</w:t>
      </w:r>
      <w:r w:rsidR="00495722" w:rsidRPr="00E855F9">
        <w:rPr>
          <w:rFonts w:ascii="Times New Roman" w:eastAsia="Times New Roman" w:hAnsi="Times New Roman"/>
          <w:color w:val="000000" w:themeColor="text1"/>
          <w:sz w:val="24"/>
          <w:szCs w:val="24"/>
        </w:rPr>
        <w:t xml:space="preserve"> устанавливаемая на весь срок действия Договора (на период </w:t>
      </w:r>
      <w:r w:rsidR="00A333D4" w:rsidRPr="00E855F9">
        <w:rPr>
          <w:rFonts w:ascii="Times New Roman" w:eastAsia="Times New Roman" w:hAnsi="Times New Roman"/>
          <w:color w:val="000000" w:themeColor="text1"/>
          <w:sz w:val="24"/>
          <w:szCs w:val="24"/>
        </w:rPr>
        <w:t>Проектирования</w:t>
      </w:r>
      <w:r w:rsidR="00495722" w:rsidRPr="00E855F9">
        <w:rPr>
          <w:rFonts w:ascii="Times New Roman" w:eastAsia="Times New Roman" w:hAnsi="Times New Roman"/>
          <w:color w:val="000000" w:themeColor="text1"/>
          <w:sz w:val="24"/>
          <w:szCs w:val="24"/>
        </w:rPr>
        <w:t xml:space="preserve">, строительства и </w:t>
      </w:r>
      <w:r w:rsidR="00A333D4" w:rsidRPr="00E855F9">
        <w:rPr>
          <w:rFonts w:ascii="Times New Roman" w:eastAsia="Times New Roman" w:hAnsi="Times New Roman"/>
          <w:color w:val="000000" w:themeColor="text1"/>
          <w:sz w:val="24"/>
          <w:szCs w:val="24"/>
        </w:rPr>
        <w:t xml:space="preserve">Эксплуатации </w:t>
      </w:r>
      <w:r w:rsidR="00495722" w:rsidRPr="00E855F9">
        <w:rPr>
          <w:rFonts w:ascii="Times New Roman" w:eastAsia="Times New Roman" w:hAnsi="Times New Roman"/>
          <w:color w:val="000000" w:themeColor="text1"/>
          <w:sz w:val="24"/>
          <w:szCs w:val="24"/>
        </w:rPr>
        <w:t>Объектов)</w:t>
      </w:r>
      <w:r w:rsidRPr="00E855F9">
        <w:rPr>
          <w:rFonts w:ascii="Times New Roman" w:eastAsia="Times New Roman" w:hAnsi="Times New Roman"/>
          <w:color w:val="000000" w:themeColor="text1"/>
          <w:sz w:val="24"/>
          <w:szCs w:val="24"/>
        </w:rPr>
        <w:t xml:space="preserve"> </w:t>
      </w:r>
      <w:r w:rsidR="00B7705A" w:rsidRPr="00E855F9">
        <w:rPr>
          <w:rFonts w:ascii="Times New Roman" w:eastAsia="Times New Roman" w:hAnsi="Times New Roman"/>
          <w:color w:val="000000" w:themeColor="text1"/>
          <w:sz w:val="24"/>
          <w:szCs w:val="24"/>
        </w:rPr>
        <w:t xml:space="preserve">установлена на основании Отчета </w:t>
      </w:r>
      <w:r w:rsidR="00FB768D">
        <w:rPr>
          <w:rFonts w:ascii="Times New Roman" w:eastAsia="Times New Roman" w:hAnsi="Times New Roman"/>
          <w:color w:val="000000" w:themeColor="text1"/>
          <w:sz w:val="24"/>
          <w:szCs w:val="24"/>
        </w:rPr>
        <w:t>независимого оценщика</w:t>
      </w:r>
      <w:r w:rsidR="00B7705A" w:rsidRPr="00E855F9">
        <w:rPr>
          <w:rFonts w:ascii="Times New Roman" w:eastAsia="Times New Roman" w:hAnsi="Times New Roman"/>
          <w:color w:val="000000" w:themeColor="text1"/>
          <w:sz w:val="24"/>
          <w:szCs w:val="24"/>
        </w:rPr>
        <w:t xml:space="preserve"> «</w:t>
      </w:r>
      <w:r w:rsidR="004E2674">
        <w:rPr>
          <w:rFonts w:ascii="Times New Roman" w:eastAsia="Times New Roman" w:hAnsi="Times New Roman"/>
          <w:color w:val="000000" w:themeColor="text1"/>
          <w:sz w:val="24"/>
          <w:szCs w:val="24"/>
        </w:rPr>
        <w:t>Об определении рыночной стоимости права на заключение договора долгосрочной аренды земельного участка общей площадью 32 431 кв. м, сформированного из состава земельных участков с кадастровыми номерами 69:06:0000021:470, 69:06:0000021:471, 69:06:0000021:595, 69:06:</w:t>
      </w:r>
      <w:r w:rsidR="00FB768D">
        <w:rPr>
          <w:rFonts w:ascii="Times New Roman" w:eastAsia="Times New Roman" w:hAnsi="Times New Roman"/>
          <w:color w:val="000000" w:themeColor="text1"/>
          <w:sz w:val="24"/>
          <w:szCs w:val="24"/>
        </w:rPr>
        <w:t>0000021:593, 69:06:0000021:592, 69:06:0000021:591, с предполагаемым использованием под размещение автозаправочной станции</w:t>
      </w:r>
      <w:r w:rsidR="00B7705A" w:rsidRPr="00E855F9">
        <w:rPr>
          <w:rFonts w:ascii="Times New Roman" w:eastAsia="Times New Roman" w:hAnsi="Times New Roman"/>
          <w:color w:val="000000" w:themeColor="text1"/>
          <w:sz w:val="24"/>
          <w:szCs w:val="24"/>
        </w:rPr>
        <w:t xml:space="preserve">», выполненного </w:t>
      </w:r>
      <w:r w:rsidR="00FB768D">
        <w:rPr>
          <w:rFonts w:ascii="Times New Roman" w:eastAsia="Times New Roman" w:hAnsi="Times New Roman"/>
          <w:color w:val="000000" w:themeColor="text1"/>
          <w:sz w:val="24"/>
          <w:szCs w:val="24"/>
        </w:rPr>
        <w:t>ООО «ЭнПиВи Консалтинг»</w:t>
      </w:r>
      <w:r w:rsidR="00B7705A" w:rsidRPr="00E855F9">
        <w:rPr>
          <w:rFonts w:ascii="Times New Roman" w:eastAsia="Times New Roman" w:hAnsi="Times New Roman"/>
          <w:color w:val="000000" w:themeColor="text1"/>
          <w:sz w:val="24"/>
          <w:szCs w:val="24"/>
        </w:rPr>
        <w:t>, от</w:t>
      </w:r>
      <w:r w:rsidR="00FB768D">
        <w:rPr>
          <w:rFonts w:ascii="Times New Roman" w:eastAsia="Times New Roman" w:hAnsi="Times New Roman"/>
          <w:color w:val="000000" w:themeColor="text1"/>
          <w:sz w:val="24"/>
          <w:szCs w:val="24"/>
        </w:rPr>
        <w:t> 14 июля </w:t>
      </w:r>
      <w:r w:rsidR="00B7705A" w:rsidRPr="00E855F9">
        <w:rPr>
          <w:rFonts w:ascii="Times New Roman" w:eastAsia="Times New Roman" w:hAnsi="Times New Roman"/>
          <w:color w:val="000000" w:themeColor="text1"/>
          <w:sz w:val="24"/>
          <w:szCs w:val="24"/>
        </w:rPr>
        <w:t>2020</w:t>
      </w:r>
      <w:r w:rsidR="00FB768D">
        <w:rPr>
          <w:rFonts w:ascii="Times New Roman" w:eastAsia="Times New Roman" w:hAnsi="Times New Roman"/>
          <w:color w:val="000000" w:themeColor="text1"/>
          <w:sz w:val="24"/>
          <w:szCs w:val="24"/>
        </w:rPr>
        <w:t xml:space="preserve"> г.</w:t>
      </w:r>
      <w:r w:rsidR="00B7705A"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rPr>
        <w:t>в твердой сумме равной</w:t>
      </w:r>
      <w:r w:rsidR="007875C4" w:rsidRPr="00E855F9">
        <w:rPr>
          <w:rFonts w:ascii="Times New Roman" w:eastAsia="Times New Roman" w:hAnsi="Times New Roman"/>
          <w:color w:val="000000" w:themeColor="text1"/>
          <w:sz w:val="24"/>
          <w:szCs w:val="24"/>
        </w:rPr>
        <w:t xml:space="preserve"> </w:t>
      </w:r>
      <w:r w:rsidR="00FB768D">
        <w:rPr>
          <w:rFonts w:ascii="Times New Roman" w:eastAsia="Times New Roman" w:hAnsi="Times New Roman"/>
          <w:color w:val="000000" w:themeColor="text1"/>
          <w:sz w:val="24"/>
          <w:szCs w:val="24"/>
        </w:rPr>
        <w:t>2 022 001</w:t>
      </w:r>
      <w:r w:rsidRPr="00E855F9">
        <w:rPr>
          <w:rFonts w:ascii="Times New Roman" w:eastAsia="Times New Roman" w:hAnsi="Times New Roman"/>
          <w:color w:val="000000" w:themeColor="text1"/>
          <w:sz w:val="24"/>
          <w:szCs w:val="24"/>
        </w:rPr>
        <w:t xml:space="preserve"> (</w:t>
      </w:r>
      <w:r w:rsidR="00FB768D">
        <w:rPr>
          <w:rFonts w:ascii="Times New Roman" w:eastAsia="Times New Roman" w:hAnsi="Times New Roman"/>
          <w:color w:val="000000" w:themeColor="text1"/>
          <w:sz w:val="24"/>
          <w:szCs w:val="24"/>
        </w:rPr>
        <w:t>два миллиона двадцать две тысячи один</w:t>
      </w:r>
      <w:r w:rsidRPr="00E855F9">
        <w:rPr>
          <w:rFonts w:ascii="Times New Roman" w:eastAsia="Times New Roman" w:hAnsi="Times New Roman"/>
          <w:color w:val="000000" w:themeColor="text1"/>
          <w:sz w:val="24"/>
          <w:szCs w:val="24"/>
        </w:rPr>
        <w:t>) рубл</w:t>
      </w:r>
      <w:r w:rsidR="00FB768D">
        <w:rPr>
          <w:rFonts w:ascii="Times New Roman" w:eastAsia="Times New Roman" w:hAnsi="Times New Roman"/>
          <w:color w:val="000000" w:themeColor="text1"/>
          <w:sz w:val="24"/>
          <w:szCs w:val="24"/>
        </w:rPr>
        <w:t>ей</w:t>
      </w:r>
      <w:r w:rsidRPr="00E855F9">
        <w:rPr>
          <w:rFonts w:ascii="Times New Roman" w:eastAsia="Times New Roman" w:hAnsi="Times New Roman"/>
          <w:color w:val="000000" w:themeColor="text1"/>
          <w:sz w:val="24"/>
          <w:szCs w:val="24"/>
        </w:rPr>
        <w:t xml:space="preserve"> </w:t>
      </w:r>
      <w:r w:rsidR="00FB768D">
        <w:rPr>
          <w:rFonts w:ascii="Times New Roman" w:eastAsia="Times New Roman" w:hAnsi="Times New Roman"/>
          <w:color w:val="000000" w:themeColor="text1"/>
          <w:sz w:val="24"/>
          <w:szCs w:val="24"/>
        </w:rPr>
        <w:t>00</w:t>
      </w:r>
      <w:r w:rsidRPr="00FB768D">
        <w:rPr>
          <w:rFonts w:ascii="Times New Roman" w:eastAsia="Times New Roman" w:hAnsi="Times New Roman"/>
          <w:color w:val="000000" w:themeColor="text1"/>
          <w:sz w:val="24"/>
          <w:szCs w:val="24"/>
        </w:rPr>
        <w:t xml:space="preserve"> копеек, кроме того НДС по ставке, установленной </w:t>
      </w:r>
      <w:r w:rsidR="00A333D4" w:rsidRPr="00FB768D">
        <w:rPr>
          <w:rFonts w:ascii="Times New Roman" w:eastAsia="Times New Roman" w:hAnsi="Times New Roman"/>
          <w:color w:val="000000" w:themeColor="text1"/>
          <w:sz w:val="24"/>
          <w:szCs w:val="24"/>
        </w:rPr>
        <w:t>Законодательством</w:t>
      </w:r>
      <w:r w:rsidR="00AF5241" w:rsidRPr="00FB768D">
        <w:rPr>
          <w:rFonts w:ascii="Times New Roman" w:eastAsia="Times New Roman" w:hAnsi="Times New Roman"/>
          <w:color w:val="000000" w:themeColor="text1"/>
          <w:sz w:val="24"/>
          <w:szCs w:val="24"/>
        </w:rPr>
        <w:t>, в год</w:t>
      </w:r>
      <w:r w:rsidRPr="00FB768D">
        <w:rPr>
          <w:rFonts w:ascii="Times New Roman" w:eastAsia="Times New Roman" w:hAnsi="Times New Roman"/>
          <w:color w:val="000000" w:themeColor="text1"/>
          <w:sz w:val="24"/>
          <w:szCs w:val="24"/>
        </w:rPr>
        <w:t>.</w:t>
      </w:r>
    </w:p>
    <w:p w:rsidR="00AF5241" w:rsidRPr="00E855F9" w:rsidRDefault="00AF5241" w:rsidP="00381453">
      <w:pPr>
        <w:spacing w:after="0" w:line="240" w:lineRule="auto"/>
        <w:ind w:firstLine="709"/>
        <w:jc w:val="both"/>
        <w:textDirection w:val="btLr"/>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Сумма</w:t>
      </w:r>
      <w:r w:rsidRPr="00E855F9">
        <w:rPr>
          <w:rFonts w:ascii="Times New Roman" w:hAnsi="Times New Roman"/>
          <w:color w:val="000000" w:themeColor="text1"/>
          <w:sz w:val="24"/>
          <w:szCs w:val="24"/>
          <w:lang w:eastAsia="ru-RU"/>
        </w:rPr>
        <w:t xml:space="preserve"> ежемесячной </w:t>
      </w:r>
      <w:r w:rsidR="00A333D4" w:rsidRPr="00E855F9">
        <w:rPr>
          <w:rFonts w:ascii="Times New Roman" w:hAnsi="Times New Roman"/>
          <w:color w:val="000000" w:themeColor="text1"/>
          <w:sz w:val="24"/>
          <w:szCs w:val="24"/>
          <w:lang w:eastAsia="ru-RU"/>
        </w:rPr>
        <w:t xml:space="preserve">Постоянной </w:t>
      </w:r>
      <w:r w:rsidRPr="00E855F9">
        <w:rPr>
          <w:rFonts w:ascii="Times New Roman" w:hAnsi="Times New Roman"/>
          <w:color w:val="000000" w:themeColor="text1"/>
          <w:sz w:val="24"/>
          <w:szCs w:val="24"/>
          <w:lang w:eastAsia="ru-RU"/>
        </w:rPr>
        <w:t xml:space="preserve">арендной платы рассчитывается путем деления общей годовой </w:t>
      </w:r>
      <w:r w:rsidR="00BF726F">
        <w:rPr>
          <w:rFonts w:ascii="Times New Roman" w:hAnsi="Times New Roman"/>
          <w:color w:val="000000" w:themeColor="text1"/>
          <w:sz w:val="24"/>
          <w:szCs w:val="24"/>
          <w:lang w:eastAsia="ru-RU"/>
        </w:rPr>
        <w:t>П</w:t>
      </w:r>
      <w:r w:rsidRPr="00E855F9">
        <w:rPr>
          <w:rFonts w:ascii="Times New Roman" w:hAnsi="Times New Roman"/>
          <w:color w:val="000000" w:themeColor="text1"/>
          <w:sz w:val="24"/>
          <w:szCs w:val="24"/>
          <w:lang w:eastAsia="ru-RU"/>
        </w:rPr>
        <w:t>остоянной арендной платы на 12 (двенадцать)</w:t>
      </w:r>
      <w:r w:rsidR="00A872F1" w:rsidRPr="00E855F9">
        <w:rPr>
          <w:rFonts w:ascii="Times New Roman" w:hAnsi="Times New Roman"/>
          <w:color w:val="000000" w:themeColor="text1"/>
          <w:sz w:val="24"/>
          <w:szCs w:val="24"/>
          <w:lang w:eastAsia="ru-RU"/>
        </w:rPr>
        <w:t>.</w:t>
      </w:r>
      <w:r w:rsidR="00E854CE">
        <w:rPr>
          <w:rFonts w:ascii="Times New Roman" w:hAnsi="Times New Roman"/>
          <w:color w:val="000000" w:themeColor="text1"/>
          <w:sz w:val="24"/>
          <w:szCs w:val="24"/>
          <w:lang w:eastAsia="ru-RU"/>
        </w:rPr>
        <w:t xml:space="preserve"> Ежемесячная арендная плата перечисляется </w:t>
      </w:r>
      <w:r w:rsidR="00E854CE" w:rsidRPr="00F808E6">
        <w:rPr>
          <w:rFonts w:ascii="Times New Roman" w:hAnsi="Times New Roman"/>
          <w:i/>
          <w:color w:val="000000" w:themeColor="text1"/>
          <w:sz w:val="24"/>
          <w:szCs w:val="24"/>
          <w:lang w:eastAsia="ru-RU"/>
        </w:rPr>
        <w:t>Субарендатором</w:t>
      </w:r>
      <w:r w:rsidR="00E854CE">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 При этом </w:t>
      </w:r>
      <w:r w:rsidR="00E854CE" w:rsidRPr="00F808E6">
        <w:rPr>
          <w:rFonts w:ascii="Times New Roman" w:hAnsi="Times New Roman"/>
          <w:i/>
          <w:color w:val="000000" w:themeColor="text1"/>
          <w:sz w:val="24"/>
          <w:szCs w:val="24"/>
          <w:lang w:eastAsia="ru-RU"/>
        </w:rPr>
        <w:t>Арендатору</w:t>
      </w:r>
      <w:r w:rsidR="00E854CE">
        <w:rPr>
          <w:rFonts w:ascii="Times New Roman" w:hAnsi="Times New Roman"/>
          <w:color w:val="000000" w:themeColor="text1"/>
          <w:sz w:val="24"/>
          <w:szCs w:val="24"/>
          <w:lang w:eastAsia="ru-RU"/>
        </w:rPr>
        <w:t xml:space="preserve"> не требуется выставления счетов на оплату. </w:t>
      </w:r>
    </w:p>
    <w:p w:rsidR="00AF5241" w:rsidRPr="00687DC7" w:rsidRDefault="00AF5241" w:rsidP="00381453">
      <w:pPr>
        <w:widowControl w:val="0"/>
        <w:numPr>
          <w:ilvl w:val="3"/>
          <w:numId w:val="16"/>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E855F9">
        <w:rPr>
          <w:rFonts w:ascii="Times New Roman" w:eastAsia="Times New Roman" w:hAnsi="Times New Roman"/>
          <w:color w:val="000000" w:themeColor="text1"/>
          <w:sz w:val="24"/>
          <w:szCs w:val="24"/>
        </w:rPr>
        <w:t>Постоянная арендн</w:t>
      </w:r>
      <w:r w:rsidR="00EA2834">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sidR="00EA2834">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hAnsi="Times New Roman"/>
          <w:color w:val="000000" w:themeColor="text1"/>
          <w:sz w:val="24"/>
          <w:szCs w:val="24"/>
          <w:lang w:eastAsia="ru-RU"/>
        </w:rPr>
        <w:t>начисляется с момента подписания Акта приема-передачи</w:t>
      </w:r>
      <w:r w:rsidRPr="00687DC7">
        <w:rPr>
          <w:rFonts w:ascii="Times New Roman" w:hAnsi="Times New Roman"/>
          <w:color w:val="000000" w:themeColor="text1"/>
          <w:sz w:val="24"/>
        </w:rPr>
        <w:t>.</w:t>
      </w:r>
    </w:p>
    <w:p w:rsidR="00001E45" w:rsidRPr="003731B7" w:rsidRDefault="00AF5241" w:rsidP="00381453">
      <w:pPr>
        <w:widowControl w:val="0"/>
        <w:numPr>
          <w:ilvl w:val="3"/>
          <w:numId w:val="16"/>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Постоянная арендн</w:t>
      </w:r>
      <w:r w:rsidR="00EA2834">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sidR="00EA2834">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hAnsi="Times New Roman"/>
          <w:color w:val="000000" w:themeColor="text1"/>
          <w:sz w:val="24"/>
          <w:szCs w:val="24"/>
          <w:lang w:eastAsia="ru-RU"/>
        </w:rPr>
        <w:t xml:space="preserve">по Договору за первый месяц, в котором подписан Договор, </w:t>
      </w:r>
      <w:r w:rsidRPr="00E855F9">
        <w:rPr>
          <w:rFonts w:ascii="Times New Roman" w:eastAsia="Times New Roman" w:hAnsi="Times New Roman"/>
          <w:color w:val="000000" w:themeColor="text1"/>
          <w:sz w:val="24"/>
          <w:szCs w:val="24"/>
        </w:rPr>
        <w:t>рассчитывается</w:t>
      </w:r>
      <w:r w:rsidRPr="00E855F9">
        <w:rPr>
          <w:rFonts w:ascii="Times New Roman" w:hAnsi="Times New Roman"/>
          <w:color w:val="000000" w:themeColor="text1"/>
          <w:sz w:val="24"/>
          <w:szCs w:val="24"/>
          <w:lang w:eastAsia="ru-RU"/>
        </w:rPr>
        <w:t xml:space="preserve"> исходя из общей </w:t>
      </w:r>
      <w:r w:rsidRPr="00E855F9">
        <w:rPr>
          <w:rFonts w:ascii="Times New Roman" w:eastAsia="Times New Roman" w:hAnsi="Times New Roman"/>
          <w:color w:val="000000" w:themeColor="text1"/>
          <w:sz w:val="24"/>
          <w:szCs w:val="24"/>
        </w:rPr>
        <w:t xml:space="preserve">Постоянной арендной платы </w:t>
      </w:r>
      <w:r w:rsidRPr="00E855F9">
        <w:rPr>
          <w:rFonts w:ascii="Times New Roman" w:hAnsi="Times New Roman"/>
          <w:color w:val="000000" w:themeColor="text1"/>
          <w:sz w:val="24"/>
          <w:szCs w:val="24"/>
          <w:lang w:eastAsia="ru-RU"/>
        </w:rPr>
        <w:t>за 12 месяцев, указанной в п</w:t>
      </w:r>
      <w:r w:rsidR="00A333D4" w:rsidRPr="00E855F9">
        <w:rPr>
          <w:rFonts w:ascii="Times New Roman" w:hAnsi="Times New Roman"/>
          <w:color w:val="000000" w:themeColor="text1"/>
          <w:sz w:val="24"/>
          <w:szCs w:val="24"/>
          <w:lang w:eastAsia="ru-RU"/>
        </w:rPr>
        <w:t>ункте</w:t>
      </w:r>
      <w:r w:rsidRPr="00E855F9">
        <w:rPr>
          <w:rFonts w:ascii="Times New Roman" w:hAnsi="Times New Roman"/>
          <w:color w:val="000000" w:themeColor="text1"/>
          <w:sz w:val="24"/>
          <w:szCs w:val="24"/>
          <w:lang w:eastAsia="ru-RU"/>
        </w:rPr>
        <w:t xml:space="preserve"> 5.2.1.</w:t>
      </w:r>
      <w:r w:rsidR="00A872F1"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Договора, и количества </w:t>
      </w:r>
      <w:r w:rsidR="00AE5AEF" w:rsidRPr="00E855F9">
        <w:rPr>
          <w:rFonts w:ascii="Times New Roman" w:hAnsi="Times New Roman"/>
          <w:color w:val="000000" w:themeColor="text1"/>
          <w:sz w:val="24"/>
          <w:szCs w:val="24"/>
          <w:lang w:eastAsia="ru-RU"/>
        </w:rPr>
        <w:t xml:space="preserve">календарных </w:t>
      </w:r>
      <w:r w:rsidRPr="00E855F9">
        <w:rPr>
          <w:rFonts w:ascii="Times New Roman" w:hAnsi="Times New Roman"/>
          <w:color w:val="000000" w:themeColor="text1"/>
          <w:sz w:val="24"/>
          <w:szCs w:val="24"/>
          <w:lang w:eastAsia="ru-RU"/>
        </w:rPr>
        <w:t xml:space="preserve">дней субаренды от даты заключения Договора до </w:t>
      </w:r>
      <w:r w:rsidR="00A333D4" w:rsidRPr="00E855F9">
        <w:rPr>
          <w:rFonts w:ascii="Times New Roman" w:hAnsi="Times New Roman"/>
          <w:color w:val="000000" w:themeColor="text1"/>
          <w:sz w:val="24"/>
          <w:szCs w:val="24"/>
          <w:lang w:eastAsia="ru-RU"/>
        </w:rPr>
        <w:t xml:space="preserve">последнего дня (включительно) календарного </w:t>
      </w:r>
      <w:r w:rsidRPr="00E855F9">
        <w:rPr>
          <w:rFonts w:ascii="Times New Roman" w:hAnsi="Times New Roman"/>
          <w:color w:val="000000" w:themeColor="text1"/>
          <w:sz w:val="24"/>
          <w:szCs w:val="24"/>
          <w:lang w:eastAsia="ru-RU"/>
        </w:rPr>
        <w:t>месяца, в котором заключен</w:t>
      </w:r>
      <w:r w:rsidR="00A333D4" w:rsidRPr="00E855F9">
        <w:rPr>
          <w:rFonts w:ascii="Times New Roman" w:hAnsi="Times New Roman"/>
          <w:color w:val="000000" w:themeColor="text1"/>
          <w:sz w:val="24"/>
          <w:szCs w:val="24"/>
          <w:lang w:eastAsia="ru-RU"/>
        </w:rPr>
        <w:t xml:space="preserve"> Договор</w:t>
      </w:r>
      <w:r w:rsidRPr="00E855F9">
        <w:rPr>
          <w:rFonts w:ascii="Times New Roman" w:hAnsi="Times New Roman"/>
          <w:color w:val="000000" w:themeColor="text1"/>
          <w:sz w:val="24"/>
          <w:szCs w:val="24"/>
          <w:lang w:eastAsia="ru-RU"/>
        </w:rPr>
        <w:t xml:space="preserve">, и оплачивается в </w:t>
      </w:r>
      <w:r w:rsidR="00A333D4" w:rsidRPr="00E855F9">
        <w:rPr>
          <w:rFonts w:ascii="Times New Roman" w:hAnsi="Times New Roman"/>
          <w:color w:val="000000" w:themeColor="text1"/>
          <w:sz w:val="24"/>
          <w:szCs w:val="24"/>
          <w:lang w:eastAsia="ru-RU"/>
        </w:rPr>
        <w:t xml:space="preserve">течение </w:t>
      </w:r>
      <w:r w:rsidRPr="00E855F9">
        <w:rPr>
          <w:rFonts w:ascii="Times New Roman" w:hAnsi="Times New Roman"/>
          <w:color w:val="000000" w:themeColor="text1"/>
          <w:sz w:val="24"/>
          <w:szCs w:val="24"/>
          <w:lang w:eastAsia="ru-RU"/>
        </w:rPr>
        <w:t>10 (десят</w:t>
      </w:r>
      <w:r w:rsidR="00AE5AEF" w:rsidRPr="00E855F9">
        <w:rPr>
          <w:rFonts w:ascii="Times New Roman" w:hAnsi="Times New Roman"/>
          <w:color w:val="000000" w:themeColor="text1"/>
          <w:sz w:val="24"/>
          <w:szCs w:val="24"/>
          <w:lang w:eastAsia="ru-RU"/>
        </w:rPr>
        <w:t>и</w:t>
      </w:r>
      <w:r w:rsidRPr="00E855F9">
        <w:rPr>
          <w:rFonts w:ascii="Times New Roman" w:hAnsi="Times New Roman"/>
          <w:color w:val="000000" w:themeColor="text1"/>
          <w:sz w:val="24"/>
          <w:szCs w:val="24"/>
          <w:lang w:eastAsia="ru-RU"/>
        </w:rPr>
        <w:t xml:space="preserve">) </w:t>
      </w:r>
      <w:r w:rsidR="00AE5AEF" w:rsidRPr="00E855F9">
        <w:rPr>
          <w:rFonts w:ascii="Times New Roman" w:hAnsi="Times New Roman"/>
          <w:color w:val="000000" w:themeColor="text1"/>
          <w:sz w:val="24"/>
          <w:szCs w:val="24"/>
          <w:lang w:eastAsia="ru-RU"/>
        </w:rPr>
        <w:t xml:space="preserve">рабочих </w:t>
      </w:r>
      <w:r w:rsidRPr="00E855F9">
        <w:rPr>
          <w:rFonts w:ascii="Times New Roman" w:hAnsi="Times New Roman"/>
          <w:color w:val="000000" w:themeColor="text1"/>
          <w:sz w:val="24"/>
          <w:szCs w:val="24"/>
          <w:lang w:eastAsia="ru-RU"/>
        </w:rPr>
        <w:t>дней с</w:t>
      </w:r>
      <w:r w:rsidR="00A333D4" w:rsidRPr="00E855F9">
        <w:rPr>
          <w:rFonts w:ascii="Times New Roman" w:hAnsi="Times New Roman"/>
          <w:color w:val="000000" w:themeColor="text1"/>
          <w:sz w:val="24"/>
          <w:szCs w:val="24"/>
          <w:lang w:eastAsia="ru-RU"/>
        </w:rPr>
        <w:t>о</w:t>
      </w:r>
      <w:r w:rsidRPr="00E855F9">
        <w:rPr>
          <w:rFonts w:ascii="Times New Roman" w:hAnsi="Times New Roman"/>
          <w:color w:val="000000" w:themeColor="text1"/>
          <w:sz w:val="24"/>
          <w:szCs w:val="24"/>
          <w:lang w:eastAsia="ru-RU"/>
        </w:rPr>
        <w:t xml:space="preserve"> </w:t>
      </w:r>
      <w:r w:rsidR="00A333D4" w:rsidRPr="00E855F9">
        <w:rPr>
          <w:rFonts w:ascii="Times New Roman" w:hAnsi="Times New Roman"/>
          <w:color w:val="000000" w:themeColor="text1"/>
          <w:sz w:val="24"/>
          <w:szCs w:val="24"/>
          <w:lang w:eastAsia="ru-RU"/>
        </w:rPr>
        <w:t xml:space="preserve">дня </w:t>
      </w:r>
      <w:r w:rsidRPr="00E855F9">
        <w:rPr>
          <w:rFonts w:ascii="Times New Roman" w:hAnsi="Times New Roman"/>
          <w:color w:val="000000" w:themeColor="text1"/>
          <w:sz w:val="24"/>
          <w:szCs w:val="24"/>
          <w:lang w:eastAsia="ru-RU"/>
        </w:rPr>
        <w:t>подписания Договора</w:t>
      </w:r>
      <w:r w:rsidR="00AE5AEF" w:rsidRPr="00E855F9">
        <w:rPr>
          <w:rFonts w:ascii="Times New Roman" w:hAnsi="Times New Roman"/>
          <w:color w:val="000000" w:themeColor="text1"/>
          <w:sz w:val="24"/>
          <w:szCs w:val="24"/>
          <w:lang w:eastAsia="ru-RU"/>
        </w:rPr>
        <w:t xml:space="preserve"> путем перечисления на расчетный </w:t>
      </w:r>
      <w:r w:rsidR="00AE5AEF" w:rsidRPr="003731B7">
        <w:rPr>
          <w:rFonts w:ascii="Times New Roman" w:hAnsi="Times New Roman"/>
          <w:color w:val="000000" w:themeColor="text1"/>
          <w:sz w:val="24"/>
          <w:szCs w:val="24"/>
          <w:lang w:eastAsia="ru-RU"/>
        </w:rPr>
        <w:t xml:space="preserve">счет Арендатора, </w:t>
      </w:r>
      <w:r w:rsidR="009D36FA" w:rsidRPr="003731B7">
        <w:rPr>
          <w:rFonts w:ascii="Times New Roman" w:hAnsi="Times New Roman"/>
          <w:color w:val="000000" w:themeColor="text1"/>
          <w:sz w:val="24"/>
          <w:szCs w:val="24"/>
          <w:lang w:eastAsia="ru-RU"/>
        </w:rPr>
        <w:t>указанный в п</w:t>
      </w:r>
      <w:r w:rsidR="00A333D4" w:rsidRPr="003731B7">
        <w:rPr>
          <w:rFonts w:ascii="Times New Roman" w:hAnsi="Times New Roman"/>
          <w:color w:val="000000" w:themeColor="text1"/>
          <w:sz w:val="24"/>
          <w:szCs w:val="24"/>
          <w:lang w:eastAsia="ru-RU"/>
        </w:rPr>
        <w:t>ункте</w:t>
      </w:r>
      <w:r w:rsidR="009D36FA" w:rsidRPr="003731B7">
        <w:rPr>
          <w:rFonts w:ascii="Times New Roman" w:hAnsi="Times New Roman"/>
          <w:color w:val="000000" w:themeColor="text1"/>
          <w:sz w:val="24"/>
          <w:szCs w:val="24"/>
          <w:lang w:eastAsia="ru-RU"/>
        </w:rPr>
        <w:t xml:space="preserve"> 14.1</w:t>
      </w:r>
      <w:r w:rsidR="00BF726F">
        <w:rPr>
          <w:rFonts w:ascii="Times New Roman" w:hAnsi="Times New Roman"/>
          <w:color w:val="000000" w:themeColor="text1"/>
          <w:sz w:val="24"/>
          <w:szCs w:val="24"/>
          <w:lang w:eastAsia="ru-RU"/>
        </w:rPr>
        <w:t>.</w:t>
      </w:r>
      <w:r w:rsidR="009D36FA" w:rsidRPr="003731B7">
        <w:rPr>
          <w:rFonts w:ascii="Times New Roman" w:hAnsi="Times New Roman"/>
          <w:color w:val="000000" w:themeColor="text1"/>
          <w:sz w:val="24"/>
          <w:szCs w:val="24"/>
          <w:lang w:eastAsia="ru-RU"/>
        </w:rPr>
        <w:t xml:space="preserve"> Договора</w:t>
      </w:r>
      <w:r w:rsidR="00AE5AEF" w:rsidRPr="003731B7">
        <w:rPr>
          <w:rFonts w:ascii="Times New Roman" w:hAnsi="Times New Roman"/>
          <w:color w:val="000000" w:themeColor="text1"/>
          <w:sz w:val="24"/>
          <w:szCs w:val="24"/>
          <w:lang w:eastAsia="ru-RU"/>
        </w:rPr>
        <w:t>.</w:t>
      </w:r>
    </w:p>
    <w:p w:rsidR="00A333D4" w:rsidRPr="00E855F9" w:rsidRDefault="00001E45" w:rsidP="00381453">
      <w:pPr>
        <w:widowControl w:val="0"/>
        <w:numPr>
          <w:ilvl w:val="2"/>
          <w:numId w:val="17"/>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b/>
          <w:color w:val="000000" w:themeColor="text1"/>
          <w:sz w:val="24"/>
          <w:szCs w:val="24"/>
        </w:rPr>
        <w:t>Оборотная часть арендной платы</w:t>
      </w:r>
      <w:r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часть платы за пользование</w:t>
      </w:r>
      <w:r w:rsidR="007875C4" w:rsidRPr="00E855F9">
        <w:rPr>
          <w:rFonts w:ascii="Times New Roman" w:eastAsia="Times New Roman" w:hAnsi="Times New Roman"/>
          <w:color w:val="000000" w:themeColor="text1"/>
          <w:sz w:val="24"/>
          <w:szCs w:val="24"/>
        </w:rPr>
        <w:t xml:space="preserve"> </w:t>
      </w:r>
      <w:r w:rsidR="00F86DDF" w:rsidRPr="00E855F9">
        <w:rPr>
          <w:rFonts w:ascii="Times New Roman" w:eastAsia="Times New Roman" w:hAnsi="Times New Roman"/>
          <w:color w:val="000000" w:themeColor="text1"/>
          <w:sz w:val="24"/>
          <w:szCs w:val="24"/>
        </w:rPr>
        <w:t>Недвижимым имуществом</w:t>
      </w:r>
      <w:r w:rsidRPr="00E855F9">
        <w:rPr>
          <w:rFonts w:ascii="Times New Roman" w:eastAsia="Times New Roman" w:hAnsi="Times New Roman"/>
          <w:color w:val="000000" w:themeColor="text1"/>
          <w:sz w:val="24"/>
          <w:szCs w:val="24"/>
        </w:rPr>
        <w:t xml:space="preserve">, </w:t>
      </w:r>
      <w:r w:rsidR="00495722" w:rsidRPr="00E855F9">
        <w:rPr>
          <w:rFonts w:ascii="Times New Roman" w:eastAsia="Times New Roman" w:hAnsi="Times New Roman"/>
          <w:color w:val="000000" w:themeColor="text1"/>
          <w:sz w:val="24"/>
          <w:szCs w:val="24"/>
        </w:rPr>
        <w:t xml:space="preserve">устанавливаемая на период </w:t>
      </w:r>
      <w:r w:rsidR="00A333D4" w:rsidRPr="00E855F9">
        <w:rPr>
          <w:rFonts w:ascii="Times New Roman" w:eastAsia="Times New Roman" w:hAnsi="Times New Roman"/>
          <w:color w:val="000000" w:themeColor="text1"/>
          <w:sz w:val="24"/>
          <w:szCs w:val="24"/>
        </w:rPr>
        <w:t xml:space="preserve">Эксплуатации </w:t>
      </w:r>
      <w:r w:rsidR="00495722" w:rsidRPr="00E855F9">
        <w:rPr>
          <w:rFonts w:ascii="Times New Roman" w:eastAsia="Times New Roman" w:hAnsi="Times New Roman"/>
          <w:color w:val="000000" w:themeColor="text1"/>
          <w:sz w:val="24"/>
          <w:szCs w:val="24"/>
        </w:rPr>
        <w:t xml:space="preserve">Объектов, </w:t>
      </w:r>
      <w:r w:rsidRPr="00E855F9">
        <w:rPr>
          <w:rFonts w:ascii="Times New Roman" w:eastAsia="Times New Roman" w:hAnsi="Times New Roman"/>
          <w:color w:val="000000" w:themeColor="text1"/>
          <w:sz w:val="24"/>
          <w:szCs w:val="24"/>
        </w:rPr>
        <w:t>являющаяся рассчитываемой.</w:t>
      </w:r>
    </w:p>
    <w:p w:rsidR="00001E45" w:rsidRPr="00E855F9" w:rsidRDefault="00001E45" w:rsidP="00381453">
      <w:pPr>
        <w:spacing w:after="0" w:line="240" w:lineRule="auto"/>
        <w:ind w:firstLine="709"/>
        <w:jc w:val="both"/>
        <w:textDirection w:val="btLr"/>
        <w:rPr>
          <w:rFonts w:ascii="Times New Roman" w:eastAsia="Times New Roman" w:hAnsi="Times New Roman"/>
          <w:color w:val="000000" w:themeColor="text1"/>
          <w:sz w:val="24"/>
          <w:szCs w:val="24"/>
        </w:rPr>
      </w:pPr>
      <w:r w:rsidRPr="00E855F9">
        <w:rPr>
          <w:rFonts w:ascii="Times New Roman" w:hAnsi="Times New Roman"/>
          <w:color w:val="000000" w:themeColor="text1"/>
          <w:sz w:val="24"/>
          <w:szCs w:val="24"/>
          <w:lang w:eastAsia="ru-RU"/>
        </w:rPr>
        <w:t>Оборотная</w:t>
      </w:r>
      <w:r w:rsidRPr="00E855F9">
        <w:rPr>
          <w:rFonts w:ascii="Times New Roman" w:eastAsia="Times New Roman" w:hAnsi="Times New Roman"/>
          <w:color w:val="000000" w:themeColor="text1"/>
          <w:sz w:val="24"/>
          <w:szCs w:val="24"/>
        </w:rPr>
        <w:t xml:space="preserve"> часть арендной платы</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 xml:space="preserve">устанавливается </w:t>
      </w:r>
      <w:r w:rsidR="00EA2834" w:rsidRPr="00EA2834">
        <w:rPr>
          <w:rFonts w:ascii="Times New Roman" w:eastAsia="Times New Roman" w:hAnsi="Times New Roman"/>
          <w:color w:val="000000" w:themeColor="text1"/>
          <w:sz w:val="24"/>
          <w:szCs w:val="24"/>
        </w:rPr>
        <w:t xml:space="preserve">на основании </w:t>
      </w:r>
      <w:r w:rsidR="005D1579" w:rsidRPr="005D1579">
        <w:rPr>
          <w:rFonts w:ascii="Times New Roman" w:eastAsia="Times New Roman" w:hAnsi="Times New Roman"/>
          <w:color w:val="000000" w:themeColor="text1"/>
          <w:sz w:val="24"/>
          <w:szCs w:val="24"/>
        </w:rPr>
        <w:t>Отчета независимого оценщика «Об определении рыночной стоимости права на заключение договора долгосрочной аренды земельного участка общей площадью 32 431 кв. м, сформированного из состава земельных участков с кадастровыми номерами 69:06:0000021:470, 69:06:0000021:471, 69:06:0000021:595, 69:06:0000021:593, 69:06:0000021:592, 69:06:0000021:591, с предполагаемым использованием под размещение автозаправочной станции», выполненного ООО «ЭнПиВи Консалтинг», от</w:t>
      </w:r>
      <w:r w:rsidR="005D1579">
        <w:rPr>
          <w:rFonts w:ascii="Times New Roman" w:eastAsia="Times New Roman" w:hAnsi="Times New Roman"/>
          <w:color w:val="000000" w:themeColor="text1"/>
          <w:sz w:val="24"/>
          <w:szCs w:val="24"/>
        </w:rPr>
        <w:t> </w:t>
      </w:r>
      <w:r w:rsidR="005D1579" w:rsidRPr="005D1579">
        <w:rPr>
          <w:rFonts w:ascii="Times New Roman" w:eastAsia="Times New Roman" w:hAnsi="Times New Roman"/>
          <w:color w:val="000000" w:themeColor="text1"/>
          <w:sz w:val="24"/>
          <w:szCs w:val="24"/>
        </w:rPr>
        <w:t>14</w:t>
      </w:r>
      <w:r w:rsidR="005D1579">
        <w:rPr>
          <w:rFonts w:ascii="Times New Roman" w:eastAsia="Times New Roman" w:hAnsi="Times New Roman"/>
          <w:color w:val="000000" w:themeColor="text1"/>
          <w:sz w:val="24"/>
          <w:szCs w:val="24"/>
        </w:rPr>
        <w:t> </w:t>
      </w:r>
      <w:r w:rsidR="005D1579" w:rsidRPr="005D1579">
        <w:rPr>
          <w:rFonts w:ascii="Times New Roman" w:eastAsia="Times New Roman" w:hAnsi="Times New Roman"/>
          <w:color w:val="000000" w:themeColor="text1"/>
          <w:sz w:val="24"/>
          <w:szCs w:val="24"/>
        </w:rPr>
        <w:t>июля</w:t>
      </w:r>
      <w:r w:rsidR="005D1579">
        <w:rPr>
          <w:rFonts w:ascii="Times New Roman" w:eastAsia="Times New Roman" w:hAnsi="Times New Roman"/>
          <w:color w:val="000000" w:themeColor="text1"/>
          <w:sz w:val="24"/>
          <w:szCs w:val="24"/>
        </w:rPr>
        <w:t> </w:t>
      </w:r>
      <w:r w:rsidR="005D1579" w:rsidRPr="005D1579">
        <w:rPr>
          <w:rFonts w:ascii="Times New Roman" w:eastAsia="Times New Roman" w:hAnsi="Times New Roman"/>
          <w:color w:val="000000" w:themeColor="text1"/>
          <w:sz w:val="24"/>
          <w:szCs w:val="24"/>
        </w:rPr>
        <w:t>2020 г.</w:t>
      </w:r>
      <w:r w:rsidRPr="00E855F9">
        <w:rPr>
          <w:rFonts w:ascii="Times New Roman" w:eastAsia="Times New Roman" w:hAnsi="Times New Roman"/>
          <w:color w:val="000000" w:themeColor="text1"/>
          <w:sz w:val="24"/>
          <w:szCs w:val="24"/>
        </w:rPr>
        <w:t>, от объема ежемесячного розничного товарооборота</w:t>
      </w:r>
      <w:r w:rsidRPr="00E855F9">
        <w:rPr>
          <w:rFonts w:ascii="Times New Roman" w:eastAsia="Times New Roman" w:hAnsi="Times New Roman"/>
          <w:color w:val="000000" w:themeColor="text1"/>
          <w:sz w:val="24"/>
          <w:szCs w:val="24"/>
          <w:vertAlign w:val="superscript"/>
        </w:rPr>
        <w:footnoteReference w:id="2"/>
      </w:r>
      <w:r w:rsidRPr="00E855F9">
        <w:rPr>
          <w:rFonts w:ascii="Times New Roman" w:eastAsia="Times New Roman" w:hAnsi="Times New Roman"/>
          <w:color w:val="000000" w:themeColor="text1"/>
          <w:sz w:val="24"/>
          <w:szCs w:val="24"/>
        </w:rPr>
        <w:t xml:space="preserve"> в </w:t>
      </w:r>
      <w:r w:rsidR="009D36FA" w:rsidRPr="00E855F9">
        <w:rPr>
          <w:rFonts w:ascii="Times New Roman" w:eastAsia="Times New Roman" w:hAnsi="Times New Roman"/>
          <w:color w:val="000000" w:themeColor="text1"/>
          <w:sz w:val="24"/>
          <w:szCs w:val="24"/>
        </w:rPr>
        <w:t>О</w:t>
      </w:r>
      <w:r w:rsidR="00854346" w:rsidRPr="00E855F9">
        <w:rPr>
          <w:rFonts w:ascii="Times New Roman" w:eastAsia="Times New Roman" w:hAnsi="Times New Roman"/>
          <w:color w:val="000000" w:themeColor="text1"/>
          <w:sz w:val="24"/>
          <w:szCs w:val="24"/>
        </w:rPr>
        <w:t xml:space="preserve">бъектах </w:t>
      </w:r>
      <w:r w:rsidRPr="00E855F9">
        <w:rPr>
          <w:rFonts w:ascii="Times New Roman" w:eastAsia="Times New Roman" w:hAnsi="Times New Roman"/>
          <w:color w:val="000000" w:themeColor="text1"/>
          <w:sz w:val="24"/>
          <w:szCs w:val="24"/>
        </w:rPr>
        <w:t xml:space="preserve">через </w:t>
      </w:r>
      <w:r w:rsidRPr="00E855F9">
        <w:rPr>
          <w:rFonts w:ascii="Times New Roman" w:eastAsia="Times New Roman" w:hAnsi="Times New Roman"/>
          <w:color w:val="000000" w:themeColor="text1"/>
          <w:sz w:val="24"/>
          <w:szCs w:val="24"/>
        </w:rPr>
        <w:lastRenderedPageBreak/>
        <w:t>зарегистрированные кассовые аппараты розничной торговли.</w:t>
      </w:r>
      <w:r w:rsidR="00302C5D" w:rsidRPr="00E855F9">
        <w:rPr>
          <w:rFonts w:ascii="Times New Roman" w:eastAsia="Times New Roman" w:hAnsi="Times New Roman"/>
          <w:color w:val="000000" w:themeColor="text1"/>
          <w:sz w:val="24"/>
          <w:szCs w:val="24"/>
        </w:rPr>
        <w:t xml:space="preserve"> При этом при сдаче </w:t>
      </w:r>
      <w:r w:rsidR="00302C5D" w:rsidRPr="00E855F9">
        <w:rPr>
          <w:rFonts w:ascii="Times New Roman" w:eastAsia="Times New Roman" w:hAnsi="Times New Roman"/>
          <w:i/>
          <w:color w:val="000000" w:themeColor="text1"/>
          <w:sz w:val="24"/>
          <w:szCs w:val="24"/>
        </w:rPr>
        <w:t>Субарендатором</w:t>
      </w:r>
      <w:r w:rsidR="00302C5D" w:rsidRPr="00E855F9">
        <w:rPr>
          <w:rFonts w:ascii="Times New Roman" w:eastAsia="Times New Roman" w:hAnsi="Times New Roman"/>
          <w:color w:val="000000" w:themeColor="text1"/>
          <w:sz w:val="24"/>
          <w:szCs w:val="24"/>
        </w:rPr>
        <w:t xml:space="preserve"> Объектов в аренду, Оборотная часть арендной платы включает в себя, в том числе ежемесячный розничный товарооборот </w:t>
      </w:r>
      <w:r w:rsidR="00302C5D" w:rsidRPr="00E855F9">
        <w:rPr>
          <w:rFonts w:ascii="Times New Roman" w:eastAsia="Times New Roman" w:hAnsi="Times New Roman"/>
          <w:i/>
          <w:color w:val="000000" w:themeColor="text1"/>
          <w:sz w:val="24"/>
          <w:szCs w:val="24"/>
        </w:rPr>
        <w:t>Арендаторов Объектов</w:t>
      </w:r>
      <w:r w:rsidR="00302C5D" w:rsidRPr="00E855F9">
        <w:rPr>
          <w:rFonts w:ascii="Times New Roman" w:eastAsia="Times New Roman" w:hAnsi="Times New Roman"/>
          <w:color w:val="000000" w:themeColor="text1"/>
          <w:sz w:val="24"/>
          <w:szCs w:val="24"/>
        </w:rPr>
        <w:t xml:space="preserve"> на основании данных, полученных </w:t>
      </w:r>
      <w:r w:rsidR="00302C5D" w:rsidRPr="00E855F9">
        <w:rPr>
          <w:rFonts w:ascii="Times New Roman" w:eastAsia="Times New Roman" w:hAnsi="Times New Roman"/>
          <w:i/>
          <w:color w:val="000000" w:themeColor="text1"/>
          <w:sz w:val="24"/>
          <w:szCs w:val="24"/>
        </w:rPr>
        <w:t>Арендатором</w:t>
      </w:r>
      <w:r w:rsidR="00302C5D" w:rsidRPr="00E855F9">
        <w:rPr>
          <w:rFonts w:ascii="Times New Roman" w:eastAsia="Times New Roman" w:hAnsi="Times New Roman"/>
          <w:color w:val="000000" w:themeColor="text1"/>
          <w:sz w:val="24"/>
          <w:szCs w:val="24"/>
        </w:rPr>
        <w:t xml:space="preserve"> в соответствии с п</w:t>
      </w:r>
      <w:r w:rsidR="00A333D4" w:rsidRPr="00E855F9">
        <w:rPr>
          <w:rFonts w:ascii="Times New Roman" w:eastAsia="Times New Roman" w:hAnsi="Times New Roman"/>
          <w:color w:val="000000" w:themeColor="text1"/>
          <w:sz w:val="24"/>
          <w:szCs w:val="24"/>
        </w:rPr>
        <w:t xml:space="preserve">унктом </w:t>
      </w:r>
      <w:r w:rsidR="00302C5D" w:rsidRPr="00E855F9">
        <w:rPr>
          <w:rFonts w:ascii="Times New Roman" w:eastAsia="Times New Roman" w:hAnsi="Times New Roman"/>
          <w:color w:val="000000" w:themeColor="text1"/>
          <w:sz w:val="24"/>
          <w:szCs w:val="24"/>
        </w:rPr>
        <w:t>4.4. Договора.</w:t>
      </w:r>
      <w:r w:rsidR="00E854CE">
        <w:rPr>
          <w:rFonts w:ascii="Times New Roman" w:eastAsia="Times New Roman" w:hAnsi="Times New Roman"/>
          <w:color w:val="000000" w:themeColor="text1"/>
          <w:sz w:val="24"/>
          <w:szCs w:val="24"/>
        </w:rPr>
        <w:t xml:space="preserve"> </w:t>
      </w:r>
      <w:r w:rsidR="00E854CE">
        <w:rPr>
          <w:rFonts w:ascii="Times New Roman" w:hAnsi="Times New Roman"/>
          <w:color w:val="000000" w:themeColor="text1"/>
          <w:sz w:val="24"/>
          <w:szCs w:val="24"/>
          <w:lang w:eastAsia="ru-RU"/>
        </w:rPr>
        <w:t xml:space="preserve">Оборотная часть арендной платы перечисляется </w:t>
      </w:r>
      <w:r w:rsidR="00E854CE" w:rsidRPr="00F808E6">
        <w:rPr>
          <w:rFonts w:ascii="Times New Roman" w:hAnsi="Times New Roman"/>
          <w:i/>
          <w:color w:val="000000" w:themeColor="text1"/>
          <w:sz w:val="24"/>
          <w:szCs w:val="24"/>
          <w:lang w:eastAsia="ru-RU"/>
        </w:rPr>
        <w:t>Субарендатором</w:t>
      </w:r>
      <w:r w:rsidR="00E854CE">
        <w:rPr>
          <w:rFonts w:ascii="Times New Roman" w:hAnsi="Times New Roman"/>
          <w:color w:val="000000" w:themeColor="text1"/>
          <w:sz w:val="24"/>
          <w:szCs w:val="24"/>
          <w:lang w:eastAsia="ru-RU"/>
        </w:rPr>
        <w:t xml:space="preserve"> не позднее 10 (десятого</w:t>
      </w:r>
      <w:r w:rsidR="00EA2834">
        <w:rPr>
          <w:rFonts w:ascii="Times New Roman" w:hAnsi="Times New Roman"/>
          <w:color w:val="000000" w:themeColor="text1"/>
          <w:sz w:val="24"/>
          <w:szCs w:val="24"/>
          <w:lang w:eastAsia="ru-RU"/>
        </w:rPr>
        <w:t xml:space="preserve">) числа месяца последующего за </w:t>
      </w:r>
      <w:r w:rsidR="00E854CE">
        <w:rPr>
          <w:rFonts w:ascii="Times New Roman" w:hAnsi="Times New Roman"/>
          <w:color w:val="000000" w:themeColor="text1"/>
          <w:sz w:val="24"/>
          <w:szCs w:val="24"/>
          <w:lang w:eastAsia="ru-RU"/>
        </w:rPr>
        <w:t xml:space="preserve">месяцем аренды. При этом </w:t>
      </w:r>
      <w:r w:rsidR="00E854CE" w:rsidRPr="00F808E6">
        <w:rPr>
          <w:rFonts w:ascii="Times New Roman" w:hAnsi="Times New Roman"/>
          <w:i/>
          <w:color w:val="000000" w:themeColor="text1"/>
          <w:sz w:val="24"/>
          <w:szCs w:val="24"/>
          <w:lang w:eastAsia="ru-RU"/>
        </w:rPr>
        <w:t>Арендатору</w:t>
      </w:r>
      <w:r w:rsidR="00E854CE">
        <w:rPr>
          <w:rFonts w:ascii="Times New Roman" w:hAnsi="Times New Roman"/>
          <w:color w:val="000000" w:themeColor="text1"/>
          <w:sz w:val="24"/>
          <w:szCs w:val="24"/>
          <w:lang w:eastAsia="ru-RU"/>
        </w:rPr>
        <w:t xml:space="preserve"> не требуется выставления счетов на оплату.</w:t>
      </w:r>
    </w:p>
    <w:p w:rsidR="00001E45" w:rsidRPr="00E855F9" w:rsidRDefault="00001E45" w:rsidP="005E0D43">
      <w:pPr>
        <w:widowControl w:val="0"/>
        <w:numPr>
          <w:ilvl w:val="3"/>
          <w:numId w:val="25"/>
        </w:numPr>
        <w:pBdr>
          <w:top w:val="nil"/>
          <w:left w:val="nil"/>
          <w:bottom w:val="nil"/>
          <w:right w:val="nil"/>
          <w:between w:val="nil"/>
          <w:bar w:val="nil"/>
        </w:pBdr>
        <w:suppressAutoHyphens/>
        <w:autoSpaceDE w:val="0"/>
        <w:autoSpaceDN w:val="0"/>
        <w:adjustRightInd w:val="0"/>
        <w:spacing w:after="0" w:line="240" w:lineRule="auto"/>
        <w:jc w:val="both"/>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 xml:space="preserve">Оборотная часть арендной платы начинает начисляться с даты начала </w:t>
      </w:r>
      <w:r w:rsidR="008B373D" w:rsidRPr="00E855F9">
        <w:rPr>
          <w:rFonts w:ascii="Times New Roman" w:eastAsia="Times New Roman" w:hAnsi="Times New Roman"/>
          <w:color w:val="000000" w:themeColor="text1"/>
          <w:sz w:val="24"/>
          <w:szCs w:val="24"/>
        </w:rPr>
        <w:t xml:space="preserve">коммерческого использования </w:t>
      </w:r>
      <w:r w:rsidR="00F86DDF" w:rsidRPr="00E855F9">
        <w:rPr>
          <w:rFonts w:ascii="Times New Roman" w:eastAsia="Times New Roman" w:hAnsi="Times New Roman"/>
          <w:color w:val="000000" w:themeColor="text1"/>
          <w:sz w:val="24"/>
          <w:szCs w:val="24"/>
        </w:rPr>
        <w:t>(эксплуатации) О</w:t>
      </w:r>
      <w:r w:rsidR="002C20A7" w:rsidRPr="00E855F9">
        <w:rPr>
          <w:rFonts w:ascii="Times New Roman" w:eastAsia="Times New Roman" w:hAnsi="Times New Roman"/>
          <w:color w:val="000000" w:themeColor="text1"/>
          <w:sz w:val="24"/>
          <w:szCs w:val="24"/>
        </w:rPr>
        <w:t>бъектов</w:t>
      </w:r>
      <w:r w:rsidRPr="00E855F9">
        <w:rPr>
          <w:rFonts w:ascii="Times New Roman" w:eastAsia="Times New Roman" w:hAnsi="Times New Roman"/>
          <w:color w:val="000000" w:themeColor="text1"/>
          <w:sz w:val="24"/>
          <w:szCs w:val="24"/>
        </w:rPr>
        <w:t xml:space="preserve"> </w:t>
      </w:r>
      <w:r w:rsidR="002C20A7" w:rsidRPr="00E855F9">
        <w:rPr>
          <w:rFonts w:ascii="Times New Roman" w:eastAsia="Times New Roman" w:hAnsi="Times New Roman"/>
          <w:i/>
          <w:color w:val="000000" w:themeColor="text1"/>
          <w:sz w:val="24"/>
          <w:szCs w:val="24"/>
        </w:rPr>
        <w:t>Субарендатором</w:t>
      </w:r>
      <w:r w:rsidR="005449A3" w:rsidRPr="00E855F9">
        <w:rPr>
          <w:rFonts w:ascii="Times New Roman" w:eastAsia="Times New Roman" w:hAnsi="Times New Roman"/>
          <w:i/>
          <w:color w:val="000000" w:themeColor="text1"/>
          <w:sz w:val="24"/>
          <w:szCs w:val="24"/>
        </w:rPr>
        <w:t>,</w:t>
      </w:r>
      <w:r w:rsidR="002C20A7" w:rsidRPr="00E855F9">
        <w:rPr>
          <w:rFonts w:ascii="Times New Roman" w:eastAsia="Times New Roman" w:hAnsi="Times New Roman"/>
          <w:i/>
          <w:color w:val="000000" w:themeColor="text1"/>
          <w:sz w:val="24"/>
          <w:szCs w:val="24"/>
        </w:rPr>
        <w:t xml:space="preserve"> </w:t>
      </w:r>
      <w:r w:rsidR="00B7705A" w:rsidRPr="00E855F9">
        <w:rPr>
          <w:rFonts w:ascii="Times New Roman" w:hAnsi="Times New Roman"/>
          <w:color w:val="000000" w:themeColor="text1"/>
          <w:sz w:val="24"/>
          <w:szCs w:val="24"/>
          <w:lang w:eastAsia="ru-RU"/>
        </w:rPr>
        <w:t>при этом Стороны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w:t>
      </w:r>
      <w:r w:rsidR="00421E93" w:rsidRPr="00E855F9">
        <w:rPr>
          <w:rFonts w:ascii="Times New Roman" w:hAnsi="Times New Roman"/>
          <w:color w:val="000000" w:themeColor="text1"/>
          <w:sz w:val="24"/>
          <w:szCs w:val="24"/>
          <w:lang w:eastAsia="ru-RU"/>
        </w:rPr>
        <w:t xml:space="preserve"> и (или) на территории Недвижимого имущества</w:t>
      </w:r>
      <w:r w:rsidR="00B7705A" w:rsidRPr="00E855F9">
        <w:rPr>
          <w:rFonts w:ascii="Times New Roman" w:hAnsi="Times New Roman"/>
          <w:color w:val="000000" w:themeColor="text1"/>
          <w:sz w:val="24"/>
          <w:szCs w:val="24"/>
          <w:lang w:eastAsia="ru-RU"/>
        </w:rPr>
        <w:t xml:space="preserve">, в том числе если таковые </w:t>
      </w:r>
      <w:r w:rsidR="00421E93" w:rsidRPr="00E855F9">
        <w:rPr>
          <w:rFonts w:ascii="Times New Roman" w:hAnsi="Times New Roman"/>
          <w:color w:val="000000" w:themeColor="text1"/>
          <w:sz w:val="24"/>
          <w:szCs w:val="24"/>
          <w:lang w:eastAsia="ru-RU"/>
        </w:rPr>
        <w:t xml:space="preserve">продажи </w:t>
      </w:r>
      <w:r w:rsidR="00B7705A" w:rsidRPr="00E855F9">
        <w:rPr>
          <w:rFonts w:ascii="Times New Roman" w:hAnsi="Times New Roman"/>
          <w:color w:val="000000" w:themeColor="text1"/>
          <w:sz w:val="24"/>
          <w:szCs w:val="24"/>
          <w:lang w:eastAsia="ru-RU"/>
        </w:rPr>
        <w:t>были произведены в период и (или) в целях опытной эксплуатации, пусконаладочных или иных работ, производимых на Объектах</w:t>
      </w:r>
      <w:r w:rsidR="00421E93" w:rsidRPr="00E855F9">
        <w:rPr>
          <w:rFonts w:ascii="Times New Roman" w:hAnsi="Times New Roman"/>
          <w:color w:val="000000" w:themeColor="text1"/>
          <w:sz w:val="24"/>
          <w:szCs w:val="24"/>
          <w:lang w:eastAsia="ru-RU"/>
        </w:rPr>
        <w:t>,</w:t>
      </w:r>
      <w:r w:rsidR="00B7705A" w:rsidRPr="00E855F9">
        <w:rPr>
          <w:rFonts w:ascii="Times New Roman" w:hAnsi="Times New Roman"/>
          <w:color w:val="000000" w:themeColor="text1"/>
          <w:sz w:val="24"/>
          <w:szCs w:val="24"/>
          <w:lang w:eastAsia="ru-RU"/>
        </w:rPr>
        <w:t xml:space="preserve"> в том числе в период до получения Акта ввода в эксплуатацию Объектов</w:t>
      </w:r>
      <w:r w:rsidRPr="00E855F9">
        <w:rPr>
          <w:rFonts w:ascii="Times New Roman" w:eastAsia="Times New Roman" w:hAnsi="Times New Roman"/>
          <w:color w:val="000000" w:themeColor="text1"/>
          <w:sz w:val="24"/>
          <w:szCs w:val="24"/>
        </w:rPr>
        <w:t>.</w:t>
      </w:r>
    </w:p>
    <w:p w:rsidR="005449A3" w:rsidRPr="00E855F9" w:rsidRDefault="00B31836" w:rsidP="005E0D43">
      <w:pPr>
        <w:widowControl w:val="0"/>
        <w:numPr>
          <w:ilvl w:val="3"/>
          <w:numId w:val="25"/>
        </w:numPr>
        <w:pBdr>
          <w:top w:val="nil"/>
          <w:left w:val="nil"/>
          <w:bottom w:val="nil"/>
          <w:right w:val="nil"/>
          <w:between w:val="nil"/>
          <w:bar w:val="nil"/>
        </w:pBdr>
        <w:suppressAutoHyphens/>
        <w:autoSpaceDE w:val="0"/>
        <w:autoSpaceDN w:val="0"/>
        <w:adjustRightInd w:val="0"/>
        <w:spacing w:after="0" w:line="240" w:lineRule="auto"/>
        <w:jc w:val="both"/>
        <w:textAlignment w:val="top"/>
        <w:outlineLvl w:val="0"/>
        <w:rPr>
          <w:rFonts w:ascii="Times New Roman" w:hAnsi="Times New Roman"/>
          <w:color w:val="000000" w:themeColor="text1"/>
          <w:sz w:val="24"/>
          <w:szCs w:val="24"/>
        </w:rPr>
      </w:pPr>
      <w:r w:rsidRPr="00E855F9">
        <w:rPr>
          <w:rFonts w:ascii="Times New Roman" w:hAnsi="Times New Roman"/>
          <w:color w:val="000000" w:themeColor="text1"/>
          <w:sz w:val="24"/>
          <w:szCs w:val="24"/>
        </w:rPr>
        <w:t>К дате начала эксплуатации</w:t>
      </w:r>
      <w:r w:rsidR="00F86DDF" w:rsidRPr="00E855F9">
        <w:rPr>
          <w:rFonts w:ascii="Times New Roman" w:hAnsi="Times New Roman"/>
          <w:color w:val="000000" w:themeColor="text1"/>
          <w:sz w:val="24"/>
          <w:szCs w:val="24"/>
        </w:rPr>
        <w:t xml:space="preserve"> Объектов</w:t>
      </w:r>
      <w:r w:rsidRPr="00E855F9">
        <w:rPr>
          <w:rFonts w:ascii="Times New Roman" w:hAnsi="Times New Roman"/>
          <w:color w:val="000000" w:themeColor="text1"/>
          <w:sz w:val="24"/>
          <w:szCs w:val="24"/>
        </w:rPr>
        <w:t>, указанной в п</w:t>
      </w:r>
      <w:r w:rsidR="00A333D4" w:rsidRPr="00E855F9">
        <w:rPr>
          <w:rFonts w:ascii="Times New Roman" w:hAnsi="Times New Roman"/>
          <w:color w:val="000000" w:themeColor="text1"/>
          <w:sz w:val="24"/>
          <w:szCs w:val="24"/>
        </w:rPr>
        <w:t>ункте</w:t>
      </w:r>
      <w:r w:rsidR="00A333D4" w:rsidRPr="00E855F9" w:rsidDel="00F86DDF">
        <w:rPr>
          <w:rFonts w:ascii="Times New Roman" w:hAnsi="Times New Roman"/>
          <w:color w:val="000000" w:themeColor="text1"/>
          <w:sz w:val="24"/>
          <w:szCs w:val="24"/>
        </w:rPr>
        <w:t xml:space="preserve"> </w:t>
      </w:r>
      <w:r w:rsidR="00F86DDF" w:rsidRPr="00E855F9">
        <w:rPr>
          <w:rFonts w:ascii="Times New Roman" w:hAnsi="Times New Roman"/>
          <w:color w:val="000000" w:themeColor="text1"/>
          <w:sz w:val="24"/>
          <w:szCs w:val="24"/>
        </w:rPr>
        <w:t>5.2.2.1</w:t>
      </w:r>
      <w:r w:rsidR="00BF726F">
        <w:rPr>
          <w:rFonts w:ascii="Times New Roman" w:hAnsi="Times New Roman"/>
          <w:color w:val="000000" w:themeColor="text1"/>
          <w:sz w:val="24"/>
          <w:szCs w:val="24"/>
        </w:rPr>
        <w:t>.</w:t>
      </w:r>
      <w:r w:rsidR="00F86DDF" w:rsidRPr="00E855F9">
        <w:rPr>
          <w:rFonts w:ascii="Times New Roman" w:hAnsi="Times New Roman"/>
          <w:color w:val="000000" w:themeColor="text1"/>
          <w:sz w:val="24"/>
          <w:szCs w:val="24"/>
        </w:rPr>
        <w:t xml:space="preserve"> </w:t>
      </w:r>
      <w:r w:rsidRPr="00E855F9">
        <w:rPr>
          <w:rFonts w:ascii="Times New Roman" w:hAnsi="Times New Roman"/>
          <w:i/>
          <w:color w:val="000000" w:themeColor="text1"/>
          <w:sz w:val="24"/>
          <w:szCs w:val="24"/>
        </w:rPr>
        <w:t>Субарендатор</w:t>
      </w:r>
      <w:r w:rsidRPr="00E855F9">
        <w:rPr>
          <w:rFonts w:ascii="Times New Roman" w:hAnsi="Times New Roman"/>
          <w:color w:val="000000" w:themeColor="text1"/>
          <w:sz w:val="24"/>
          <w:szCs w:val="24"/>
        </w:rPr>
        <w:t xml:space="preserve"> обязан </w:t>
      </w:r>
      <w:r w:rsidRPr="00E855F9">
        <w:rPr>
          <w:rFonts w:ascii="Times New Roman" w:eastAsia="Times New Roman" w:hAnsi="Times New Roman"/>
          <w:color w:val="000000" w:themeColor="text1"/>
          <w:sz w:val="24"/>
          <w:szCs w:val="24"/>
        </w:rPr>
        <w:t>заключить</w:t>
      </w:r>
      <w:r w:rsidRPr="00E855F9">
        <w:rPr>
          <w:rFonts w:ascii="Times New Roman" w:hAnsi="Times New Roman"/>
          <w:color w:val="000000" w:themeColor="text1"/>
          <w:sz w:val="24"/>
          <w:szCs w:val="24"/>
        </w:rPr>
        <w:t xml:space="preserve"> с ОФД договор на отправку электронных версий кассовых чеков в налоговый орган (договор на обработку фискальных данных)</w:t>
      </w:r>
      <w:r w:rsidR="00B7705A" w:rsidRPr="00E855F9">
        <w:rPr>
          <w:rFonts w:ascii="Times New Roman" w:hAnsi="Times New Roman"/>
          <w:color w:val="000000" w:themeColor="text1"/>
          <w:sz w:val="24"/>
          <w:szCs w:val="24"/>
        </w:rPr>
        <w:t xml:space="preserve"> и обеспечить наличие действующей контрольно-кассовой техники и действующего договора с ОФД к дате начала коммерческого использования Объектов</w:t>
      </w:r>
      <w:r w:rsidRPr="00E855F9">
        <w:rPr>
          <w:rFonts w:ascii="Times New Roman" w:hAnsi="Times New Roman"/>
          <w:color w:val="000000" w:themeColor="text1"/>
          <w:sz w:val="24"/>
          <w:szCs w:val="24"/>
        </w:rPr>
        <w:t>.</w:t>
      </w:r>
      <w:r w:rsidR="005449A3" w:rsidRPr="00E855F9">
        <w:rPr>
          <w:rFonts w:ascii="Times New Roman" w:hAnsi="Times New Roman"/>
          <w:color w:val="000000" w:themeColor="text1"/>
          <w:sz w:val="24"/>
          <w:szCs w:val="24"/>
        </w:rPr>
        <w:t xml:space="preserve"> </w:t>
      </w:r>
    </w:p>
    <w:p w:rsidR="00005A25" w:rsidRDefault="00B31836" w:rsidP="005E0D43">
      <w:pPr>
        <w:widowControl w:val="0"/>
        <w:numPr>
          <w:ilvl w:val="3"/>
          <w:numId w:val="25"/>
        </w:numPr>
        <w:pBdr>
          <w:top w:val="nil"/>
          <w:left w:val="nil"/>
          <w:bottom w:val="nil"/>
          <w:right w:val="nil"/>
          <w:between w:val="nil"/>
          <w:bar w:val="nil"/>
        </w:pBdr>
        <w:suppressAutoHyphens/>
        <w:autoSpaceDE w:val="0"/>
        <w:autoSpaceDN w:val="0"/>
        <w:adjustRightInd w:val="0"/>
        <w:spacing w:after="0" w:line="240" w:lineRule="auto"/>
        <w:jc w:val="both"/>
        <w:textAlignment w:val="top"/>
        <w:outlineLvl w:val="0"/>
        <w:rPr>
          <w:rFonts w:ascii="Times New Roman" w:hAnsi="Times New Roman"/>
          <w:b/>
          <w:bCs/>
          <w:color w:val="000000" w:themeColor="text1"/>
          <w:sz w:val="24"/>
          <w:szCs w:val="24"/>
          <w:lang w:eastAsia="ru-RU"/>
        </w:rPr>
      </w:pPr>
      <w:r w:rsidRPr="00E855F9">
        <w:rPr>
          <w:rFonts w:ascii="Times New Roman" w:hAnsi="Times New Roman"/>
          <w:color w:val="000000" w:themeColor="text1"/>
          <w:sz w:val="24"/>
          <w:szCs w:val="24"/>
        </w:rPr>
        <w:t xml:space="preserve">В целях начисления </w:t>
      </w:r>
      <w:r w:rsidRPr="00E855F9">
        <w:rPr>
          <w:rFonts w:ascii="Times New Roman" w:eastAsia="Times New Roman" w:hAnsi="Times New Roman"/>
          <w:color w:val="000000" w:themeColor="text1"/>
          <w:sz w:val="24"/>
          <w:szCs w:val="24"/>
        </w:rPr>
        <w:t xml:space="preserve">Оборотной части арендной платы, </w:t>
      </w:r>
      <w:r w:rsidRPr="00E855F9">
        <w:rPr>
          <w:rFonts w:ascii="Times New Roman" w:hAnsi="Times New Roman"/>
          <w:i/>
          <w:color w:val="000000" w:themeColor="text1"/>
          <w:sz w:val="24"/>
          <w:szCs w:val="24"/>
        </w:rPr>
        <w:t>Субарендатор</w:t>
      </w:r>
      <w:r w:rsidRPr="00E855F9">
        <w:rPr>
          <w:rFonts w:ascii="Times New Roman" w:hAnsi="Times New Roman"/>
          <w:color w:val="000000" w:themeColor="text1"/>
          <w:sz w:val="24"/>
          <w:szCs w:val="24"/>
        </w:rPr>
        <w:t xml:space="preserve"> предоставляет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доступ к базе фискальных данных, которые </w:t>
      </w:r>
      <w:r w:rsidRPr="00E855F9">
        <w:rPr>
          <w:rFonts w:ascii="Times New Roman" w:hAnsi="Times New Roman"/>
          <w:i/>
          <w:color w:val="000000" w:themeColor="text1"/>
          <w:sz w:val="24"/>
          <w:szCs w:val="24"/>
        </w:rPr>
        <w:t>Субарендатор</w:t>
      </w:r>
      <w:r w:rsidRPr="00E855F9">
        <w:rPr>
          <w:rFonts w:ascii="Times New Roman" w:hAnsi="Times New Roman"/>
          <w:color w:val="000000" w:themeColor="text1"/>
          <w:sz w:val="24"/>
          <w:szCs w:val="24"/>
        </w:rPr>
        <w:t xml:space="preserve"> предоставляет ОФД с контрольно-кассовой техники</w:t>
      </w:r>
      <w:r w:rsidR="00A333D4" w:rsidRPr="00E855F9">
        <w:rPr>
          <w:rFonts w:ascii="Times New Roman" w:hAnsi="Times New Roman"/>
          <w:color w:val="000000" w:themeColor="text1"/>
          <w:sz w:val="24"/>
          <w:szCs w:val="24"/>
        </w:rPr>
        <w:t xml:space="preserve"> (далее – ККТ)</w:t>
      </w:r>
      <w:r w:rsidRPr="00E855F9">
        <w:rPr>
          <w:rFonts w:ascii="Times New Roman" w:hAnsi="Times New Roman"/>
          <w:color w:val="000000" w:themeColor="text1"/>
          <w:sz w:val="24"/>
          <w:szCs w:val="24"/>
        </w:rPr>
        <w:t>, установленной</w:t>
      </w:r>
      <w:r w:rsidR="004A73CA" w:rsidRPr="00E855F9">
        <w:rPr>
          <w:rFonts w:ascii="Times New Roman" w:hAnsi="Times New Roman"/>
          <w:color w:val="000000" w:themeColor="text1"/>
          <w:sz w:val="24"/>
          <w:szCs w:val="24"/>
        </w:rPr>
        <w:t xml:space="preserve"> в и(или) на Объектах</w:t>
      </w:r>
      <w:r w:rsidR="00421E93" w:rsidRPr="00E855F9">
        <w:rPr>
          <w:rFonts w:ascii="Times New Roman" w:hAnsi="Times New Roman"/>
          <w:color w:val="000000" w:themeColor="text1"/>
          <w:sz w:val="24"/>
          <w:szCs w:val="24"/>
        </w:rPr>
        <w:t xml:space="preserve"> и (или) на Недвижимом имуществе</w:t>
      </w:r>
      <w:r w:rsidR="00421E93" w:rsidRPr="00E855F9">
        <w:rPr>
          <w:rFonts w:ascii="Times New Roman" w:hAnsi="Times New Roman"/>
          <w:b/>
          <w:bCs/>
          <w:color w:val="000000" w:themeColor="text1"/>
          <w:sz w:val="24"/>
          <w:szCs w:val="24"/>
          <w:lang w:eastAsia="ru-RU"/>
        </w:rPr>
        <w:t>.</w:t>
      </w:r>
    </w:p>
    <w:p w:rsidR="00C564D4" w:rsidRPr="00E855F9" w:rsidRDefault="00F667C8" w:rsidP="005E0D43">
      <w:pPr>
        <w:widowControl w:val="0"/>
        <w:numPr>
          <w:ilvl w:val="3"/>
          <w:numId w:val="25"/>
        </w:numPr>
        <w:pBdr>
          <w:top w:val="nil"/>
          <w:left w:val="nil"/>
          <w:bottom w:val="nil"/>
          <w:right w:val="nil"/>
          <w:between w:val="nil"/>
          <w:bar w:val="nil"/>
        </w:pBdr>
        <w:suppressAutoHyphens/>
        <w:autoSpaceDE w:val="0"/>
        <w:autoSpaceDN w:val="0"/>
        <w:adjustRightInd w:val="0"/>
        <w:spacing w:after="0" w:line="240" w:lineRule="auto"/>
        <w:jc w:val="both"/>
        <w:textAlignment w:val="top"/>
        <w:outlineLvl w:val="0"/>
        <w:rPr>
          <w:rFonts w:ascii="Times New Roman" w:hAnsi="Times New Roman"/>
          <w:color w:val="000000" w:themeColor="text1"/>
          <w:sz w:val="24"/>
          <w:szCs w:val="24"/>
          <w:lang w:eastAsia="ru-RU"/>
        </w:rPr>
      </w:pPr>
      <w:r w:rsidRPr="00E855F9">
        <w:rPr>
          <w:rFonts w:ascii="Times New Roman" w:hAnsi="Times New Roman"/>
          <w:i/>
          <w:iCs/>
          <w:color w:val="000000" w:themeColor="text1"/>
          <w:sz w:val="24"/>
          <w:szCs w:val="24"/>
          <w:lang w:eastAsia="ru-RU"/>
        </w:rPr>
        <w:t xml:space="preserve">Субарендатор </w:t>
      </w:r>
      <w:r w:rsidRPr="00E855F9">
        <w:rPr>
          <w:rFonts w:ascii="Times New Roman" w:hAnsi="Times New Roman"/>
          <w:color w:val="000000" w:themeColor="text1"/>
          <w:sz w:val="24"/>
          <w:szCs w:val="24"/>
        </w:rPr>
        <w:t>выплачивает</w:t>
      </w:r>
      <w:r w:rsidRPr="00E855F9">
        <w:rPr>
          <w:rFonts w:ascii="Times New Roman" w:hAnsi="Times New Roman"/>
          <w:color w:val="000000" w:themeColor="text1"/>
          <w:sz w:val="24"/>
          <w:szCs w:val="24"/>
          <w:lang w:eastAsia="ru-RU"/>
        </w:rPr>
        <w:t xml:space="preserve"> </w:t>
      </w:r>
      <w:r w:rsidRPr="00E855F9">
        <w:rPr>
          <w:rFonts w:ascii="Times New Roman" w:hAnsi="Times New Roman"/>
          <w:i/>
          <w:iCs/>
          <w:color w:val="000000" w:themeColor="text1"/>
          <w:sz w:val="24"/>
          <w:szCs w:val="24"/>
          <w:lang w:eastAsia="ru-RU"/>
        </w:rPr>
        <w:t xml:space="preserve">Арендатору </w:t>
      </w:r>
      <w:r w:rsidR="00495722" w:rsidRPr="00E855F9">
        <w:rPr>
          <w:rFonts w:ascii="Times New Roman" w:hAnsi="Times New Roman"/>
          <w:color w:val="000000" w:themeColor="text1"/>
          <w:sz w:val="24"/>
          <w:szCs w:val="24"/>
          <w:lang w:eastAsia="ru-RU"/>
        </w:rPr>
        <w:t xml:space="preserve">обеспечительный </w:t>
      </w:r>
      <w:r w:rsidR="001E791A" w:rsidRPr="00E855F9">
        <w:rPr>
          <w:rFonts w:ascii="Times New Roman" w:hAnsi="Times New Roman"/>
          <w:color w:val="000000" w:themeColor="text1"/>
          <w:sz w:val="24"/>
          <w:szCs w:val="24"/>
          <w:lang w:eastAsia="ru-RU"/>
        </w:rPr>
        <w:t>платеж</w:t>
      </w:r>
      <w:r w:rsidR="00495722" w:rsidRPr="00E855F9">
        <w:rPr>
          <w:rFonts w:ascii="Times New Roman" w:hAnsi="Times New Roman"/>
          <w:color w:val="000000" w:themeColor="text1"/>
          <w:sz w:val="24"/>
          <w:szCs w:val="24"/>
          <w:lang w:eastAsia="ru-RU"/>
        </w:rPr>
        <w:t xml:space="preserve"> </w:t>
      </w:r>
      <w:r w:rsidR="00C564D4" w:rsidRPr="00E855F9">
        <w:rPr>
          <w:rFonts w:ascii="Times New Roman" w:hAnsi="Times New Roman"/>
          <w:color w:val="000000" w:themeColor="text1"/>
          <w:sz w:val="24"/>
          <w:szCs w:val="24"/>
          <w:lang w:eastAsia="ru-RU"/>
        </w:rPr>
        <w:t>в соответствии с пунктом 2.1. Договора.</w:t>
      </w:r>
    </w:p>
    <w:p w:rsidR="00F667C8" w:rsidRPr="00E855F9" w:rsidRDefault="009E6D71" w:rsidP="00381453">
      <w:pPr>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495722" w:rsidRPr="00E855F9">
        <w:rPr>
          <w:rFonts w:ascii="Times New Roman" w:hAnsi="Times New Roman"/>
          <w:color w:val="000000" w:themeColor="text1"/>
          <w:sz w:val="24"/>
          <w:szCs w:val="24"/>
          <w:lang w:eastAsia="ru-RU"/>
        </w:rPr>
        <w:t xml:space="preserve">беспечительный </w:t>
      </w:r>
      <w:r w:rsidR="001E791A" w:rsidRPr="00E855F9">
        <w:rPr>
          <w:rFonts w:ascii="Times New Roman" w:hAnsi="Times New Roman"/>
          <w:color w:val="000000" w:themeColor="text1"/>
          <w:sz w:val="24"/>
          <w:szCs w:val="24"/>
          <w:lang w:eastAsia="ru-RU"/>
        </w:rPr>
        <w:t>платеж</w:t>
      </w:r>
      <w:r w:rsidR="00495722" w:rsidRPr="00E855F9">
        <w:rPr>
          <w:rFonts w:ascii="Times New Roman" w:hAnsi="Times New Roman"/>
          <w:color w:val="000000" w:themeColor="text1"/>
          <w:sz w:val="24"/>
          <w:szCs w:val="24"/>
          <w:lang w:eastAsia="ru-RU"/>
        </w:rPr>
        <w:t xml:space="preserve"> </w:t>
      </w:r>
      <w:r w:rsidR="00C564D4" w:rsidRPr="00E855F9">
        <w:rPr>
          <w:rFonts w:ascii="Times New Roman" w:hAnsi="Times New Roman"/>
          <w:color w:val="000000" w:themeColor="text1"/>
          <w:sz w:val="24"/>
          <w:szCs w:val="24"/>
          <w:lang w:eastAsia="ru-RU"/>
        </w:rPr>
        <w:t>выплачива</w:t>
      </w:r>
      <w:r>
        <w:rPr>
          <w:rFonts w:ascii="Times New Roman" w:hAnsi="Times New Roman"/>
          <w:color w:val="000000" w:themeColor="text1"/>
          <w:sz w:val="24"/>
          <w:szCs w:val="24"/>
          <w:lang w:eastAsia="ru-RU"/>
        </w:rPr>
        <w:t>е</w:t>
      </w:r>
      <w:r w:rsidR="00C564D4" w:rsidRPr="00E855F9">
        <w:rPr>
          <w:rFonts w:ascii="Times New Roman" w:hAnsi="Times New Roman"/>
          <w:color w:val="000000" w:themeColor="text1"/>
          <w:sz w:val="24"/>
          <w:szCs w:val="24"/>
          <w:lang w:eastAsia="ru-RU"/>
        </w:rPr>
        <w:t xml:space="preserve">тся </w:t>
      </w:r>
      <w:r w:rsidR="00F667C8" w:rsidRPr="00E855F9">
        <w:rPr>
          <w:rFonts w:ascii="Times New Roman" w:hAnsi="Times New Roman"/>
          <w:color w:val="000000" w:themeColor="text1"/>
          <w:sz w:val="24"/>
          <w:szCs w:val="24"/>
          <w:lang w:eastAsia="ru-RU"/>
        </w:rPr>
        <w:t>в течении 5 (пяти) банковских дней с момента</w:t>
      </w:r>
      <w:r w:rsidR="00273C9A" w:rsidRPr="00E855F9">
        <w:rPr>
          <w:rFonts w:ascii="Times New Roman" w:hAnsi="Times New Roman"/>
          <w:color w:val="000000" w:themeColor="text1"/>
          <w:sz w:val="24"/>
          <w:szCs w:val="24"/>
          <w:lang w:eastAsia="ru-RU"/>
        </w:rPr>
        <w:t xml:space="preserve"> </w:t>
      </w:r>
      <w:r w:rsidR="00F667C8" w:rsidRPr="00E855F9">
        <w:rPr>
          <w:rFonts w:ascii="Times New Roman" w:hAnsi="Times New Roman"/>
          <w:color w:val="000000" w:themeColor="text1"/>
          <w:sz w:val="24"/>
          <w:szCs w:val="24"/>
          <w:lang w:eastAsia="ru-RU"/>
        </w:rPr>
        <w:t xml:space="preserve">подписания </w:t>
      </w:r>
      <w:r w:rsidR="00C564D4" w:rsidRPr="00E855F9">
        <w:rPr>
          <w:rFonts w:ascii="Times New Roman" w:hAnsi="Times New Roman"/>
          <w:i/>
          <w:color w:val="000000" w:themeColor="text1"/>
          <w:sz w:val="24"/>
          <w:szCs w:val="24"/>
          <w:lang w:eastAsia="ru-RU"/>
        </w:rPr>
        <w:t>Сторонами</w:t>
      </w:r>
      <w:r w:rsidR="00C564D4" w:rsidRPr="00E855F9">
        <w:rPr>
          <w:rFonts w:ascii="Times New Roman" w:hAnsi="Times New Roman"/>
          <w:color w:val="000000" w:themeColor="text1"/>
          <w:sz w:val="24"/>
          <w:szCs w:val="24"/>
          <w:lang w:eastAsia="ru-RU"/>
        </w:rPr>
        <w:t xml:space="preserve"> </w:t>
      </w:r>
      <w:r w:rsidR="00F667C8" w:rsidRPr="00E855F9">
        <w:rPr>
          <w:rFonts w:ascii="Times New Roman" w:hAnsi="Times New Roman"/>
          <w:color w:val="000000" w:themeColor="text1"/>
          <w:sz w:val="24"/>
          <w:szCs w:val="24"/>
          <w:lang w:eastAsia="ru-RU"/>
        </w:rPr>
        <w:t>Договора</w:t>
      </w:r>
      <w:r w:rsidR="0064541B" w:rsidRPr="00E855F9">
        <w:rPr>
          <w:rFonts w:ascii="Times New Roman" w:hAnsi="Times New Roman"/>
          <w:color w:val="000000" w:themeColor="text1"/>
          <w:sz w:val="24"/>
          <w:szCs w:val="24"/>
          <w:lang w:eastAsia="ru-RU"/>
        </w:rPr>
        <w:t xml:space="preserve"> по реквизитам, указанным в </w:t>
      </w:r>
      <w:r w:rsidR="00C564D4" w:rsidRPr="00E855F9">
        <w:rPr>
          <w:rFonts w:ascii="Times New Roman" w:hAnsi="Times New Roman"/>
          <w:color w:val="000000" w:themeColor="text1"/>
          <w:sz w:val="24"/>
          <w:szCs w:val="24"/>
          <w:lang w:eastAsia="ru-RU"/>
        </w:rPr>
        <w:t xml:space="preserve">пункте </w:t>
      </w:r>
      <w:r w:rsidR="002813D0" w:rsidRPr="00E855F9">
        <w:rPr>
          <w:rFonts w:ascii="Times New Roman" w:hAnsi="Times New Roman"/>
          <w:color w:val="000000" w:themeColor="text1"/>
          <w:sz w:val="24"/>
          <w:szCs w:val="24"/>
          <w:lang w:eastAsia="ru-RU"/>
        </w:rPr>
        <w:t>14.1</w:t>
      </w:r>
      <w:r w:rsidR="0064541B" w:rsidRPr="00E855F9">
        <w:rPr>
          <w:rFonts w:ascii="Times New Roman" w:hAnsi="Times New Roman"/>
          <w:color w:val="000000" w:themeColor="text1"/>
          <w:sz w:val="24"/>
          <w:szCs w:val="24"/>
          <w:lang w:eastAsia="ru-RU"/>
        </w:rPr>
        <w:t>. Договора</w:t>
      </w:r>
      <w:r w:rsidR="00CB0521" w:rsidRPr="00E855F9">
        <w:rPr>
          <w:rFonts w:ascii="Times New Roman" w:hAnsi="Times New Roman"/>
          <w:color w:val="000000" w:themeColor="text1"/>
          <w:sz w:val="24"/>
          <w:szCs w:val="24"/>
          <w:lang w:eastAsia="ru-RU"/>
        </w:rPr>
        <w:t xml:space="preserve"> с указанием назначения платежа </w:t>
      </w:r>
      <w:r w:rsidR="00C564D4" w:rsidRPr="00E855F9">
        <w:rPr>
          <w:rFonts w:ascii="Times New Roman" w:hAnsi="Times New Roman"/>
          <w:color w:val="000000" w:themeColor="text1"/>
          <w:sz w:val="24"/>
          <w:szCs w:val="24"/>
          <w:lang w:eastAsia="ru-RU"/>
        </w:rPr>
        <w:t>«обеспечительный взнос по Договору от «__» _____ 2020 г. №_______»</w:t>
      </w:r>
      <w:r w:rsidR="00CB0521" w:rsidRPr="00E855F9">
        <w:rPr>
          <w:rFonts w:ascii="Times New Roman" w:hAnsi="Times New Roman"/>
          <w:color w:val="000000" w:themeColor="text1"/>
          <w:sz w:val="24"/>
          <w:szCs w:val="24"/>
          <w:lang w:eastAsia="ru-RU"/>
        </w:rPr>
        <w:t>.</w:t>
      </w:r>
    </w:p>
    <w:p w:rsidR="00421E93" w:rsidRPr="009E6D71" w:rsidRDefault="00F667C8" w:rsidP="009E6D71">
      <w:pPr>
        <w:widowControl w:val="0"/>
        <w:numPr>
          <w:ilvl w:val="1"/>
          <w:numId w:val="15"/>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В </w:t>
      </w:r>
      <w:r w:rsidRPr="00E855F9">
        <w:rPr>
          <w:rFonts w:ascii="Times New Roman" w:eastAsia="Times New Roman" w:hAnsi="Times New Roman"/>
          <w:color w:val="000000" w:themeColor="text1"/>
          <w:sz w:val="24"/>
          <w:szCs w:val="24"/>
        </w:rPr>
        <w:t>случае</w:t>
      </w:r>
      <w:r w:rsidRPr="00E855F9">
        <w:rPr>
          <w:rFonts w:ascii="Times New Roman" w:hAnsi="Times New Roman"/>
          <w:color w:val="000000" w:themeColor="text1"/>
          <w:sz w:val="24"/>
          <w:szCs w:val="24"/>
          <w:lang w:eastAsia="ru-RU"/>
        </w:rPr>
        <w:t xml:space="preserve"> неоплаты </w:t>
      </w:r>
      <w:r w:rsidR="00BD36B1" w:rsidRPr="00E855F9">
        <w:rPr>
          <w:rFonts w:ascii="Times New Roman" w:hAnsi="Times New Roman"/>
          <w:color w:val="000000" w:themeColor="text1"/>
          <w:sz w:val="24"/>
          <w:szCs w:val="24"/>
          <w:lang w:eastAsia="ru-RU"/>
        </w:rPr>
        <w:t>о</w:t>
      </w:r>
      <w:r w:rsidR="008B2206" w:rsidRPr="00E855F9">
        <w:rPr>
          <w:rFonts w:ascii="Times New Roman" w:hAnsi="Times New Roman"/>
          <w:color w:val="000000" w:themeColor="text1"/>
          <w:sz w:val="24"/>
          <w:szCs w:val="24"/>
          <w:lang w:eastAsia="ru-RU"/>
        </w:rPr>
        <w:t xml:space="preserve">беспечительного </w:t>
      </w:r>
      <w:r w:rsidR="001E791A" w:rsidRPr="00E855F9">
        <w:rPr>
          <w:rFonts w:ascii="Times New Roman" w:hAnsi="Times New Roman"/>
          <w:color w:val="000000" w:themeColor="text1"/>
          <w:sz w:val="24"/>
          <w:szCs w:val="24"/>
          <w:lang w:eastAsia="ru-RU"/>
        </w:rPr>
        <w:t>платежа</w:t>
      </w:r>
      <w:r w:rsidR="008B2206"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в указанный срок, </w:t>
      </w:r>
      <w:r w:rsidRPr="00E855F9">
        <w:rPr>
          <w:rFonts w:ascii="Times New Roman" w:hAnsi="Times New Roman"/>
          <w:i/>
          <w:iCs/>
          <w:color w:val="000000" w:themeColor="text1"/>
          <w:sz w:val="24"/>
          <w:szCs w:val="24"/>
          <w:lang w:eastAsia="ru-RU"/>
        </w:rPr>
        <w:t xml:space="preserve">Арендатор </w:t>
      </w:r>
      <w:r w:rsidRPr="00E855F9">
        <w:rPr>
          <w:rFonts w:ascii="Times New Roman" w:hAnsi="Times New Roman"/>
          <w:color w:val="000000" w:themeColor="text1"/>
          <w:sz w:val="24"/>
          <w:szCs w:val="24"/>
          <w:lang w:eastAsia="ru-RU"/>
        </w:rPr>
        <w:t>имеет право</w:t>
      </w:r>
      <w:r w:rsidR="00273C9A"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досрочно расторгнуть Договор в порядке, установленном пунктом 9.9. Договора.</w:t>
      </w:r>
    </w:p>
    <w:p w:rsidR="000B5373" w:rsidRPr="00E855F9" w:rsidRDefault="000B5373" w:rsidP="006C6C4B">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val="fr-FR" w:eastAsia="ru-RU"/>
        </w:rPr>
      </w:pPr>
      <w:r w:rsidRPr="00E855F9">
        <w:rPr>
          <w:rFonts w:ascii="Times New Roman" w:eastAsia="Times New Roman" w:hAnsi="Times New Roman"/>
          <w:b/>
          <w:color w:val="000000" w:themeColor="text1"/>
          <w:sz w:val="24"/>
          <w:szCs w:val="24"/>
          <w:lang w:eastAsia="ru-RU"/>
        </w:rPr>
        <w:t>Глава</w:t>
      </w:r>
      <w:r w:rsidRPr="00E855F9">
        <w:rPr>
          <w:rFonts w:ascii="Times New Roman" w:eastAsia="Times New Roman" w:hAnsi="Times New Roman"/>
          <w:b/>
          <w:color w:val="000000" w:themeColor="text1"/>
          <w:sz w:val="24"/>
          <w:szCs w:val="24"/>
          <w:lang w:val="fr-FR" w:eastAsia="ru-RU"/>
        </w:rPr>
        <w:t xml:space="preserve"> </w:t>
      </w:r>
      <w:r w:rsidR="003A128F" w:rsidRPr="00E855F9">
        <w:rPr>
          <w:rFonts w:ascii="Times New Roman" w:eastAsia="Times New Roman" w:hAnsi="Times New Roman"/>
          <w:b/>
          <w:color w:val="000000" w:themeColor="text1"/>
          <w:sz w:val="24"/>
          <w:szCs w:val="24"/>
          <w:lang w:val="fr-FR" w:eastAsia="ru-RU"/>
        </w:rPr>
        <w:t>VI.</w:t>
      </w:r>
      <w:r w:rsidR="000B5373" w:rsidRPr="00E855F9">
        <w:rPr>
          <w:rFonts w:ascii="Times New Roman" w:eastAsia="Times New Roman" w:hAnsi="Times New Roman"/>
          <w:b/>
          <w:color w:val="000000" w:themeColor="text1"/>
          <w:sz w:val="24"/>
          <w:szCs w:val="24"/>
          <w:lang w:val="fr-FR" w:eastAsia="ru-RU"/>
        </w:rPr>
        <w:t>Права и обязанности сторон</w:t>
      </w:r>
    </w:p>
    <w:p w:rsidR="000B5373" w:rsidRPr="00E855F9" w:rsidRDefault="000B5373" w:rsidP="00381453">
      <w:pPr>
        <w:spacing w:after="0" w:line="240" w:lineRule="auto"/>
        <w:rPr>
          <w:rFonts w:ascii="Times New Roman" w:eastAsia="Times New Roman" w:hAnsi="Times New Roman"/>
          <w:color w:val="000000" w:themeColor="text1"/>
          <w:sz w:val="24"/>
          <w:szCs w:val="24"/>
          <w:lang w:val="fr-FR" w:eastAsia="ru-RU"/>
        </w:rPr>
      </w:pPr>
    </w:p>
    <w:p w:rsidR="000B5373" w:rsidRPr="00E855F9" w:rsidRDefault="000B5373" w:rsidP="00381453">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w:t>
      </w:r>
    </w:p>
    <w:p w:rsidR="008C2A17" w:rsidRPr="00E855F9" w:rsidRDefault="008C2A17"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 этапе Проектирования и строительства</w:t>
      </w:r>
      <w:r w:rsidR="00C564D4" w:rsidRPr="00E855F9">
        <w:rPr>
          <w:rFonts w:ascii="Times New Roman" w:eastAsia="Times New Roman" w:hAnsi="Times New Roman"/>
          <w:color w:val="000000" w:themeColor="text1"/>
          <w:sz w:val="24"/>
          <w:szCs w:val="24"/>
          <w:lang w:eastAsia="ru-RU"/>
        </w:rPr>
        <w:t xml:space="preserve"> Объектов</w:t>
      </w:r>
      <w:r w:rsidRPr="00E855F9">
        <w:rPr>
          <w:rFonts w:ascii="Times New Roman" w:eastAsia="Times New Roman" w:hAnsi="Times New Roman"/>
          <w:color w:val="000000" w:themeColor="text1"/>
          <w:sz w:val="24"/>
          <w:szCs w:val="24"/>
          <w:lang w:eastAsia="ru-RU"/>
        </w:rPr>
        <w:t xml:space="preserve"> согласно п</w:t>
      </w:r>
      <w:r w:rsidR="00C564D4" w:rsidRPr="00E855F9">
        <w:rPr>
          <w:rFonts w:ascii="Times New Roman" w:eastAsia="Times New Roman" w:hAnsi="Times New Roman"/>
          <w:color w:val="000000" w:themeColor="text1"/>
          <w:sz w:val="24"/>
          <w:szCs w:val="24"/>
          <w:lang w:eastAsia="ru-RU"/>
        </w:rPr>
        <w:t xml:space="preserve">ункту </w:t>
      </w:r>
      <w:r w:rsidRPr="00E855F9">
        <w:rPr>
          <w:rFonts w:ascii="Times New Roman" w:eastAsia="Times New Roman" w:hAnsi="Times New Roman"/>
          <w:color w:val="000000" w:themeColor="text1"/>
          <w:sz w:val="24"/>
          <w:szCs w:val="24"/>
          <w:lang w:eastAsia="ru-RU"/>
        </w:rPr>
        <w:t>1.3.1</w:t>
      </w:r>
      <w:r w:rsidR="00BF726F">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00C564D4" w:rsidRPr="00E855F9">
        <w:rPr>
          <w:rFonts w:ascii="Times New Roman" w:eastAsia="Times New Roman" w:hAnsi="Times New Roman"/>
          <w:color w:val="000000" w:themeColor="text1"/>
          <w:sz w:val="24"/>
          <w:szCs w:val="24"/>
          <w:lang w:eastAsia="ru-RU"/>
        </w:rPr>
        <w:t xml:space="preserve">Договора </w:t>
      </w:r>
      <w:r w:rsidRPr="00E855F9">
        <w:rPr>
          <w:rFonts w:ascii="Times New Roman" w:eastAsia="Times New Roman" w:hAnsi="Times New Roman"/>
          <w:color w:val="000000" w:themeColor="text1"/>
          <w:sz w:val="24"/>
          <w:szCs w:val="24"/>
          <w:lang w:eastAsia="ru-RU"/>
        </w:rPr>
        <w:t xml:space="preserve">и на </w:t>
      </w:r>
      <w:r w:rsidR="00C564D4" w:rsidRPr="00E855F9">
        <w:rPr>
          <w:rFonts w:ascii="Times New Roman" w:eastAsia="Times New Roman" w:hAnsi="Times New Roman"/>
          <w:color w:val="000000" w:themeColor="text1"/>
          <w:sz w:val="24"/>
          <w:szCs w:val="24"/>
          <w:lang w:eastAsia="ru-RU"/>
        </w:rPr>
        <w:t xml:space="preserve">этапе </w:t>
      </w:r>
      <w:r w:rsidRPr="00E855F9">
        <w:rPr>
          <w:rFonts w:ascii="Times New Roman" w:eastAsia="Times New Roman" w:hAnsi="Times New Roman"/>
          <w:color w:val="000000" w:themeColor="text1"/>
          <w:sz w:val="24"/>
          <w:szCs w:val="24"/>
          <w:lang w:eastAsia="ru-RU"/>
        </w:rPr>
        <w:t>Эксплуатации</w:t>
      </w:r>
      <w:r w:rsidR="00C564D4" w:rsidRPr="00E855F9">
        <w:rPr>
          <w:rFonts w:ascii="Times New Roman" w:eastAsia="Times New Roman" w:hAnsi="Times New Roman"/>
          <w:color w:val="000000" w:themeColor="text1"/>
          <w:sz w:val="24"/>
          <w:szCs w:val="24"/>
          <w:lang w:eastAsia="ru-RU"/>
        </w:rPr>
        <w:t xml:space="preserve"> объектов</w:t>
      </w:r>
      <w:r w:rsidRPr="00E855F9">
        <w:rPr>
          <w:rFonts w:ascii="Times New Roman" w:eastAsia="Times New Roman" w:hAnsi="Times New Roman"/>
          <w:color w:val="000000" w:themeColor="text1"/>
          <w:sz w:val="24"/>
          <w:szCs w:val="24"/>
          <w:lang w:eastAsia="ru-RU"/>
        </w:rPr>
        <w:t xml:space="preserve"> согласно п</w:t>
      </w:r>
      <w:r w:rsidR="00C564D4" w:rsidRPr="00E855F9">
        <w:rPr>
          <w:rFonts w:ascii="Times New Roman" w:eastAsia="Times New Roman" w:hAnsi="Times New Roman"/>
          <w:color w:val="000000" w:themeColor="text1"/>
          <w:sz w:val="24"/>
          <w:szCs w:val="24"/>
          <w:lang w:eastAsia="ru-RU"/>
        </w:rPr>
        <w:t xml:space="preserve">ункту </w:t>
      </w:r>
      <w:r w:rsidRPr="00E855F9">
        <w:rPr>
          <w:rFonts w:ascii="Times New Roman" w:eastAsia="Times New Roman" w:hAnsi="Times New Roman"/>
          <w:color w:val="000000" w:themeColor="text1"/>
          <w:sz w:val="24"/>
          <w:szCs w:val="24"/>
          <w:lang w:eastAsia="ru-RU"/>
        </w:rPr>
        <w:t>1.3.2</w:t>
      </w:r>
      <w:r w:rsidR="00BF726F">
        <w:rPr>
          <w:rFonts w:ascii="Times New Roman" w:eastAsia="Times New Roman" w:hAnsi="Times New Roman"/>
          <w:color w:val="000000" w:themeColor="text1"/>
          <w:sz w:val="24"/>
          <w:szCs w:val="24"/>
          <w:lang w:eastAsia="ru-RU"/>
        </w:rPr>
        <w:t>.</w:t>
      </w:r>
      <w:r w:rsidR="00C564D4"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w:t>
      </w:r>
    </w:p>
    <w:p w:rsidR="00C564D4" w:rsidRPr="00E855F9" w:rsidRDefault="000B5373" w:rsidP="00381453">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Беспр</w:t>
      </w:r>
      <w:r w:rsidR="00AB6E49" w:rsidRPr="00E855F9">
        <w:rPr>
          <w:rFonts w:ascii="Times New Roman" w:eastAsia="Times New Roman" w:hAnsi="Times New Roman"/>
          <w:color w:val="000000" w:themeColor="text1"/>
          <w:sz w:val="24"/>
          <w:szCs w:val="24"/>
          <w:lang w:eastAsia="ru-RU"/>
        </w:rPr>
        <w:t xml:space="preserve">епятственного доступа на </w:t>
      </w:r>
      <w:r w:rsidR="00904DDC" w:rsidRPr="00E855F9">
        <w:rPr>
          <w:rFonts w:ascii="Times New Roman" w:eastAsia="Times New Roman" w:hAnsi="Times New Roman"/>
          <w:color w:val="000000" w:themeColor="text1"/>
          <w:sz w:val="24"/>
          <w:szCs w:val="24"/>
          <w:lang w:eastAsia="ru-RU"/>
        </w:rPr>
        <w:t xml:space="preserve">Недвижимое имущество </w:t>
      </w:r>
      <w:r w:rsidR="00590AFD" w:rsidRPr="00E855F9">
        <w:rPr>
          <w:rFonts w:ascii="Times New Roman" w:eastAsia="Times New Roman" w:hAnsi="Times New Roman"/>
          <w:color w:val="000000" w:themeColor="text1"/>
          <w:sz w:val="24"/>
          <w:szCs w:val="24"/>
          <w:lang w:eastAsia="ru-RU"/>
        </w:rPr>
        <w:t xml:space="preserve">в любой день (включая выходные и праздничные дни) в любое время </w:t>
      </w:r>
      <w:r w:rsidRPr="00E855F9">
        <w:rPr>
          <w:rFonts w:ascii="Times New Roman" w:eastAsia="Times New Roman" w:hAnsi="Times New Roman"/>
          <w:color w:val="000000" w:themeColor="text1"/>
          <w:sz w:val="24"/>
          <w:szCs w:val="24"/>
          <w:lang w:eastAsia="ru-RU"/>
        </w:rPr>
        <w:t xml:space="preserve">с целью проверки исполнения условий Договора и выполнения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своих обязательств, в</w:t>
      </w:r>
      <w:r w:rsidR="00210B40" w:rsidRPr="00E855F9">
        <w:rPr>
          <w:rFonts w:ascii="Times New Roman" w:eastAsia="Times New Roman" w:hAnsi="Times New Roman"/>
          <w:color w:val="000000" w:themeColor="text1"/>
          <w:sz w:val="24"/>
          <w:szCs w:val="24"/>
          <w:lang w:eastAsia="ru-RU"/>
        </w:rPr>
        <w:t xml:space="preserve"> </w:t>
      </w:r>
      <w:r w:rsidR="00AB6E49" w:rsidRPr="00E855F9">
        <w:rPr>
          <w:rFonts w:ascii="Times New Roman" w:eastAsia="Times New Roman" w:hAnsi="Times New Roman"/>
          <w:color w:val="000000" w:themeColor="text1"/>
          <w:sz w:val="24"/>
          <w:szCs w:val="24"/>
          <w:lang w:eastAsia="ru-RU"/>
        </w:rPr>
        <w:t>том числе по содержанию</w:t>
      </w:r>
      <w:r w:rsidR="000766BB" w:rsidRPr="00E855F9">
        <w:rPr>
          <w:rFonts w:ascii="Times New Roman" w:eastAsia="Times New Roman" w:hAnsi="Times New Roman"/>
          <w:color w:val="000000" w:themeColor="text1"/>
          <w:sz w:val="24"/>
          <w:szCs w:val="24"/>
          <w:lang w:eastAsia="ru-RU"/>
        </w:rPr>
        <w:t xml:space="preserve"> </w:t>
      </w:r>
      <w:r w:rsidR="00904DDC" w:rsidRPr="00E855F9">
        <w:rPr>
          <w:rFonts w:ascii="Times New Roman" w:eastAsia="Times New Roman" w:hAnsi="Times New Roman"/>
          <w:color w:val="000000" w:themeColor="text1"/>
          <w:sz w:val="24"/>
          <w:szCs w:val="24"/>
          <w:lang w:eastAsia="ru-RU"/>
        </w:rPr>
        <w:t>Недвижимого имущества</w:t>
      </w:r>
      <w:r w:rsidRPr="00E855F9">
        <w:rPr>
          <w:rFonts w:ascii="Times New Roman" w:eastAsia="Times New Roman" w:hAnsi="Times New Roman"/>
          <w:color w:val="000000" w:themeColor="text1"/>
          <w:sz w:val="24"/>
          <w:szCs w:val="24"/>
          <w:lang w:eastAsia="ru-RU"/>
        </w:rPr>
        <w:t xml:space="preserve">, а также для осуществления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иных прав, предоставленных ему в соответствии с </w:t>
      </w:r>
      <w:r w:rsidR="00C564D4"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 и Договором.</w:t>
      </w:r>
    </w:p>
    <w:p w:rsidR="000B5373" w:rsidRPr="00E855F9" w:rsidRDefault="000B5373"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 xml:space="preserve">имеет право посещать </w:t>
      </w:r>
      <w:r w:rsidR="00904DDC" w:rsidRPr="00E855F9">
        <w:rPr>
          <w:rFonts w:ascii="Times New Roman" w:eastAsia="Times New Roman" w:hAnsi="Times New Roman"/>
          <w:color w:val="000000" w:themeColor="text1"/>
          <w:sz w:val="24"/>
          <w:szCs w:val="24"/>
          <w:lang w:eastAsia="ru-RU"/>
        </w:rPr>
        <w:t xml:space="preserve">Недвижимое имущество </w:t>
      </w:r>
      <w:r w:rsidRPr="00E855F9">
        <w:rPr>
          <w:rFonts w:ascii="Times New Roman" w:eastAsia="Times New Roman" w:hAnsi="Times New Roman"/>
          <w:color w:val="000000" w:themeColor="text1"/>
          <w:sz w:val="24"/>
          <w:szCs w:val="24"/>
          <w:lang w:eastAsia="ru-RU"/>
        </w:rPr>
        <w:t xml:space="preserve">вне связи с Договором. </w:t>
      </w:r>
    </w:p>
    <w:p w:rsidR="000B5373" w:rsidRPr="00E855F9" w:rsidRDefault="000B5373" w:rsidP="00381453">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Требовать</w:t>
      </w:r>
      <w:r w:rsidRPr="00E855F9">
        <w:rPr>
          <w:rFonts w:ascii="Times New Roman" w:hAnsi="Times New Roman"/>
          <w:color w:val="000000" w:themeColor="text1"/>
          <w:sz w:val="24"/>
          <w:szCs w:val="24"/>
        </w:rPr>
        <w:t xml:space="preserve"> от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rsidR="002E450C" w:rsidRPr="000E7DF6" w:rsidRDefault="000B5373" w:rsidP="00381453">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Отказаться</w:t>
      </w:r>
      <w:r w:rsidRPr="00E855F9">
        <w:rPr>
          <w:rFonts w:ascii="Times New Roman" w:hAnsi="Times New Roman"/>
          <w:color w:val="000000" w:themeColor="text1"/>
          <w:sz w:val="24"/>
          <w:szCs w:val="24"/>
        </w:rPr>
        <w:t xml:space="preserve"> от исполнения Договора в случаях и </w:t>
      </w:r>
      <w:r w:rsidRPr="00687DC7">
        <w:rPr>
          <w:rFonts w:ascii="Times New Roman" w:hAnsi="Times New Roman"/>
          <w:color w:val="000000" w:themeColor="text1"/>
          <w:sz w:val="24"/>
        </w:rPr>
        <w:t>порядке</w:t>
      </w:r>
      <w:r w:rsidR="00C564D4" w:rsidRPr="00687DC7">
        <w:rPr>
          <w:rFonts w:ascii="Times New Roman" w:hAnsi="Times New Roman"/>
          <w:color w:val="000000" w:themeColor="text1"/>
          <w:sz w:val="24"/>
        </w:rPr>
        <w:t>,</w:t>
      </w:r>
      <w:r w:rsidRPr="00687DC7">
        <w:rPr>
          <w:rFonts w:ascii="Times New Roman" w:hAnsi="Times New Roman"/>
          <w:color w:val="000000" w:themeColor="text1"/>
          <w:sz w:val="24"/>
        </w:rPr>
        <w:t xml:space="preserve"> </w:t>
      </w:r>
      <w:r w:rsidR="00C564D4" w:rsidRPr="00687DC7">
        <w:rPr>
          <w:rFonts w:ascii="Times New Roman" w:hAnsi="Times New Roman"/>
          <w:color w:val="000000" w:themeColor="text1"/>
          <w:sz w:val="24"/>
        </w:rPr>
        <w:t>предусмотренном З</w:t>
      </w:r>
      <w:r w:rsidRPr="00687DC7">
        <w:rPr>
          <w:rFonts w:ascii="Times New Roman" w:hAnsi="Times New Roman"/>
          <w:color w:val="000000" w:themeColor="text1"/>
          <w:sz w:val="24"/>
        </w:rPr>
        <w:t>аконодательством</w:t>
      </w:r>
      <w:r w:rsidRPr="00E855F9">
        <w:rPr>
          <w:rFonts w:ascii="Times New Roman" w:hAnsi="Times New Roman"/>
          <w:color w:val="000000" w:themeColor="text1"/>
          <w:sz w:val="24"/>
          <w:szCs w:val="24"/>
        </w:rPr>
        <w:t xml:space="preserve"> и Договором.</w:t>
      </w:r>
    </w:p>
    <w:p w:rsidR="000E7DF6" w:rsidRPr="00E855F9" w:rsidRDefault="000E7DF6" w:rsidP="000E7DF6">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0E7DF6">
        <w:rPr>
          <w:rFonts w:ascii="Times New Roman" w:eastAsia="Times New Roman" w:hAnsi="Times New Roman"/>
          <w:color w:val="000000" w:themeColor="text1"/>
          <w:sz w:val="24"/>
          <w:szCs w:val="24"/>
          <w:lang w:eastAsia="ru-RU"/>
        </w:rPr>
        <w:t>В ходе строительства подъездов, съездов, примыканий, переходно-скоростных полос осуществлять контроль за возведением данных сооружений.</w:t>
      </w:r>
    </w:p>
    <w:p w:rsidR="000B5373" w:rsidRPr="00E855F9" w:rsidRDefault="000B5373" w:rsidP="00381453">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обязан:</w:t>
      </w:r>
    </w:p>
    <w:p w:rsidR="008C2A17" w:rsidRPr="00E855F9" w:rsidRDefault="008C2A17" w:rsidP="00381453">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w:t>
      </w:r>
      <w:r w:rsidR="002E450C" w:rsidRPr="00E855F9">
        <w:rPr>
          <w:rFonts w:ascii="Times New Roman" w:eastAsia="Times New Roman" w:hAnsi="Times New Roman"/>
          <w:color w:val="000000" w:themeColor="text1"/>
          <w:sz w:val="24"/>
          <w:szCs w:val="24"/>
          <w:lang w:eastAsia="ru-RU"/>
        </w:rPr>
        <w:t>этапе</w:t>
      </w:r>
      <w:r w:rsidRPr="00E855F9">
        <w:rPr>
          <w:rFonts w:ascii="Times New Roman" w:eastAsia="Times New Roman" w:hAnsi="Times New Roman"/>
          <w:color w:val="000000" w:themeColor="text1"/>
          <w:sz w:val="24"/>
          <w:szCs w:val="24"/>
          <w:lang w:eastAsia="ru-RU"/>
        </w:rPr>
        <w:t xml:space="preserve"> Проектирования и строительства Объектов (согласно п</w:t>
      </w:r>
      <w:r w:rsidR="004E2C10" w:rsidRPr="00E855F9">
        <w:rPr>
          <w:rFonts w:ascii="Times New Roman" w:eastAsia="Times New Roman" w:hAnsi="Times New Roman"/>
          <w:color w:val="000000" w:themeColor="text1"/>
          <w:sz w:val="24"/>
          <w:szCs w:val="24"/>
          <w:lang w:eastAsia="ru-RU"/>
        </w:rPr>
        <w:t>ункту</w:t>
      </w:r>
      <w:r w:rsidRPr="00E855F9">
        <w:rPr>
          <w:rFonts w:ascii="Times New Roman" w:eastAsia="Times New Roman" w:hAnsi="Times New Roman"/>
          <w:color w:val="000000" w:themeColor="text1"/>
          <w:sz w:val="24"/>
          <w:szCs w:val="24"/>
          <w:lang w:eastAsia="ru-RU"/>
        </w:rPr>
        <w:t xml:space="preserve"> 1.3.1. Договора):</w:t>
      </w:r>
    </w:p>
    <w:p w:rsidR="008C2A17" w:rsidRPr="00E855F9" w:rsidRDefault="008C2A17" w:rsidP="00381453">
      <w:pPr>
        <w:pStyle w:val="aff"/>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rPr>
        <w:t xml:space="preserve">Предупредить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обо всех правах третьих лиц на Недвижимое имущество.</w:t>
      </w:r>
    </w:p>
    <w:p w:rsidR="004D564F" w:rsidRPr="004D564F" w:rsidRDefault="004D564F" w:rsidP="004D564F">
      <w:pPr>
        <w:pStyle w:val="aff"/>
        <w:numPr>
          <w:ilvl w:val="3"/>
          <w:numId w:val="4"/>
        </w:numPr>
        <w:spacing w:after="0" w:line="240" w:lineRule="auto"/>
        <w:jc w:val="both"/>
        <w:rPr>
          <w:rFonts w:ascii="Times New Roman" w:eastAsia="Times New Roman" w:hAnsi="Times New Roman"/>
          <w:color w:val="000000" w:themeColor="text1"/>
          <w:sz w:val="24"/>
          <w:szCs w:val="24"/>
          <w:lang w:eastAsia="ru-RU"/>
        </w:rPr>
      </w:pPr>
      <w:r w:rsidRPr="004D564F">
        <w:rPr>
          <w:rFonts w:ascii="Times New Roman" w:hAnsi="Times New Roman"/>
          <w:color w:val="000000" w:themeColor="text1"/>
          <w:sz w:val="24"/>
          <w:szCs w:val="24"/>
        </w:rPr>
        <w:t xml:space="preserve">По факту </w:t>
      </w:r>
      <w:r w:rsidRPr="00687DC7">
        <w:rPr>
          <w:rFonts w:ascii="Times New Roman" w:hAnsi="Times New Roman"/>
          <w:color w:val="000000" w:themeColor="text1"/>
          <w:sz w:val="24"/>
        </w:rPr>
        <w:t xml:space="preserve">предоставления </w:t>
      </w:r>
      <w:r w:rsidRPr="00687DC7">
        <w:rPr>
          <w:rFonts w:ascii="Times New Roman" w:hAnsi="Times New Roman"/>
          <w:i/>
          <w:color w:val="000000" w:themeColor="text1"/>
          <w:sz w:val="24"/>
        </w:rPr>
        <w:t>Субарендатором</w:t>
      </w:r>
      <w:r w:rsidRPr="00687DC7">
        <w:rPr>
          <w:rFonts w:ascii="Times New Roman" w:hAnsi="Times New Roman"/>
          <w:color w:val="000000" w:themeColor="text1"/>
          <w:sz w:val="24"/>
        </w:rPr>
        <w:t xml:space="preserve">, до осуществления проектирования </w:t>
      </w:r>
      <w:r w:rsidRPr="004D564F">
        <w:rPr>
          <w:rFonts w:ascii="Times New Roman" w:hAnsi="Times New Roman"/>
          <w:color w:val="000000" w:themeColor="text1"/>
          <w:sz w:val="24"/>
          <w:szCs w:val="24"/>
        </w:rPr>
        <w:t xml:space="preserve">в полном объеме </w:t>
      </w:r>
      <w:r w:rsidRPr="00687DC7">
        <w:rPr>
          <w:rFonts w:ascii="Times New Roman" w:hAnsi="Times New Roman"/>
          <w:color w:val="000000" w:themeColor="text1"/>
          <w:sz w:val="24"/>
        </w:rPr>
        <w:t>рассмотреть</w:t>
      </w:r>
      <w:r w:rsidRPr="004D564F">
        <w:rPr>
          <w:rFonts w:ascii="Times New Roman" w:hAnsi="Times New Roman"/>
          <w:color w:val="000000" w:themeColor="text1"/>
          <w:sz w:val="24"/>
          <w:szCs w:val="24"/>
        </w:rPr>
        <w:t>, а в случае удовлетворения – согласовать,</w:t>
      </w:r>
      <w:r w:rsidRPr="00687DC7">
        <w:rPr>
          <w:rFonts w:ascii="Times New Roman" w:hAnsi="Times New Roman"/>
          <w:color w:val="000000" w:themeColor="text1"/>
          <w:sz w:val="24"/>
        </w:rPr>
        <w:t xml:space="preserve"> предоставленные </w:t>
      </w:r>
      <w:r w:rsidRPr="00687DC7">
        <w:rPr>
          <w:rFonts w:ascii="Times New Roman" w:hAnsi="Times New Roman"/>
          <w:i/>
          <w:color w:val="000000" w:themeColor="text1"/>
          <w:sz w:val="24"/>
        </w:rPr>
        <w:t>Субарендатором</w:t>
      </w:r>
      <w:r w:rsidRPr="004D564F">
        <w:rPr>
          <w:rFonts w:ascii="Times New Roman" w:hAnsi="Times New Roman"/>
          <w:color w:val="000000" w:themeColor="text1"/>
          <w:sz w:val="24"/>
          <w:szCs w:val="24"/>
        </w:rPr>
        <w:t xml:space="preserve"> эскизные разработки с указанием параметров создаваемых Объектов и их архитектурного облика. Согласие выдать </w:t>
      </w:r>
      <w:r w:rsidRPr="004D564F">
        <w:rPr>
          <w:rFonts w:ascii="Times New Roman" w:hAnsi="Times New Roman"/>
          <w:i/>
          <w:color w:val="000000" w:themeColor="text1"/>
          <w:sz w:val="24"/>
          <w:szCs w:val="24"/>
        </w:rPr>
        <w:t>Субарендатору</w:t>
      </w:r>
      <w:r w:rsidRPr="004D564F">
        <w:rPr>
          <w:rFonts w:ascii="Times New Roman" w:hAnsi="Times New Roman"/>
          <w:color w:val="000000" w:themeColor="text1"/>
          <w:sz w:val="24"/>
          <w:szCs w:val="24"/>
        </w:rPr>
        <w:t xml:space="preserve"> в письменной форме.</w:t>
      </w:r>
    </w:p>
    <w:p w:rsidR="008C2A17" w:rsidRPr="00E855F9" w:rsidRDefault="008C2A17" w:rsidP="004D564F">
      <w:pPr>
        <w:pStyle w:val="aff"/>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Рассмотреть</w:t>
      </w:r>
      <w:r w:rsidRPr="00E855F9">
        <w:rPr>
          <w:rFonts w:ascii="Times New Roman" w:eastAsia="Times New Roman" w:hAnsi="Times New Roman"/>
          <w:color w:val="000000" w:themeColor="text1"/>
          <w:sz w:val="24"/>
          <w:szCs w:val="24"/>
          <w:lang w:eastAsia="ru-RU"/>
        </w:rPr>
        <w:t xml:space="preserve"> </w:t>
      </w:r>
      <w:r w:rsidR="004E2C10" w:rsidRPr="00E855F9">
        <w:rPr>
          <w:rFonts w:ascii="Times New Roman" w:eastAsia="Times New Roman" w:hAnsi="Times New Roman"/>
          <w:color w:val="000000" w:themeColor="text1"/>
          <w:sz w:val="24"/>
          <w:szCs w:val="24"/>
          <w:lang w:eastAsia="ru-RU"/>
        </w:rPr>
        <w:t xml:space="preserve">предоставленную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в </w:t>
      </w:r>
      <w:r w:rsidR="004E2C10" w:rsidRPr="00E855F9">
        <w:rPr>
          <w:rFonts w:ascii="Times New Roman" w:eastAsia="Times New Roman" w:hAnsi="Times New Roman"/>
          <w:color w:val="000000" w:themeColor="text1"/>
          <w:sz w:val="24"/>
          <w:szCs w:val="24"/>
          <w:lang w:eastAsia="ru-RU"/>
        </w:rPr>
        <w:t xml:space="preserve">течение </w:t>
      </w:r>
      <w:r w:rsidR="008B1BCE">
        <w:rPr>
          <w:rFonts w:ascii="Times New Roman" w:eastAsia="Times New Roman" w:hAnsi="Times New Roman"/>
          <w:color w:val="000000" w:themeColor="text1"/>
          <w:sz w:val="24"/>
          <w:szCs w:val="24"/>
          <w:lang w:eastAsia="ru-RU"/>
        </w:rPr>
        <w:t>14 (четырнадцати)</w:t>
      </w:r>
      <w:r w:rsidR="004E2C10" w:rsidRPr="00E855F9">
        <w:rPr>
          <w:rFonts w:ascii="Times New Roman" w:eastAsia="Times New Roman" w:hAnsi="Times New Roman"/>
          <w:color w:val="000000" w:themeColor="text1"/>
          <w:sz w:val="24"/>
          <w:szCs w:val="24"/>
          <w:lang w:eastAsia="ru-RU"/>
        </w:rPr>
        <w:t xml:space="preserve"> рабочих дней с даты направления</w:t>
      </w:r>
      <w:r w:rsidRPr="00E855F9">
        <w:rPr>
          <w:rFonts w:ascii="Times New Roman" w:eastAsia="Times New Roman" w:hAnsi="Times New Roman"/>
          <w:color w:val="000000" w:themeColor="text1"/>
          <w:sz w:val="24"/>
          <w:szCs w:val="24"/>
          <w:lang w:eastAsia="ru-RU"/>
        </w:rPr>
        <w:t>.</w:t>
      </w:r>
    </w:p>
    <w:p w:rsidR="008C2A17" w:rsidRPr="00E855F9" w:rsidRDefault="008C2A17" w:rsidP="003A2EFF">
      <w:pPr>
        <w:pStyle w:val="aff"/>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срок, не позднее </w:t>
      </w:r>
      <w:r w:rsidR="003A2EFF">
        <w:rPr>
          <w:rFonts w:ascii="Times New Roman" w:eastAsia="Times New Roman" w:hAnsi="Times New Roman"/>
          <w:color w:val="000000" w:themeColor="text1"/>
          <w:sz w:val="24"/>
          <w:szCs w:val="24"/>
          <w:lang w:eastAsia="ru-RU"/>
        </w:rPr>
        <w:t xml:space="preserve">30 (тридцати) </w:t>
      </w:r>
      <w:r w:rsidR="003A2EFF" w:rsidRPr="003A2EFF">
        <w:rPr>
          <w:rFonts w:ascii="Times New Roman" w:eastAsia="Times New Roman" w:hAnsi="Times New Roman"/>
          <w:color w:val="000000" w:themeColor="text1"/>
          <w:sz w:val="24"/>
          <w:szCs w:val="24"/>
          <w:lang w:eastAsia="ru-RU"/>
        </w:rPr>
        <w:t>рабочих</w:t>
      </w:r>
      <w:r w:rsidR="003A2EFF">
        <w:rPr>
          <w:rFonts w:ascii="Times New Roman" w:eastAsia="Times New Roman" w:hAnsi="Times New Roman"/>
          <w:color w:val="000000" w:themeColor="text1"/>
          <w:sz w:val="24"/>
          <w:szCs w:val="24"/>
          <w:lang w:eastAsia="ru-RU"/>
        </w:rPr>
        <w:t xml:space="preserve"> дней </w:t>
      </w:r>
      <w:r w:rsidRPr="00E855F9">
        <w:rPr>
          <w:rFonts w:ascii="Times New Roman" w:eastAsia="Times New Roman" w:hAnsi="Times New Roman"/>
          <w:color w:val="000000" w:themeColor="text1"/>
          <w:sz w:val="24"/>
          <w:szCs w:val="24"/>
          <w:lang w:eastAsia="ru-RU"/>
        </w:rPr>
        <w:t xml:space="preserve">заключить с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земельный(ые) участок(и) в целях проектирования и строительства подъездов, съездов, примыканий, переходно-скоростных полос</w:t>
      </w:r>
      <w:r w:rsidR="003A2EFF">
        <w:rPr>
          <w:rFonts w:ascii="Times New Roman" w:eastAsia="Times New Roman" w:hAnsi="Times New Roman"/>
          <w:color w:val="000000" w:themeColor="text1"/>
          <w:sz w:val="24"/>
          <w:szCs w:val="24"/>
          <w:lang w:eastAsia="ru-RU"/>
        </w:rPr>
        <w:t>, необходимы</w:t>
      </w:r>
      <w:r w:rsidR="00BC0D97">
        <w:rPr>
          <w:rFonts w:ascii="Times New Roman" w:eastAsia="Times New Roman" w:hAnsi="Times New Roman"/>
          <w:color w:val="000000" w:themeColor="text1"/>
          <w:sz w:val="24"/>
          <w:szCs w:val="24"/>
          <w:lang w:eastAsia="ru-RU"/>
        </w:rPr>
        <w:t>х</w:t>
      </w:r>
      <w:r w:rsidR="003A2EFF">
        <w:rPr>
          <w:rFonts w:ascii="Times New Roman" w:eastAsia="Times New Roman" w:hAnsi="Times New Roman"/>
          <w:color w:val="000000" w:themeColor="text1"/>
          <w:sz w:val="24"/>
          <w:szCs w:val="24"/>
          <w:lang w:eastAsia="ru-RU"/>
        </w:rPr>
        <w:t xml:space="preserve"> для использования </w:t>
      </w:r>
      <w:r w:rsidR="00BC0D97">
        <w:rPr>
          <w:rFonts w:ascii="Times New Roman" w:eastAsia="Times New Roman" w:hAnsi="Times New Roman"/>
          <w:color w:val="000000" w:themeColor="text1"/>
          <w:sz w:val="24"/>
          <w:szCs w:val="24"/>
          <w:lang w:eastAsia="ru-RU"/>
        </w:rPr>
        <w:t>Объектов</w:t>
      </w:r>
      <w:r w:rsidRPr="00E855F9">
        <w:rPr>
          <w:rFonts w:ascii="Times New Roman" w:hAnsi="Times New Roman"/>
          <w:color w:val="000000" w:themeColor="text1"/>
          <w:sz w:val="24"/>
          <w:szCs w:val="24"/>
        </w:rPr>
        <w:t>.</w:t>
      </w:r>
    </w:p>
    <w:p w:rsidR="008C2A17" w:rsidRPr="00E855F9" w:rsidRDefault="008C2A17" w:rsidP="00381453">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 этапе Эксплуатации Недвижимого имущества и Объектов (согласно п</w:t>
      </w:r>
      <w:r w:rsidR="004E2C10" w:rsidRPr="00E855F9">
        <w:rPr>
          <w:rFonts w:ascii="Times New Roman" w:eastAsia="Times New Roman" w:hAnsi="Times New Roman"/>
          <w:color w:val="000000" w:themeColor="text1"/>
          <w:sz w:val="24"/>
          <w:szCs w:val="24"/>
          <w:lang w:eastAsia="ru-RU"/>
        </w:rPr>
        <w:t>ункту</w:t>
      </w:r>
      <w:r w:rsidRPr="00E855F9">
        <w:rPr>
          <w:rFonts w:ascii="Times New Roman" w:eastAsia="Times New Roman" w:hAnsi="Times New Roman"/>
          <w:color w:val="000000" w:themeColor="text1"/>
          <w:sz w:val="24"/>
          <w:szCs w:val="24"/>
          <w:lang w:eastAsia="ru-RU"/>
        </w:rPr>
        <w:t xml:space="preserve"> 1.3.2. Договора):</w:t>
      </w:r>
      <w:r w:rsidRPr="00E855F9">
        <w:rPr>
          <w:rFonts w:ascii="Times New Roman" w:hAnsi="Times New Roman"/>
          <w:color w:val="000000" w:themeColor="text1"/>
          <w:sz w:val="24"/>
          <w:szCs w:val="24"/>
        </w:rPr>
        <w:t xml:space="preserve"> </w:t>
      </w:r>
    </w:p>
    <w:p w:rsidR="008C2A17" w:rsidRPr="00E855F9" w:rsidRDefault="008C2A17" w:rsidP="005E0D43">
      <w:pPr>
        <w:numPr>
          <w:ilvl w:val="3"/>
          <w:numId w:val="2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Не вмешиваться в деятельность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связанную с</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 xml:space="preserve">использованием Недвижимого имущества, если она не противоречит </w:t>
      </w:r>
      <w:r w:rsidR="004E2C10" w:rsidRPr="00E855F9">
        <w:rPr>
          <w:rFonts w:ascii="Times New Roman" w:hAnsi="Times New Roman"/>
          <w:color w:val="000000" w:themeColor="text1"/>
          <w:sz w:val="24"/>
          <w:szCs w:val="24"/>
        </w:rPr>
        <w:t>З</w:t>
      </w:r>
      <w:r w:rsidRPr="00E855F9">
        <w:rPr>
          <w:rFonts w:ascii="Times New Roman" w:hAnsi="Times New Roman"/>
          <w:color w:val="000000" w:themeColor="text1"/>
          <w:sz w:val="24"/>
          <w:szCs w:val="24"/>
        </w:rPr>
        <w:t>аконодательству и условиям Договора.</w:t>
      </w:r>
    </w:p>
    <w:p w:rsidR="000B5373" w:rsidRPr="00E855F9" w:rsidRDefault="000B5373" w:rsidP="005E0D43">
      <w:pPr>
        <w:numPr>
          <w:ilvl w:val="3"/>
          <w:numId w:val="2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w:t>
      </w:r>
      <w:r w:rsidR="00590AFD" w:rsidRPr="00E855F9">
        <w:rPr>
          <w:rFonts w:ascii="Times New Roman" w:eastAsia="Times New Roman" w:hAnsi="Times New Roman"/>
          <w:color w:val="000000" w:themeColor="text1"/>
          <w:sz w:val="24"/>
          <w:szCs w:val="24"/>
          <w:lang w:eastAsia="ru-RU"/>
        </w:rPr>
        <w:t xml:space="preserve">. </w:t>
      </w:r>
      <w:r w:rsidR="00590AFD"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00590AFD" w:rsidRPr="00E855F9">
        <w:rPr>
          <w:rFonts w:ascii="Times New Roman" w:hAnsi="Times New Roman"/>
          <w:i/>
          <w:iCs/>
          <w:color w:val="000000" w:themeColor="text1"/>
          <w:sz w:val="24"/>
          <w:szCs w:val="24"/>
          <w:lang w:eastAsia="ru-RU"/>
        </w:rPr>
        <w:t xml:space="preserve">Субарендатору </w:t>
      </w:r>
      <w:r w:rsidR="00590AFD"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00590AFD" w:rsidRPr="00E855F9">
        <w:rPr>
          <w:rFonts w:ascii="Times New Roman" w:hAnsi="Times New Roman"/>
          <w:i/>
          <w:iCs/>
          <w:color w:val="000000" w:themeColor="text1"/>
          <w:sz w:val="24"/>
          <w:szCs w:val="24"/>
          <w:lang w:eastAsia="ru-RU"/>
        </w:rPr>
        <w:t xml:space="preserve">Арендатору </w:t>
      </w:r>
      <w:r w:rsidR="00590AFD" w:rsidRPr="00E855F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sz w:val="24"/>
          <w:szCs w:val="24"/>
          <w:lang w:eastAsia="ru-RU"/>
        </w:rPr>
        <w:t xml:space="preserve"> при этом, оформления дополнительного соглашения не требуется.</w:t>
      </w:r>
    </w:p>
    <w:p w:rsidR="008B373D" w:rsidRPr="00E855F9" w:rsidRDefault="008A20AC" w:rsidP="005E0D43">
      <w:pPr>
        <w:numPr>
          <w:ilvl w:val="3"/>
          <w:numId w:val="2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 </w:t>
      </w:r>
      <w:r w:rsidR="008B373D" w:rsidRPr="00E855F9">
        <w:rPr>
          <w:rFonts w:ascii="Times New Roman" w:hAnsi="Times New Roman"/>
          <w:color w:val="000000" w:themeColor="text1"/>
          <w:sz w:val="24"/>
          <w:szCs w:val="24"/>
        </w:rPr>
        <w:t xml:space="preserve">При развитии </w:t>
      </w:r>
      <w:r w:rsidR="00A558B2" w:rsidRPr="00E855F9">
        <w:rPr>
          <w:rFonts w:ascii="Times New Roman" w:hAnsi="Times New Roman"/>
          <w:color w:val="000000" w:themeColor="text1"/>
          <w:sz w:val="24"/>
          <w:szCs w:val="24"/>
        </w:rPr>
        <w:t xml:space="preserve">в рамках создания многофункциональной зоны </w:t>
      </w:r>
      <w:r w:rsidR="004E2C10" w:rsidRPr="00E855F9">
        <w:rPr>
          <w:rFonts w:ascii="Times New Roman" w:hAnsi="Times New Roman"/>
          <w:color w:val="000000" w:themeColor="text1"/>
          <w:sz w:val="24"/>
          <w:szCs w:val="24"/>
        </w:rPr>
        <w:t xml:space="preserve">дорожного сервиса </w:t>
      </w:r>
      <w:r w:rsidR="008B373D" w:rsidRPr="00E855F9">
        <w:rPr>
          <w:rFonts w:ascii="Times New Roman" w:hAnsi="Times New Roman"/>
          <w:color w:val="000000" w:themeColor="text1"/>
          <w:sz w:val="24"/>
          <w:szCs w:val="24"/>
        </w:rPr>
        <w:t xml:space="preserve">смежных земельных участков и подключении к трансформаторной подстанции </w:t>
      </w:r>
      <w:r w:rsidR="00D05530" w:rsidRPr="00E855F9">
        <w:rPr>
          <w:rFonts w:ascii="Times New Roman" w:hAnsi="Times New Roman"/>
          <w:color w:val="000000" w:themeColor="text1"/>
          <w:sz w:val="24"/>
          <w:szCs w:val="24"/>
        </w:rPr>
        <w:t>сетевой (э</w:t>
      </w:r>
      <w:r w:rsidR="008B373D" w:rsidRPr="00E855F9">
        <w:rPr>
          <w:rFonts w:ascii="Times New Roman" w:hAnsi="Times New Roman"/>
          <w:color w:val="000000" w:themeColor="text1"/>
          <w:sz w:val="24"/>
          <w:szCs w:val="24"/>
        </w:rPr>
        <w:t>нергоснабжающей</w:t>
      </w:r>
      <w:r w:rsidR="00D05530" w:rsidRPr="00E855F9">
        <w:rPr>
          <w:rFonts w:ascii="Times New Roman" w:hAnsi="Times New Roman"/>
          <w:color w:val="000000" w:themeColor="text1"/>
          <w:sz w:val="24"/>
          <w:szCs w:val="24"/>
        </w:rPr>
        <w:t>)</w:t>
      </w:r>
      <w:r w:rsidR="008B373D" w:rsidRPr="00E855F9">
        <w:rPr>
          <w:rFonts w:ascii="Times New Roman" w:hAnsi="Times New Roman"/>
          <w:color w:val="000000" w:themeColor="text1"/>
          <w:sz w:val="24"/>
          <w:szCs w:val="24"/>
        </w:rPr>
        <w:t xml:space="preserve"> организации</w:t>
      </w:r>
      <w:r w:rsidR="00D27494" w:rsidRPr="00E855F9">
        <w:rPr>
          <w:rFonts w:ascii="Times New Roman" w:hAnsi="Times New Roman"/>
          <w:color w:val="000000" w:themeColor="text1"/>
          <w:sz w:val="24"/>
          <w:szCs w:val="24"/>
        </w:rPr>
        <w:t xml:space="preserve"> и линиям электропередач</w:t>
      </w:r>
      <w:r w:rsidR="008744B4" w:rsidRPr="00E855F9">
        <w:rPr>
          <w:rFonts w:ascii="Times New Roman" w:hAnsi="Times New Roman"/>
          <w:color w:val="000000" w:themeColor="text1"/>
          <w:sz w:val="24"/>
          <w:szCs w:val="24"/>
        </w:rPr>
        <w:t xml:space="preserve"> или </w:t>
      </w:r>
      <w:r w:rsidR="008744B4" w:rsidRPr="00E855F9">
        <w:rPr>
          <w:rFonts w:ascii="Times New Roman" w:hAnsi="Times New Roman"/>
          <w:i/>
          <w:color w:val="000000" w:themeColor="text1"/>
          <w:sz w:val="24"/>
          <w:szCs w:val="24"/>
        </w:rPr>
        <w:t>Субарендатора</w:t>
      </w:r>
      <w:r w:rsidR="005A7A2C" w:rsidRPr="00E855F9">
        <w:rPr>
          <w:rFonts w:ascii="Times New Roman" w:hAnsi="Times New Roman"/>
          <w:i/>
          <w:color w:val="000000" w:themeColor="text1"/>
          <w:sz w:val="24"/>
          <w:szCs w:val="24"/>
        </w:rPr>
        <w:t>,</w:t>
      </w:r>
      <w:r w:rsidR="000766BB" w:rsidRPr="00E855F9">
        <w:rPr>
          <w:rFonts w:ascii="Times New Roman" w:hAnsi="Times New Roman"/>
          <w:i/>
          <w:color w:val="000000" w:themeColor="text1"/>
          <w:sz w:val="24"/>
          <w:szCs w:val="24"/>
        </w:rPr>
        <w:t xml:space="preserve"> </w:t>
      </w:r>
      <w:r w:rsidR="008B373D" w:rsidRPr="00E855F9">
        <w:rPr>
          <w:rFonts w:ascii="Times New Roman" w:hAnsi="Times New Roman"/>
          <w:color w:val="000000" w:themeColor="text1"/>
          <w:sz w:val="24"/>
          <w:szCs w:val="24"/>
        </w:rPr>
        <w:t>созданн</w:t>
      </w:r>
      <w:r w:rsidR="00D27494" w:rsidRPr="00E855F9">
        <w:rPr>
          <w:rFonts w:ascii="Times New Roman" w:hAnsi="Times New Roman"/>
          <w:color w:val="000000" w:themeColor="text1"/>
          <w:sz w:val="24"/>
          <w:szCs w:val="24"/>
        </w:rPr>
        <w:t>ым</w:t>
      </w:r>
      <w:r w:rsidR="008B373D" w:rsidRPr="00E855F9">
        <w:rPr>
          <w:rFonts w:ascii="Times New Roman" w:hAnsi="Times New Roman"/>
          <w:color w:val="000000" w:themeColor="text1"/>
          <w:sz w:val="24"/>
          <w:szCs w:val="24"/>
        </w:rPr>
        <w:t xml:space="preserve"> в рамках договора</w:t>
      </w:r>
      <w:r w:rsidR="00977C2F" w:rsidRPr="00E855F9">
        <w:rPr>
          <w:rFonts w:ascii="Times New Roman" w:hAnsi="Times New Roman"/>
          <w:color w:val="000000" w:themeColor="text1"/>
          <w:sz w:val="24"/>
          <w:szCs w:val="24"/>
        </w:rPr>
        <w:t xml:space="preserve"> на технологическое присоединение</w:t>
      </w:r>
      <w:r w:rsidR="008744B4" w:rsidRPr="00E855F9">
        <w:rPr>
          <w:rFonts w:ascii="Times New Roman" w:hAnsi="Times New Roman"/>
          <w:color w:val="000000" w:themeColor="text1"/>
          <w:sz w:val="24"/>
          <w:szCs w:val="24"/>
        </w:rPr>
        <w:t xml:space="preserve"> энергопринимающих устройств </w:t>
      </w:r>
      <w:r w:rsidR="008744B4" w:rsidRPr="00E855F9">
        <w:rPr>
          <w:rFonts w:ascii="Times New Roman" w:hAnsi="Times New Roman"/>
          <w:i/>
          <w:color w:val="000000" w:themeColor="text1"/>
          <w:sz w:val="24"/>
          <w:szCs w:val="24"/>
        </w:rPr>
        <w:t>Субарендатора</w:t>
      </w:r>
      <w:r w:rsidR="008744B4" w:rsidRPr="00E855F9">
        <w:rPr>
          <w:rFonts w:ascii="Times New Roman" w:hAnsi="Times New Roman"/>
          <w:color w:val="000000" w:themeColor="text1"/>
          <w:sz w:val="24"/>
          <w:szCs w:val="24"/>
        </w:rPr>
        <w:t xml:space="preserve"> к объектам электросетевого хозяйства сетевой (энергоснабжающей) организации</w:t>
      </w:r>
      <w:r w:rsidR="008B373D" w:rsidRPr="00E855F9">
        <w:rPr>
          <w:rFonts w:ascii="Times New Roman" w:hAnsi="Times New Roman"/>
          <w:color w:val="000000" w:themeColor="text1"/>
          <w:sz w:val="24"/>
          <w:szCs w:val="24"/>
        </w:rPr>
        <w:t xml:space="preserve">, заключенного между </w:t>
      </w:r>
      <w:r w:rsidR="008B373D" w:rsidRPr="00E855F9">
        <w:rPr>
          <w:rFonts w:ascii="Times New Roman" w:hAnsi="Times New Roman"/>
          <w:i/>
          <w:color w:val="000000" w:themeColor="text1"/>
          <w:sz w:val="24"/>
          <w:szCs w:val="24"/>
        </w:rPr>
        <w:t>Субарендатором</w:t>
      </w:r>
      <w:r w:rsidR="008B373D" w:rsidRPr="00E855F9">
        <w:rPr>
          <w:rFonts w:ascii="Times New Roman" w:hAnsi="Times New Roman"/>
          <w:color w:val="000000" w:themeColor="text1"/>
          <w:sz w:val="24"/>
          <w:szCs w:val="24"/>
        </w:rPr>
        <w:t xml:space="preserve"> и </w:t>
      </w:r>
      <w:r w:rsidR="00D05530" w:rsidRPr="00E855F9">
        <w:rPr>
          <w:rFonts w:ascii="Times New Roman" w:hAnsi="Times New Roman"/>
          <w:color w:val="000000" w:themeColor="text1"/>
          <w:sz w:val="24"/>
          <w:szCs w:val="24"/>
        </w:rPr>
        <w:t>сетевой (э</w:t>
      </w:r>
      <w:r w:rsidR="008B373D" w:rsidRPr="00E855F9">
        <w:rPr>
          <w:rFonts w:ascii="Times New Roman" w:hAnsi="Times New Roman"/>
          <w:color w:val="000000" w:themeColor="text1"/>
          <w:sz w:val="24"/>
          <w:szCs w:val="24"/>
        </w:rPr>
        <w:t>нергоснабжающей</w:t>
      </w:r>
      <w:r w:rsidR="00D05530" w:rsidRPr="00E855F9">
        <w:rPr>
          <w:rFonts w:ascii="Times New Roman" w:hAnsi="Times New Roman"/>
          <w:color w:val="000000" w:themeColor="text1"/>
          <w:sz w:val="24"/>
          <w:szCs w:val="24"/>
        </w:rPr>
        <w:t>)</w:t>
      </w:r>
      <w:r w:rsidR="008B373D" w:rsidRPr="00E855F9">
        <w:rPr>
          <w:rFonts w:ascii="Times New Roman" w:hAnsi="Times New Roman"/>
          <w:color w:val="000000" w:themeColor="text1"/>
          <w:sz w:val="24"/>
          <w:szCs w:val="24"/>
        </w:rPr>
        <w:t xml:space="preserve"> организацией, обеспечить компенсацию части </w:t>
      </w:r>
      <w:r w:rsidR="005A7A2C" w:rsidRPr="00E855F9">
        <w:rPr>
          <w:rFonts w:ascii="Times New Roman" w:hAnsi="Times New Roman"/>
          <w:color w:val="000000" w:themeColor="text1"/>
          <w:sz w:val="24"/>
          <w:szCs w:val="24"/>
        </w:rPr>
        <w:t xml:space="preserve">подтвержденных </w:t>
      </w:r>
      <w:r w:rsidR="008B373D" w:rsidRPr="00E855F9">
        <w:rPr>
          <w:rFonts w:ascii="Times New Roman" w:hAnsi="Times New Roman"/>
          <w:color w:val="000000" w:themeColor="text1"/>
          <w:sz w:val="24"/>
          <w:szCs w:val="24"/>
        </w:rPr>
        <w:t xml:space="preserve">затрат, понесенных </w:t>
      </w:r>
      <w:r w:rsidR="008B373D" w:rsidRPr="00E855F9">
        <w:rPr>
          <w:rFonts w:ascii="Times New Roman" w:hAnsi="Times New Roman"/>
          <w:i/>
          <w:color w:val="000000" w:themeColor="text1"/>
          <w:sz w:val="24"/>
          <w:szCs w:val="24"/>
        </w:rPr>
        <w:t>Субарендатором</w:t>
      </w:r>
      <w:r w:rsidR="008B373D" w:rsidRPr="00E855F9">
        <w:rPr>
          <w:rFonts w:ascii="Times New Roman" w:hAnsi="Times New Roman"/>
          <w:color w:val="000000" w:themeColor="text1"/>
          <w:sz w:val="24"/>
          <w:szCs w:val="24"/>
        </w:rPr>
        <w:t>, пропорционально истребованной мощности.</w:t>
      </w:r>
    </w:p>
    <w:p w:rsidR="00364766" w:rsidRPr="00E855F9" w:rsidRDefault="00364766" w:rsidP="005E0D43">
      <w:pPr>
        <w:numPr>
          <w:ilvl w:val="3"/>
          <w:numId w:val="26"/>
        </w:numPr>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 xml:space="preserve">В срок, не позднее </w:t>
      </w:r>
      <w:r w:rsidR="003A2EFF">
        <w:rPr>
          <w:rFonts w:ascii="Times New Roman" w:eastAsia="Times New Roman" w:hAnsi="Times New Roman"/>
          <w:color w:val="000000" w:themeColor="text1"/>
          <w:sz w:val="24"/>
          <w:szCs w:val="24"/>
          <w:lang w:eastAsia="ru-RU"/>
        </w:rPr>
        <w:t xml:space="preserve">30 (тридцати) </w:t>
      </w:r>
      <w:r w:rsidR="003A2EFF" w:rsidRPr="00E855F9">
        <w:rPr>
          <w:rFonts w:ascii="Times New Roman" w:hAnsi="Times New Roman"/>
          <w:color w:val="000000" w:themeColor="text1"/>
          <w:sz w:val="24"/>
          <w:szCs w:val="24"/>
        </w:rPr>
        <w:t>рабочих</w:t>
      </w:r>
      <w:r w:rsidR="003A2EFF">
        <w:rPr>
          <w:rFonts w:ascii="Times New Roman" w:eastAsia="Times New Roman" w:hAnsi="Times New Roman"/>
          <w:color w:val="000000" w:themeColor="text1"/>
          <w:sz w:val="24"/>
          <w:szCs w:val="24"/>
          <w:lang w:eastAsia="ru-RU"/>
        </w:rPr>
        <w:t xml:space="preserve"> дней</w:t>
      </w:r>
      <w:r w:rsidRPr="00E855F9">
        <w:rPr>
          <w:rFonts w:ascii="Times New Roman" w:eastAsia="Times New Roman" w:hAnsi="Times New Roman"/>
          <w:color w:val="000000" w:themeColor="text1"/>
          <w:sz w:val="24"/>
          <w:szCs w:val="24"/>
          <w:lang w:eastAsia="ru-RU"/>
        </w:rPr>
        <w:t xml:space="preserve">, заключить с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земельный(ые) участок(и) в целях эксплуатации подъездов, съездов, примыканий, переходно-скоростных полос.</w:t>
      </w:r>
      <w:r w:rsidR="008A20AC" w:rsidRPr="00E855F9">
        <w:rPr>
          <w:rFonts w:ascii="Times New Roman" w:eastAsia="Times New Roman" w:hAnsi="Times New Roman"/>
          <w:color w:val="000000" w:themeColor="text1"/>
          <w:sz w:val="24"/>
          <w:szCs w:val="24"/>
          <w:lang w:eastAsia="ru-RU"/>
        </w:rPr>
        <w:t xml:space="preserve"> </w:t>
      </w:r>
    </w:p>
    <w:p w:rsidR="00364766" w:rsidRPr="00E855F9" w:rsidRDefault="00364766" w:rsidP="005E0D43">
      <w:pPr>
        <w:numPr>
          <w:ilvl w:val="3"/>
          <w:numId w:val="26"/>
        </w:numPr>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После</w:t>
      </w:r>
      <w:r w:rsidRPr="00E855F9">
        <w:rPr>
          <w:rFonts w:ascii="Times New Roman" w:hAnsi="Times New Roman"/>
          <w:color w:val="000000" w:themeColor="text1"/>
          <w:sz w:val="24"/>
          <w:szCs w:val="24"/>
        </w:rPr>
        <w:t xml:space="preserve"> ввода подъездов, съездов, примыканий, переходно-скоростных полос в </w:t>
      </w:r>
      <w:r w:rsidRPr="00E855F9">
        <w:rPr>
          <w:rFonts w:ascii="Times New Roman" w:eastAsia="Times New Roman" w:hAnsi="Times New Roman"/>
          <w:color w:val="000000" w:themeColor="text1"/>
          <w:sz w:val="24"/>
          <w:szCs w:val="24"/>
          <w:lang w:eastAsia="ru-RU"/>
        </w:rPr>
        <w:t>эксплуатацию</w:t>
      </w:r>
      <w:r w:rsidRPr="00E855F9">
        <w:rPr>
          <w:rFonts w:ascii="Times New Roman" w:hAnsi="Times New Roman"/>
          <w:color w:val="000000" w:themeColor="text1"/>
          <w:sz w:val="24"/>
          <w:szCs w:val="24"/>
        </w:rPr>
        <w:t xml:space="preserve"> принять их от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по Акту приема-передачи в срок не позднее </w:t>
      </w:r>
      <w:r w:rsidR="003A2EFF" w:rsidRPr="003A2EFF">
        <w:rPr>
          <w:rFonts w:ascii="Times New Roman" w:hAnsi="Times New Roman"/>
          <w:color w:val="000000" w:themeColor="text1"/>
          <w:sz w:val="24"/>
          <w:szCs w:val="24"/>
        </w:rPr>
        <w:t>30 (тридцати) календарных дней</w:t>
      </w:r>
      <w:r w:rsidRPr="00E855F9">
        <w:rPr>
          <w:rFonts w:ascii="Times New Roman" w:hAnsi="Times New Roman"/>
          <w:color w:val="000000" w:themeColor="text1"/>
          <w:sz w:val="24"/>
          <w:szCs w:val="24"/>
        </w:rPr>
        <w:t xml:space="preserve"> с даты ввода указанного объекта (указанных объектов) в эксплуатацию для целей постановки на баланс </w:t>
      </w:r>
      <w:r w:rsidR="003A2EFF">
        <w:rPr>
          <w:rFonts w:ascii="Times New Roman" w:hAnsi="Times New Roman"/>
          <w:color w:val="000000" w:themeColor="text1"/>
          <w:sz w:val="24"/>
          <w:szCs w:val="24"/>
        </w:rPr>
        <w:t xml:space="preserve">доверительного управления </w:t>
      </w:r>
      <w:r w:rsidRPr="00E855F9">
        <w:rPr>
          <w:rFonts w:ascii="Times New Roman" w:hAnsi="Times New Roman"/>
          <w:i/>
          <w:color w:val="000000" w:themeColor="text1"/>
          <w:sz w:val="24"/>
          <w:szCs w:val="24"/>
        </w:rPr>
        <w:t>Арендатора</w:t>
      </w:r>
      <w:r w:rsidRPr="00E855F9">
        <w:rPr>
          <w:rFonts w:ascii="Times New Roman" w:hAnsi="Times New Roman"/>
          <w:color w:val="000000" w:themeColor="text1"/>
          <w:sz w:val="24"/>
          <w:szCs w:val="24"/>
        </w:rPr>
        <w:t xml:space="preserve"> в соответствии с п</w:t>
      </w:r>
      <w:r w:rsidR="004E2C10" w:rsidRPr="00E855F9">
        <w:rPr>
          <w:rFonts w:ascii="Times New Roman" w:hAnsi="Times New Roman"/>
          <w:color w:val="000000" w:themeColor="text1"/>
          <w:sz w:val="24"/>
          <w:szCs w:val="24"/>
        </w:rPr>
        <w:t xml:space="preserve">унктом </w:t>
      </w:r>
      <w:r w:rsidRPr="00E855F9">
        <w:rPr>
          <w:rFonts w:ascii="Times New Roman" w:hAnsi="Times New Roman"/>
          <w:color w:val="000000" w:themeColor="text1"/>
          <w:sz w:val="24"/>
          <w:szCs w:val="24"/>
        </w:rPr>
        <w:t>10 ст</w:t>
      </w:r>
      <w:r w:rsidR="004E2C10" w:rsidRPr="00E855F9">
        <w:rPr>
          <w:rFonts w:ascii="Times New Roman" w:hAnsi="Times New Roman"/>
          <w:color w:val="000000" w:themeColor="text1"/>
          <w:sz w:val="24"/>
          <w:szCs w:val="24"/>
        </w:rPr>
        <w:t xml:space="preserve">атьи </w:t>
      </w:r>
      <w:r w:rsidRPr="00E855F9">
        <w:rPr>
          <w:rFonts w:ascii="Times New Roman" w:hAnsi="Times New Roman"/>
          <w:color w:val="000000" w:themeColor="text1"/>
          <w:sz w:val="24"/>
          <w:szCs w:val="24"/>
        </w:rPr>
        <w:t xml:space="preserve">22 </w:t>
      </w:r>
      <w:r w:rsidR="004E2C10" w:rsidRPr="00E855F9">
        <w:rPr>
          <w:rFonts w:ascii="Times New Roman" w:hAnsi="Times New Roman"/>
          <w:color w:val="000000" w:themeColor="text1"/>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855F9">
        <w:rPr>
          <w:rFonts w:ascii="Times New Roman" w:hAnsi="Times New Roman"/>
          <w:color w:val="000000" w:themeColor="text1"/>
          <w:sz w:val="24"/>
          <w:szCs w:val="24"/>
        </w:rPr>
        <w:t>.</w:t>
      </w:r>
    </w:p>
    <w:p w:rsidR="00CF1DD4" w:rsidRPr="00E855F9" w:rsidRDefault="008C2A17" w:rsidP="005E0D43">
      <w:pPr>
        <w:numPr>
          <w:ilvl w:val="3"/>
          <w:numId w:val="2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После ввода </w:t>
      </w:r>
      <w:r w:rsidRPr="00E855F9">
        <w:rPr>
          <w:rFonts w:ascii="Times New Roman" w:eastAsia="Times New Roman" w:hAnsi="Times New Roman"/>
          <w:color w:val="000000" w:themeColor="text1"/>
          <w:sz w:val="24"/>
          <w:szCs w:val="24"/>
          <w:lang w:eastAsia="ru-RU"/>
        </w:rPr>
        <w:t>подъездов, съездов, примыканий, переходно-скоростных полос</w:t>
      </w:r>
      <w:r w:rsidRPr="00E855F9">
        <w:rPr>
          <w:rFonts w:ascii="Times New Roman" w:hAnsi="Times New Roman"/>
          <w:color w:val="000000" w:themeColor="text1"/>
          <w:sz w:val="24"/>
          <w:szCs w:val="24"/>
        </w:rPr>
        <w:t xml:space="preserve"> в эксплуатацию </w:t>
      </w:r>
      <w:r w:rsidRPr="00E855F9">
        <w:rPr>
          <w:rFonts w:ascii="Times New Roman" w:eastAsia="Times New Roman" w:hAnsi="Times New Roman"/>
          <w:color w:val="000000" w:themeColor="text1"/>
          <w:sz w:val="24"/>
          <w:szCs w:val="24"/>
          <w:lang w:eastAsia="ru-RU"/>
        </w:rPr>
        <w:t>з</w:t>
      </w:r>
      <w:r w:rsidR="00D27494" w:rsidRPr="00E855F9">
        <w:rPr>
          <w:rFonts w:ascii="Times New Roman" w:eastAsia="Times New Roman" w:hAnsi="Times New Roman"/>
          <w:color w:val="000000" w:themeColor="text1"/>
          <w:sz w:val="24"/>
          <w:szCs w:val="24"/>
          <w:lang w:eastAsia="ru-RU"/>
        </w:rPr>
        <w:t xml:space="preserve">аключить с Субарендатором </w:t>
      </w:r>
      <w:r w:rsidR="00D27494" w:rsidRPr="00687DC7">
        <w:rPr>
          <w:rFonts w:ascii="Times New Roman" w:hAnsi="Times New Roman"/>
          <w:color w:val="000000" w:themeColor="text1"/>
          <w:sz w:val="24"/>
        </w:rPr>
        <w:t xml:space="preserve">договор </w:t>
      </w:r>
      <w:r w:rsidR="00DE0827" w:rsidRPr="00687DC7">
        <w:rPr>
          <w:rFonts w:ascii="Times New Roman" w:hAnsi="Times New Roman"/>
          <w:color w:val="000000" w:themeColor="text1"/>
          <w:sz w:val="24"/>
        </w:rPr>
        <w:t xml:space="preserve">на </w:t>
      </w:r>
      <w:r w:rsidR="003A2EFF">
        <w:rPr>
          <w:rFonts w:ascii="Times New Roman" w:eastAsia="Times New Roman" w:hAnsi="Times New Roman"/>
          <w:color w:val="000000" w:themeColor="text1"/>
          <w:sz w:val="24"/>
          <w:szCs w:val="24"/>
          <w:lang w:eastAsia="ru-RU"/>
        </w:rPr>
        <w:t>п</w:t>
      </w:r>
      <w:r w:rsidR="00DE0827" w:rsidRPr="00E855F9">
        <w:rPr>
          <w:rFonts w:ascii="Times New Roman" w:eastAsia="Times New Roman" w:hAnsi="Times New Roman"/>
          <w:color w:val="000000" w:themeColor="text1"/>
          <w:sz w:val="24"/>
          <w:szCs w:val="24"/>
          <w:lang w:eastAsia="ru-RU"/>
        </w:rPr>
        <w:t>рисоединение</w:t>
      </w:r>
      <w:r w:rsidR="00DE0827" w:rsidRPr="00687DC7">
        <w:rPr>
          <w:rFonts w:ascii="Times New Roman" w:hAnsi="Times New Roman"/>
          <w:color w:val="000000" w:themeColor="text1"/>
          <w:sz w:val="24"/>
        </w:rPr>
        <w:t xml:space="preserve"> объектов дорожного сервиса</w:t>
      </w:r>
      <w:r w:rsidR="00DE0827" w:rsidRPr="00E855F9">
        <w:rPr>
          <w:rFonts w:ascii="Times New Roman" w:eastAsia="Times New Roman" w:hAnsi="Times New Roman"/>
          <w:color w:val="000000" w:themeColor="text1"/>
          <w:sz w:val="24"/>
          <w:szCs w:val="24"/>
          <w:lang w:eastAsia="ru-RU"/>
        </w:rPr>
        <w:t>, созданных на Участ</w:t>
      </w:r>
      <w:r w:rsidR="00D63358">
        <w:rPr>
          <w:rFonts w:ascii="Times New Roman" w:eastAsia="Times New Roman" w:hAnsi="Times New Roman"/>
          <w:color w:val="000000" w:themeColor="text1"/>
          <w:sz w:val="24"/>
          <w:szCs w:val="24"/>
          <w:lang w:eastAsia="ru-RU"/>
        </w:rPr>
        <w:t>ках</w:t>
      </w:r>
      <w:r w:rsidR="00DE0827" w:rsidRPr="00E855F9">
        <w:rPr>
          <w:rFonts w:ascii="Times New Roman" w:eastAsia="Times New Roman" w:hAnsi="Times New Roman"/>
          <w:color w:val="000000" w:themeColor="text1"/>
          <w:sz w:val="24"/>
          <w:szCs w:val="24"/>
          <w:lang w:eastAsia="ru-RU"/>
        </w:rPr>
        <w:t xml:space="preserve">. </w:t>
      </w:r>
    </w:p>
    <w:p w:rsidR="006A1EA6" w:rsidRPr="00E855F9" w:rsidRDefault="000B5373" w:rsidP="005E0D43">
      <w:pPr>
        <w:numPr>
          <w:ilvl w:val="3"/>
          <w:numId w:val="26"/>
        </w:numPr>
        <w:spacing w:after="0" w:line="240" w:lineRule="auto"/>
        <w:jc w:val="both"/>
        <w:rPr>
          <w:rFonts w:ascii="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осуществляет</w:t>
      </w:r>
      <w:r w:rsidRPr="00E855F9">
        <w:rPr>
          <w:rFonts w:ascii="Times New Roman" w:eastAsia="Times New Roman" w:hAnsi="Times New Roman"/>
          <w:color w:val="000000" w:themeColor="text1"/>
          <w:sz w:val="24"/>
          <w:szCs w:val="24"/>
          <w:lang w:eastAsia="ru-RU"/>
        </w:rPr>
        <w:t xml:space="preserve"> другие права и несет </w:t>
      </w:r>
      <w:r w:rsidR="0003142A" w:rsidRPr="00E855F9">
        <w:rPr>
          <w:rFonts w:ascii="Times New Roman" w:eastAsia="Times New Roman" w:hAnsi="Times New Roman"/>
          <w:color w:val="000000" w:themeColor="text1"/>
          <w:sz w:val="24"/>
          <w:szCs w:val="24"/>
          <w:lang w:eastAsia="ru-RU"/>
        </w:rPr>
        <w:t>д</w:t>
      </w:r>
      <w:r w:rsidRPr="00E855F9">
        <w:rPr>
          <w:rFonts w:ascii="Times New Roman" w:eastAsia="Times New Roman" w:hAnsi="Times New Roman"/>
          <w:color w:val="000000" w:themeColor="text1"/>
          <w:sz w:val="24"/>
          <w:szCs w:val="24"/>
          <w:lang w:eastAsia="ru-RU"/>
        </w:rPr>
        <w:t>ругие обязанности</w:t>
      </w:r>
      <w:r w:rsidR="0003142A"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предусмотренные Договором и </w:t>
      </w:r>
      <w:r w:rsidR="004E2C10"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w:t>
      </w:r>
    </w:p>
    <w:p w:rsidR="007E501C" w:rsidRPr="00E855F9" w:rsidRDefault="00F51FF8" w:rsidP="00381453">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имеет право:</w:t>
      </w:r>
    </w:p>
    <w:p w:rsidR="007E501C" w:rsidRPr="00687DC7" w:rsidRDefault="009973F3" w:rsidP="00381453">
      <w:pPr>
        <w:numPr>
          <w:ilvl w:val="2"/>
          <w:numId w:val="6"/>
        </w:numPr>
        <w:spacing w:after="0" w:line="240" w:lineRule="auto"/>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 xml:space="preserve">Использовать </w:t>
      </w:r>
      <w:r w:rsidR="00D05530" w:rsidRPr="00E855F9">
        <w:rPr>
          <w:rFonts w:ascii="Times New Roman" w:eastAsia="Times New Roman" w:hAnsi="Times New Roman"/>
          <w:color w:val="000000" w:themeColor="text1"/>
          <w:sz w:val="24"/>
          <w:szCs w:val="24"/>
          <w:lang w:eastAsia="ru-RU"/>
        </w:rPr>
        <w:t xml:space="preserve">Недвижимое имущество </w:t>
      </w:r>
      <w:r w:rsidR="000B5373" w:rsidRPr="00E855F9">
        <w:rPr>
          <w:rFonts w:ascii="Times New Roman" w:eastAsia="Times New Roman" w:hAnsi="Times New Roman"/>
          <w:color w:val="000000" w:themeColor="text1"/>
          <w:sz w:val="24"/>
          <w:szCs w:val="24"/>
          <w:lang w:eastAsia="ru-RU"/>
        </w:rPr>
        <w:t xml:space="preserve">в соответствии </w:t>
      </w:r>
      <w:r w:rsidR="000B5373" w:rsidRPr="00687DC7">
        <w:rPr>
          <w:rFonts w:ascii="Times New Roman" w:hAnsi="Times New Roman"/>
          <w:color w:val="000000" w:themeColor="text1"/>
          <w:sz w:val="24"/>
        </w:rPr>
        <w:t xml:space="preserve">с </w:t>
      </w:r>
      <w:r w:rsidR="004E2C10" w:rsidRPr="00687DC7">
        <w:rPr>
          <w:rFonts w:ascii="Times New Roman" w:hAnsi="Times New Roman"/>
          <w:color w:val="000000" w:themeColor="text1"/>
          <w:sz w:val="24"/>
        </w:rPr>
        <w:t>З</w:t>
      </w:r>
      <w:r w:rsidR="000B5373" w:rsidRPr="00687DC7">
        <w:rPr>
          <w:rFonts w:ascii="Times New Roman" w:hAnsi="Times New Roman"/>
          <w:color w:val="000000" w:themeColor="text1"/>
          <w:sz w:val="24"/>
        </w:rPr>
        <w:t>аконодательством и Договором.</w:t>
      </w:r>
    </w:p>
    <w:p w:rsidR="007E501C" w:rsidRPr="00E855F9" w:rsidRDefault="000B5373" w:rsidP="00381453">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E855F9">
        <w:rPr>
          <w:rFonts w:ascii="Times New Roman" w:eastAsia="Times New Roman" w:hAnsi="Times New Roman"/>
          <w:color w:val="000000" w:themeColor="text1"/>
          <w:sz w:val="24"/>
          <w:szCs w:val="24"/>
          <w:lang w:eastAsia="ru-RU"/>
        </w:rPr>
        <w:t>Получать</w:t>
      </w:r>
      <w:r w:rsidRPr="00E855F9">
        <w:rPr>
          <w:rFonts w:ascii="Times New Roman" w:eastAsia="Times New Roman" w:hAnsi="Times New Roman"/>
          <w:color w:val="000000" w:themeColor="text1"/>
          <w:spacing w:val="-2"/>
          <w:sz w:val="24"/>
          <w:szCs w:val="24"/>
          <w:lang w:eastAsia="ru-RU"/>
        </w:rPr>
        <w:t xml:space="preserve"> </w:t>
      </w:r>
      <w:r w:rsidR="007E501C" w:rsidRPr="00E855F9">
        <w:rPr>
          <w:rFonts w:ascii="Times New Roman" w:eastAsia="Times New Roman" w:hAnsi="Times New Roman"/>
          <w:color w:val="000000" w:themeColor="text1"/>
          <w:spacing w:val="-2"/>
          <w:sz w:val="24"/>
          <w:szCs w:val="24"/>
          <w:lang w:eastAsia="ru-RU"/>
        </w:rPr>
        <w:t xml:space="preserve">от </w:t>
      </w:r>
      <w:r w:rsidR="007E501C" w:rsidRPr="00E855F9">
        <w:rPr>
          <w:rFonts w:ascii="Times New Roman" w:eastAsia="Times New Roman" w:hAnsi="Times New Roman"/>
          <w:i/>
          <w:color w:val="000000" w:themeColor="text1"/>
          <w:spacing w:val="-2"/>
          <w:sz w:val="24"/>
          <w:szCs w:val="24"/>
          <w:lang w:eastAsia="ru-RU"/>
        </w:rPr>
        <w:t>Арендатора</w:t>
      </w:r>
      <w:r w:rsidR="007E501C" w:rsidRPr="00E855F9">
        <w:rPr>
          <w:rFonts w:ascii="Times New Roman" w:eastAsia="Times New Roman" w:hAnsi="Times New Roman"/>
          <w:color w:val="000000" w:themeColor="text1"/>
          <w:spacing w:val="-2"/>
          <w:sz w:val="24"/>
          <w:szCs w:val="24"/>
          <w:lang w:eastAsia="ru-RU"/>
        </w:rPr>
        <w:t xml:space="preserve"> </w:t>
      </w:r>
      <w:r w:rsidRPr="00E855F9">
        <w:rPr>
          <w:rFonts w:ascii="Times New Roman" w:eastAsia="Times New Roman" w:hAnsi="Times New Roman"/>
          <w:color w:val="000000" w:themeColor="text1"/>
          <w:spacing w:val="-2"/>
          <w:sz w:val="24"/>
          <w:szCs w:val="24"/>
          <w:lang w:eastAsia="ru-RU"/>
        </w:rPr>
        <w:t>информацию о планах ремонта и реконструкции</w:t>
      </w:r>
      <w:r w:rsidR="002725EC" w:rsidRPr="00E855F9">
        <w:rPr>
          <w:rFonts w:ascii="Times New Roman" w:eastAsia="Times New Roman" w:hAnsi="Times New Roman"/>
          <w:color w:val="000000" w:themeColor="text1"/>
          <w:spacing w:val="-2"/>
          <w:sz w:val="24"/>
          <w:szCs w:val="24"/>
          <w:lang w:eastAsia="ru-RU"/>
        </w:rPr>
        <w:t xml:space="preserve"> </w:t>
      </w:r>
      <w:r w:rsidR="004E2C10" w:rsidRPr="00E855F9">
        <w:rPr>
          <w:rFonts w:ascii="Times New Roman" w:eastAsia="Times New Roman" w:hAnsi="Times New Roman"/>
          <w:color w:val="000000" w:themeColor="text1"/>
          <w:spacing w:val="-2"/>
          <w:sz w:val="24"/>
          <w:szCs w:val="24"/>
          <w:lang w:eastAsia="ru-RU"/>
        </w:rPr>
        <w:t>участка автомобильной дороги федерального значения</w:t>
      </w:r>
      <w:r w:rsidR="004E2C10" w:rsidRPr="00E855F9" w:rsidDel="004E2C10">
        <w:rPr>
          <w:rFonts w:ascii="Times New Roman" w:eastAsia="Times New Roman" w:hAnsi="Times New Roman"/>
          <w:color w:val="000000" w:themeColor="text1"/>
          <w:spacing w:val="-2"/>
          <w:sz w:val="24"/>
          <w:szCs w:val="24"/>
          <w:lang w:eastAsia="ru-RU"/>
        </w:rPr>
        <w:t xml:space="preserve"> </w:t>
      </w:r>
      <w:r w:rsidR="004E2C10" w:rsidRPr="00E855F9">
        <w:rPr>
          <w:rFonts w:ascii="Times New Roman" w:eastAsia="Times New Roman" w:hAnsi="Times New Roman"/>
          <w:color w:val="000000" w:themeColor="text1"/>
          <w:spacing w:val="-2"/>
          <w:sz w:val="24"/>
          <w:szCs w:val="24"/>
          <w:lang w:eastAsia="ru-RU"/>
        </w:rPr>
        <w:t>М-11 «Нева»</w:t>
      </w:r>
      <w:r w:rsidR="00684A04" w:rsidRPr="00E855F9">
        <w:rPr>
          <w:rFonts w:ascii="Times New Roman" w:eastAsia="Times New Roman CYR" w:hAnsi="Times New Roman"/>
          <w:color w:val="000000" w:themeColor="text1"/>
          <w:sz w:val="24"/>
          <w:szCs w:val="24"/>
          <w:lang w:eastAsia="ar-SA"/>
        </w:rPr>
        <w:t xml:space="preserve"> </w:t>
      </w:r>
      <w:r w:rsidR="009973F3" w:rsidRPr="00E855F9">
        <w:rPr>
          <w:rFonts w:ascii="Times New Roman" w:eastAsia="Times New Roman" w:hAnsi="Times New Roman"/>
          <w:color w:val="000000" w:themeColor="text1"/>
          <w:spacing w:val="-2"/>
          <w:sz w:val="24"/>
          <w:szCs w:val="24"/>
          <w:lang w:eastAsia="ru-RU"/>
        </w:rPr>
        <w:t>в месте расположения</w:t>
      </w:r>
      <w:r w:rsidR="00F97B53" w:rsidRPr="00E855F9">
        <w:rPr>
          <w:rFonts w:ascii="Times New Roman" w:eastAsia="Times New Roman" w:hAnsi="Times New Roman"/>
          <w:color w:val="000000" w:themeColor="text1"/>
          <w:spacing w:val="-2"/>
          <w:sz w:val="24"/>
          <w:szCs w:val="24"/>
          <w:lang w:eastAsia="ru-RU"/>
        </w:rPr>
        <w:t xml:space="preserve"> Недвижимого имущества</w:t>
      </w:r>
      <w:r w:rsidRPr="00E855F9">
        <w:rPr>
          <w:rFonts w:ascii="Times New Roman" w:eastAsia="Times New Roman" w:hAnsi="Times New Roman"/>
          <w:color w:val="000000" w:themeColor="text1"/>
          <w:spacing w:val="-2"/>
          <w:sz w:val="24"/>
          <w:szCs w:val="24"/>
          <w:lang w:eastAsia="ru-RU"/>
        </w:rPr>
        <w:t>.</w:t>
      </w:r>
    </w:p>
    <w:p w:rsidR="00B27D86" w:rsidRPr="00E855F9" w:rsidRDefault="00B27D86" w:rsidP="00381453">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E855F9">
        <w:rPr>
          <w:rFonts w:ascii="Times New Roman" w:eastAsia="Times New Roman" w:hAnsi="Times New Roman"/>
          <w:color w:val="000000" w:themeColor="text1"/>
          <w:spacing w:val="-2"/>
          <w:sz w:val="24"/>
          <w:szCs w:val="24"/>
          <w:lang w:eastAsia="ru-RU"/>
        </w:rPr>
        <w:t xml:space="preserve">В </w:t>
      </w:r>
      <w:r w:rsidRPr="00E855F9">
        <w:rPr>
          <w:rFonts w:ascii="Times New Roman" w:eastAsia="Times New Roman" w:hAnsi="Times New Roman"/>
          <w:color w:val="000000" w:themeColor="text1"/>
          <w:sz w:val="24"/>
          <w:szCs w:val="24"/>
          <w:lang w:eastAsia="ru-RU"/>
        </w:rPr>
        <w:t>случае</w:t>
      </w:r>
      <w:r w:rsidRPr="00E855F9">
        <w:rPr>
          <w:rFonts w:ascii="Times New Roman" w:eastAsia="Times New Roman" w:hAnsi="Times New Roman"/>
          <w:color w:val="000000" w:themeColor="text1"/>
          <w:spacing w:val="-2"/>
          <w:sz w:val="24"/>
          <w:szCs w:val="24"/>
          <w:lang w:eastAsia="ru-RU"/>
        </w:rPr>
        <w:t xml:space="preserve"> продажи (передачи прав) на возведенные</w:t>
      </w:r>
      <w:r w:rsidR="00684A04" w:rsidRPr="00E855F9">
        <w:rPr>
          <w:rFonts w:ascii="Times New Roman" w:eastAsia="Times New Roman" w:hAnsi="Times New Roman"/>
          <w:color w:val="000000" w:themeColor="text1"/>
          <w:spacing w:val="-2"/>
          <w:sz w:val="24"/>
          <w:szCs w:val="24"/>
          <w:lang w:eastAsia="ru-RU"/>
        </w:rPr>
        <w:t xml:space="preserve"> на </w:t>
      </w:r>
      <w:r w:rsidR="00F97B53" w:rsidRPr="00E855F9">
        <w:rPr>
          <w:rFonts w:ascii="Times New Roman" w:eastAsia="Times New Roman" w:hAnsi="Times New Roman"/>
          <w:color w:val="000000" w:themeColor="text1"/>
          <w:spacing w:val="-2"/>
          <w:sz w:val="24"/>
          <w:szCs w:val="24"/>
          <w:lang w:eastAsia="ru-RU"/>
        </w:rPr>
        <w:t xml:space="preserve">Недвижимом имуществе </w:t>
      </w:r>
      <w:r w:rsidRPr="00E855F9">
        <w:rPr>
          <w:rFonts w:ascii="Times New Roman" w:eastAsia="Times New Roman" w:hAnsi="Times New Roman"/>
          <w:color w:val="000000" w:themeColor="text1"/>
          <w:spacing w:val="-2"/>
          <w:sz w:val="24"/>
          <w:szCs w:val="24"/>
          <w:lang w:eastAsia="ru-RU"/>
        </w:rPr>
        <w:t>объекты недвижимости третьим лицам</w:t>
      </w:r>
      <w:r w:rsidR="00941339" w:rsidRPr="00E855F9">
        <w:rPr>
          <w:rFonts w:ascii="Times New Roman" w:eastAsia="Times New Roman" w:hAnsi="Times New Roman"/>
          <w:color w:val="000000" w:themeColor="text1"/>
          <w:spacing w:val="-2"/>
          <w:sz w:val="24"/>
          <w:szCs w:val="24"/>
          <w:lang w:eastAsia="ru-RU"/>
        </w:rPr>
        <w:t>,</w:t>
      </w:r>
      <w:r w:rsidRPr="00E855F9">
        <w:rPr>
          <w:rFonts w:ascii="Times New Roman" w:eastAsia="Times New Roman" w:hAnsi="Times New Roman"/>
          <w:color w:val="000000" w:themeColor="text1"/>
          <w:spacing w:val="-2"/>
          <w:sz w:val="24"/>
          <w:szCs w:val="24"/>
          <w:lang w:eastAsia="ru-RU"/>
        </w:rPr>
        <w:t xml:space="preserve"> инициировать внесение изменений в Дог</w:t>
      </w:r>
      <w:r w:rsidR="00941339" w:rsidRPr="00E855F9">
        <w:rPr>
          <w:rFonts w:ascii="Times New Roman" w:eastAsia="Times New Roman" w:hAnsi="Times New Roman"/>
          <w:color w:val="000000" w:themeColor="text1"/>
          <w:spacing w:val="-2"/>
          <w:sz w:val="24"/>
          <w:szCs w:val="24"/>
          <w:lang w:eastAsia="ru-RU"/>
        </w:rPr>
        <w:t>о</w:t>
      </w:r>
      <w:r w:rsidRPr="00E855F9">
        <w:rPr>
          <w:rFonts w:ascii="Times New Roman" w:eastAsia="Times New Roman" w:hAnsi="Times New Roman"/>
          <w:color w:val="000000" w:themeColor="text1"/>
          <w:spacing w:val="-2"/>
          <w:sz w:val="24"/>
          <w:szCs w:val="24"/>
          <w:lang w:eastAsia="ru-RU"/>
        </w:rPr>
        <w:t xml:space="preserve">вор </w:t>
      </w:r>
      <w:r w:rsidR="00941339" w:rsidRPr="00E855F9">
        <w:rPr>
          <w:rFonts w:ascii="Times New Roman" w:eastAsia="Times New Roman" w:hAnsi="Times New Roman"/>
          <w:color w:val="000000" w:themeColor="text1"/>
          <w:spacing w:val="-2"/>
          <w:sz w:val="24"/>
          <w:szCs w:val="24"/>
          <w:lang w:eastAsia="ru-RU"/>
        </w:rPr>
        <w:t>в части передачи част</w:t>
      </w:r>
      <w:r w:rsidR="003F317A" w:rsidRPr="00E855F9">
        <w:rPr>
          <w:rFonts w:ascii="Times New Roman" w:eastAsia="Times New Roman" w:hAnsi="Times New Roman"/>
          <w:color w:val="000000" w:themeColor="text1"/>
          <w:spacing w:val="-2"/>
          <w:sz w:val="24"/>
          <w:szCs w:val="24"/>
          <w:lang w:eastAsia="ru-RU"/>
        </w:rPr>
        <w:t>и (-</w:t>
      </w:r>
      <w:r w:rsidR="00941339" w:rsidRPr="00E855F9">
        <w:rPr>
          <w:rFonts w:ascii="Times New Roman" w:eastAsia="Times New Roman" w:hAnsi="Times New Roman"/>
          <w:color w:val="000000" w:themeColor="text1"/>
          <w:spacing w:val="-2"/>
          <w:sz w:val="24"/>
          <w:szCs w:val="24"/>
          <w:lang w:eastAsia="ru-RU"/>
        </w:rPr>
        <w:t>ей</w:t>
      </w:r>
      <w:r w:rsidR="003F317A" w:rsidRPr="00E855F9">
        <w:rPr>
          <w:rFonts w:ascii="Times New Roman" w:eastAsia="Times New Roman" w:hAnsi="Times New Roman"/>
          <w:color w:val="000000" w:themeColor="text1"/>
          <w:spacing w:val="-2"/>
          <w:sz w:val="24"/>
          <w:szCs w:val="24"/>
          <w:lang w:eastAsia="ru-RU"/>
        </w:rPr>
        <w:t>)</w:t>
      </w:r>
      <w:r w:rsidR="00941339" w:rsidRPr="00E855F9">
        <w:rPr>
          <w:rFonts w:ascii="Times New Roman" w:eastAsia="Times New Roman" w:hAnsi="Times New Roman"/>
          <w:color w:val="000000" w:themeColor="text1"/>
          <w:spacing w:val="-2"/>
          <w:sz w:val="24"/>
          <w:szCs w:val="24"/>
          <w:lang w:eastAsia="ru-RU"/>
        </w:rPr>
        <w:t xml:space="preserve"> </w:t>
      </w:r>
      <w:r w:rsidR="00F97B53" w:rsidRPr="00E855F9">
        <w:rPr>
          <w:rFonts w:ascii="Times New Roman" w:eastAsia="Times New Roman" w:hAnsi="Times New Roman"/>
          <w:color w:val="000000" w:themeColor="text1"/>
          <w:spacing w:val="-2"/>
          <w:sz w:val="24"/>
          <w:szCs w:val="24"/>
          <w:lang w:eastAsia="ru-RU"/>
        </w:rPr>
        <w:t xml:space="preserve">Недвижимого имущества </w:t>
      </w:r>
      <w:r w:rsidR="00941339" w:rsidRPr="00E855F9">
        <w:rPr>
          <w:rFonts w:ascii="Times New Roman" w:eastAsia="Times New Roman" w:hAnsi="Times New Roman"/>
          <w:color w:val="000000" w:themeColor="text1"/>
          <w:spacing w:val="-2"/>
          <w:sz w:val="24"/>
          <w:szCs w:val="24"/>
          <w:lang w:eastAsia="ru-RU"/>
        </w:rPr>
        <w:t>собс</w:t>
      </w:r>
      <w:r w:rsidR="002725EC" w:rsidRPr="00E855F9">
        <w:rPr>
          <w:rFonts w:ascii="Times New Roman" w:eastAsia="Times New Roman" w:hAnsi="Times New Roman"/>
          <w:color w:val="000000" w:themeColor="text1"/>
          <w:spacing w:val="-2"/>
          <w:sz w:val="24"/>
          <w:szCs w:val="24"/>
          <w:lang w:eastAsia="ru-RU"/>
        </w:rPr>
        <w:t xml:space="preserve">твенникам объектов </w:t>
      </w:r>
      <w:r w:rsidR="00A73640" w:rsidRPr="00E855F9">
        <w:rPr>
          <w:rFonts w:ascii="Times New Roman" w:eastAsia="Times New Roman" w:hAnsi="Times New Roman"/>
          <w:color w:val="000000" w:themeColor="text1"/>
          <w:spacing w:val="-2"/>
          <w:sz w:val="24"/>
          <w:szCs w:val="24"/>
          <w:lang w:eastAsia="ru-RU"/>
        </w:rPr>
        <w:t>недвижимости.</w:t>
      </w:r>
      <w:r w:rsidR="00941339" w:rsidRPr="00E855F9">
        <w:rPr>
          <w:rFonts w:ascii="Times New Roman" w:eastAsia="Times New Roman" w:hAnsi="Times New Roman"/>
          <w:color w:val="000000" w:themeColor="text1"/>
          <w:spacing w:val="-2"/>
          <w:sz w:val="24"/>
          <w:szCs w:val="24"/>
          <w:lang w:eastAsia="ru-RU"/>
        </w:rPr>
        <w:t xml:space="preserve"> </w:t>
      </w:r>
    </w:p>
    <w:p w:rsidR="007E501C" w:rsidRPr="00E855F9" w:rsidRDefault="000B5373" w:rsidP="00381453">
      <w:pPr>
        <w:keepNext/>
        <w:numPr>
          <w:ilvl w:val="1"/>
          <w:numId w:val="6"/>
        </w:numPr>
        <w:spacing w:after="0" w:line="240" w:lineRule="auto"/>
        <w:jc w:val="both"/>
        <w:outlineLvl w:val="1"/>
        <w:rPr>
          <w:rFonts w:ascii="Times New Roman" w:hAnsi="Times New Roman"/>
          <w:color w:val="000000" w:themeColor="text1"/>
          <w:sz w:val="24"/>
          <w:szCs w:val="24"/>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обязан:</w:t>
      </w:r>
    </w:p>
    <w:p w:rsidR="00596AD5" w:rsidRPr="00E855F9" w:rsidRDefault="00D868A3" w:rsidP="00381453">
      <w:pPr>
        <w:numPr>
          <w:ilvl w:val="2"/>
          <w:numId w:val="6"/>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w:t>
      </w:r>
      <w:r w:rsidRPr="00E855F9">
        <w:rPr>
          <w:rFonts w:ascii="Times New Roman" w:eastAsia="Times New Roman" w:hAnsi="Times New Roman"/>
          <w:color w:val="000000" w:themeColor="text1"/>
          <w:sz w:val="24"/>
          <w:szCs w:val="24"/>
          <w:lang w:eastAsia="ru-RU"/>
        </w:rPr>
        <w:t>а этапе проектирования и строительства</w:t>
      </w:r>
      <w:r w:rsidRPr="00E855F9">
        <w:rPr>
          <w:rFonts w:ascii="Times New Roman" w:hAnsi="Times New Roman"/>
          <w:color w:val="000000" w:themeColor="text1"/>
          <w:sz w:val="24"/>
          <w:szCs w:val="24"/>
        </w:rPr>
        <w:t xml:space="preserve"> Объектов</w:t>
      </w:r>
      <w:r w:rsidR="001642B8" w:rsidRPr="00E855F9">
        <w:rPr>
          <w:rFonts w:ascii="Times New Roman" w:hAnsi="Times New Roman"/>
          <w:color w:val="000000" w:themeColor="text1"/>
          <w:sz w:val="24"/>
          <w:szCs w:val="24"/>
        </w:rPr>
        <w:t xml:space="preserve"> (п</w:t>
      </w:r>
      <w:r w:rsidR="00BB1E8B" w:rsidRPr="00E855F9">
        <w:rPr>
          <w:rFonts w:ascii="Times New Roman" w:hAnsi="Times New Roman"/>
          <w:color w:val="000000" w:themeColor="text1"/>
          <w:sz w:val="24"/>
          <w:szCs w:val="24"/>
        </w:rPr>
        <w:t>ункт</w:t>
      </w:r>
      <w:r w:rsidR="001642B8" w:rsidRPr="00E855F9">
        <w:rPr>
          <w:rFonts w:ascii="Times New Roman" w:hAnsi="Times New Roman"/>
          <w:color w:val="000000" w:themeColor="text1"/>
          <w:sz w:val="24"/>
          <w:szCs w:val="24"/>
        </w:rPr>
        <w:t xml:space="preserve"> 1.3.1. Договора)</w:t>
      </w:r>
      <w:r w:rsidR="00A43C46" w:rsidRPr="00E855F9">
        <w:rPr>
          <w:rFonts w:ascii="Times New Roman" w:hAnsi="Times New Roman"/>
          <w:color w:val="000000" w:themeColor="text1"/>
          <w:sz w:val="24"/>
          <w:szCs w:val="24"/>
        </w:rPr>
        <w:t>:</w:t>
      </w:r>
    </w:p>
    <w:p w:rsidR="00D868A3" w:rsidRPr="00E855F9"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Осуществить</w:t>
      </w:r>
      <w:r w:rsidRPr="00E855F9">
        <w:rPr>
          <w:rFonts w:ascii="Times New Roman" w:hAnsi="Times New Roman"/>
          <w:color w:val="000000" w:themeColor="text1"/>
          <w:sz w:val="24"/>
          <w:szCs w:val="24"/>
        </w:rPr>
        <w:t xml:space="preserve"> сбор исходно-разрешительной документации</w:t>
      </w:r>
      <w:r w:rsidR="006C6C4B" w:rsidRPr="00E855F9">
        <w:rPr>
          <w:rFonts w:ascii="Times New Roman" w:hAnsi="Times New Roman"/>
          <w:color w:val="000000" w:themeColor="text1"/>
          <w:sz w:val="24"/>
          <w:szCs w:val="24"/>
        </w:rPr>
        <w:t xml:space="preserve">, в том числе согласно пункту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получить согласие </w:t>
      </w:r>
      <w:r w:rsidR="006C6C4B" w:rsidRPr="00E855F9">
        <w:rPr>
          <w:rFonts w:ascii="Times New Roman" w:hAnsi="Times New Roman"/>
          <w:i/>
          <w:color w:val="000000" w:themeColor="text1"/>
          <w:sz w:val="24"/>
          <w:szCs w:val="24"/>
        </w:rPr>
        <w:t>Арендатора</w:t>
      </w:r>
      <w:r w:rsidR="006C6C4B" w:rsidRPr="00E855F9">
        <w:rPr>
          <w:rFonts w:ascii="Times New Roman" w:hAnsi="Times New Roman"/>
          <w:color w:val="000000" w:themeColor="text1"/>
          <w:sz w:val="24"/>
          <w:szCs w:val="24"/>
        </w:rPr>
        <w:t>, содержащего технические требования и условия</w:t>
      </w:r>
      <w:r w:rsidRPr="00E855F9">
        <w:rPr>
          <w:rFonts w:ascii="Times New Roman" w:hAnsi="Times New Roman"/>
          <w:color w:val="000000" w:themeColor="text1"/>
          <w:sz w:val="24"/>
          <w:szCs w:val="24"/>
        </w:rPr>
        <w:t xml:space="preserve"> </w:t>
      </w:r>
      <w:r w:rsidR="00C5532F" w:rsidRPr="00E855F9">
        <w:rPr>
          <w:rFonts w:ascii="Times New Roman" w:hAnsi="Times New Roman"/>
          <w:color w:val="000000" w:themeColor="text1"/>
          <w:sz w:val="24"/>
          <w:szCs w:val="24"/>
        </w:rPr>
        <w:t>на</w:t>
      </w:r>
      <w:r w:rsidR="005D530D" w:rsidRPr="00E855F9">
        <w:rPr>
          <w:rFonts w:ascii="Times New Roman" w:hAnsi="Times New Roman"/>
          <w:color w:val="000000" w:themeColor="text1"/>
          <w:sz w:val="24"/>
          <w:szCs w:val="24"/>
        </w:rPr>
        <w:t xml:space="preserve"> проектирование</w:t>
      </w:r>
      <w:r w:rsidR="006C6C4B" w:rsidRPr="00E855F9">
        <w:rPr>
          <w:rFonts w:ascii="Times New Roman" w:hAnsi="Times New Roman"/>
          <w:color w:val="000000" w:themeColor="text1"/>
          <w:sz w:val="24"/>
          <w:szCs w:val="24"/>
        </w:rPr>
        <w:t>, строительство и эксплуатацию Объектов,</w:t>
      </w:r>
      <w:r w:rsidR="005D530D" w:rsidRPr="00E855F9">
        <w:rPr>
          <w:rFonts w:ascii="Times New Roman" w:hAnsi="Times New Roman"/>
          <w:color w:val="000000" w:themeColor="text1"/>
          <w:sz w:val="24"/>
          <w:szCs w:val="24"/>
        </w:rPr>
        <w:t xml:space="preserve"> в срок</w:t>
      </w:r>
      <w:r w:rsidRPr="00E855F9">
        <w:rPr>
          <w:rFonts w:ascii="Times New Roman" w:hAnsi="Times New Roman"/>
          <w:color w:val="000000" w:themeColor="text1"/>
          <w:sz w:val="24"/>
          <w:szCs w:val="24"/>
        </w:rPr>
        <w:t xml:space="preserve"> не позднее </w:t>
      </w:r>
      <w:r w:rsidR="00421E93" w:rsidRPr="00E855F9">
        <w:rPr>
          <w:rFonts w:ascii="Times New Roman" w:hAnsi="Times New Roman"/>
          <w:color w:val="000000" w:themeColor="text1"/>
          <w:sz w:val="24"/>
          <w:szCs w:val="24"/>
        </w:rPr>
        <w:t>20</w:t>
      </w:r>
      <w:r w:rsidR="00912543"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w:t>
      </w:r>
      <w:r w:rsidR="00421E93" w:rsidRPr="00E855F9">
        <w:rPr>
          <w:rFonts w:ascii="Times New Roman" w:hAnsi="Times New Roman"/>
          <w:color w:val="000000" w:themeColor="text1"/>
          <w:sz w:val="24"/>
          <w:szCs w:val="24"/>
        </w:rPr>
        <w:t>двадцат</w:t>
      </w:r>
      <w:r w:rsidR="00234428">
        <w:rPr>
          <w:rFonts w:ascii="Times New Roman" w:hAnsi="Times New Roman"/>
          <w:color w:val="000000" w:themeColor="text1"/>
          <w:sz w:val="24"/>
          <w:szCs w:val="24"/>
        </w:rPr>
        <w:t>и</w:t>
      </w:r>
      <w:r w:rsidRPr="00687DC7">
        <w:rPr>
          <w:rFonts w:ascii="Times New Roman" w:hAnsi="Times New Roman"/>
          <w:color w:val="000000" w:themeColor="text1"/>
          <w:sz w:val="24"/>
        </w:rPr>
        <w:t>)</w:t>
      </w:r>
      <w:r w:rsidR="00912543" w:rsidRPr="00687DC7">
        <w:rPr>
          <w:rFonts w:ascii="Times New Roman" w:hAnsi="Times New Roman"/>
          <w:color w:val="000000" w:themeColor="text1"/>
          <w:sz w:val="24"/>
        </w:rPr>
        <w:t xml:space="preserve"> рабочих дней</w:t>
      </w:r>
      <w:r w:rsidRPr="00E855F9">
        <w:rPr>
          <w:rFonts w:ascii="Times New Roman" w:hAnsi="Times New Roman"/>
          <w:color w:val="000000" w:themeColor="text1"/>
          <w:sz w:val="24"/>
          <w:szCs w:val="24"/>
        </w:rPr>
        <w:t xml:space="preserve"> с даты заключения Договора.</w:t>
      </w:r>
    </w:p>
    <w:p w:rsidR="008A20AC" w:rsidRPr="00687DC7" w:rsidRDefault="008A20AC" w:rsidP="004D564F">
      <w:pPr>
        <w:pStyle w:val="aff"/>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До</w:t>
      </w:r>
      <w:r w:rsidRPr="00E855F9">
        <w:rPr>
          <w:rFonts w:ascii="Times New Roman" w:hAnsi="Times New Roman"/>
          <w:color w:val="000000" w:themeColor="text1"/>
          <w:sz w:val="24"/>
          <w:szCs w:val="24"/>
        </w:rPr>
        <w:t xml:space="preserve"> осуществления проектирования сформировать эскизные проработки с указанием параметров создаваемых Объектов и их архитектурного облика</w:t>
      </w:r>
      <w:r w:rsidR="00BB1E8B" w:rsidRPr="00E855F9">
        <w:rPr>
          <w:rFonts w:ascii="Times New Roman" w:hAnsi="Times New Roman"/>
          <w:color w:val="000000" w:themeColor="text1"/>
          <w:sz w:val="24"/>
          <w:szCs w:val="24"/>
        </w:rPr>
        <w:t xml:space="preserve"> и </w:t>
      </w:r>
      <w:r w:rsidRPr="00687DC7">
        <w:rPr>
          <w:rFonts w:ascii="Times New Roman" w:hAnsi="Times New Roman"/>
          <w:color w:val="000000" w:themeColor="text1"/>
          <w:sz w:val="24"/>
        </w:rPr>
        <w:t xml:space="preserve">согласовать </w:t>
      </w:r>
      <w:r w:rsidR="004D564F">
        <w:rPr>
          <w:rFonts w:ascii="Times New Roman" w:hAnsi="Times New Roman"/>
          <w:color w:val="000000" w:themeColor="text1"/>
          <w:sz w:val="24"/>
          <w:szCs w:val="24"/>
        </w:rPr>
        <w:t>представленные эскизные проработки</w:t>
      </w:r>
      <w:r w:rsidRPr="00E855F9">
        <w:rPr>
          <w:rFonts w:ascii="Times New Roman" w:hAnsi="Times New Roman"/>
          <w:color w:val="000000" w:themeColor="text1"/>
          <w:sz w:val="24"/>
          <w:szCs w:val="24"/>
        </w:rPr>
        <w:t xml:space="preserve"> с </w:t>
      </w:r>
      <w:r w:rsidRPr="00E855F9">
        <w:rPr>
          <w:rFonts w:ascii="Times New Roman" w:hAnsi="Times New Roman"/>
          <w:i/>
          <w:color w:val="000000" w:themeColor="text1"/>
          <w:sz w:val="24"/>
          <w:szCs w:val="24"/>
        </w:rPr>
        <w:t>Арендатором</w:t>
      </w:r>
      <w:r w:rsidRPr="00E855F9">
        <w:rPr>
          <w:rFonts w:ascii="Times New Roman" w:hAnsi="Times New Roman"/>
          <w:color w:val="000000" w:themeColor="text1"/>
          <w:sz w:val="24"/>
          <w:szCs w:val="24"/>
        </w:rPr>
        <w:t xml:space="preserve"> </w:t>
      </w:r>
      <w:r w:rsidR="00912543" w:rsidRPr="00E855F9">
        <w:rPr>
          <w:rFonts w:ascii="Times New Roman" w:hAnsi="Times New Roman"/>
          <w:color w:val="000000" w:themeColor="text1"/>
          <w:sz w:val="24"/>
          <w:szCs w:val="24"/>
        </w:rPr>
        <w:t xml:space="preserve">в срок не позднее </w:t>
      </w:r>
      <w:r w:rsidR="009D4378">
        <w:rPr>
          <w:rFonts w:ascii="Times New Roman" w:hAnsi="Times New Roman"/>
          <w:color w:val="000000" w:themeColor="text1"/>
          <w:sz w:val="24"/>
          <w:szCs w:val="24"/>
        </w:rPr>
        <w:t>1</w:t>
      </w:r>
      <w:r w:rsidR="0067243A">
        <w:rPr>
          <w:rFonts w:ascii="Times New Roman" w:hAnsi="Times New Roman"/>
          <w:color w:val="000000" w:themeColor="text1"/>
          <w:sz w:val="24"/>
          <w:szCs w:val="24"/>
        </w:rPr>
        <w:t>0</w:t>
      </w:r>
      <w:r w:rsidR="00912543" w:rsidRPr="00E855F9">
        <w:rPr>
          <w:rFonts w:ascii="Times New Roman" w:hAnsi="Times New Roman"/>
          <w:color w:val="000000" w:themeColor="text1"/>
          <w:sz w:val="24"/>
          <w:szCs w:val="24"/>
        </w:rPr>
        <w:t xml:space="preserve"> (</w:t>
      </w:r>
      <w:r w:rsidR="0067243A">
        <w:rPr>
          <w:rFonts w:ascii="Times New Roman" w:hAnsi="Times New Roman"/>
          <w:color w:val="000000" w:themeColor="text1"/>
          <w:sz w:val="24"/>
          <w:szCs w:val="24"/>
        </w:rPr>
        <w:t>десяти</w:t>
      </w:r>
      <w:r w:rsidR="00912543" w:rsidRPr="00E855F9">
        <w:rPr>
          <w:rFonts w:ascii="Times New Roman" w:hAnsi="Times New Roman"/>
          <w:color w:val="000000" w:themeColor="text1"/>
          <w:sz w:val="24"/>
          <w:szCs w:val="24"/>
        </w:rPr>
        <w:t>) рабочих дней с даты заключения Договора, а</w:t>
      </w:r>
      <w:r w:rsidRPr="00E855F9">
        <w:rPr>
          <w:rFonts w:ascii="Times New Roman" w:hAnsi="Times New Roman"/>
          <w:color w:val="000000" w:themeColor="text1"/>
          <w:sz w:val="24"/>
          <w:szCs w:val="24"/>
        </w:rPr>
        <w:t xml:space="preserve"> при необходимости скорректировать эскизные проработки в </w:t>
      </w:r>
      <w:r w:rsidR="00912543" w:rsidRPr="00E855F9">
        <w:rPr>
          <w:rFonts w:ascii="Times New Roman" w:hAnsi="Times New Roman"/>
          <w:color w:val="000000" w:themeColor="text1"/>
          <w:sz w:val="24"/>
          <w:szCs w:val="24"/>
        </w:rPr>
        <w:t>соответствии</w:t>
      </w:r>
      <w:r w:rsidRPr="00E855F9">
        <w:rPr>
          <w:rFonts w:ascii="Times New Roman" w:hAnsi="Times New Roman"/>
          <w:color w:val="000000" w:themeColor="text1"/>
          <w:sz w:val="24"/>
          <w:szCs w:val="24"/>
        </w:rPr>
        <w:t xml:space="preserve"> с замечаниями </w:t>
      </w:r>
      <w:r w:rsidRPr="00E855F9">
        <w:rPr>
          <w:rFonts w:ascii="Times New Roman" w:hAnsi="Times New Roman"/>
          <w:i/>
          <w:color w:val="000000" w:themeColor="text1"/>
          <w:sz w:val="24"/>
          <w:szCs w:val="24"/>
        </w:rPr>
        <w:t>Арендатора</w:t>
      </w:r>
      <w:r w:rsidR="00912543" w:rsidRPr="00E855F9">
        <w:rPr>
          <w:rFonts w:ascii="Times New Roman" w:hAnsi="Times New Roman"/>
          <w:color w:val="000000" w:themeColor="text1"/>
          <w:sz w:val="24"/>
          <w:szCs w:val="24"/>
        </w:rPr>
        <w:t xml:space="preserve"> в срок </w:t>
      </w:r>
      <w:r w:rsidR="00912543" w:rsidRPr="00687DC7">
        <w:rPr>
          <w:rFonts w:ascii="Times New Roman" w:hAnsi="Times New Roman"/>
          <w:color w:val="000000" w:themeColor="text1"/>
          <w:sz w:val="24"/>
        </w:rPr>
        <w:t>не более 5 (пяти) рабочих дней</w:t>
      </w:r>
      <w:r w:rsidR="00912543" w:rsidRPr="00E855F9">
        <w:rPr>
          <w:rFonts w:ascii="Times New Roman" w:hAnsi="Times New Roman"/>
          <w:color w:val="000000" w:themeColor="text1"/>
          <w:sz w:val="24"/>
          <w:szCs w:val="24"/>
        </w:rPr>
        <w:t xml:space="preserve"> </w:t>
      </w:r>
      <w:r w:rsidR="00BB1E8B" w:rsidRPr="00E855F9">
        <w:rPr>
          <w:rFonts w:ascii="Times New Roman" w:hAnsi="Times New Roman"/>
          <w:color w:val="000000" w:themeColor="text1"/>
          <w:sz w:val="24"/>
          <w:szCs w:val="24"/>
        </w:rPr>
        <w:t xml:space="preserve">со дня </w:t>
      </w:r>
      <w:r w:rsidR="00912543" w:rsidRPr="00E855F9">
        <w:rPr>
          <w:rFonts w:ascii="Times New Roman" w:hAnsi="Times New Roman"/>
          <w:color w:val="000000" w:themeColor="text1"/>
          <w:sz w:val="24"/>
          <w:szCs w:val="24"/>
        </w:rPr>
        <w:t xml:space="preserve">получения </w:t>
      </w:r>
      <w:r w:rsidR="00BB1E8B" w:rsidRPr="00E855F9">
        <w:rPr>
          <w:rFonts w:ascii="Times New Roman" w:hAnsi="Times New Roman"/>
          <w:color w:val="000000" w:themeColor="text1"/>
          <w:sz w:val="24"/>
          <w:szCs w:val="24"/>
        </w:rPr>
        <w:t>таких замечаний</w:t>
      </w:r>
      <w:r w:rsidRPr="00E855F9">
        <w:rPr>
          <w:rFonts w:ascii="Times New Roman" w:hAnsi="Times New Roman"/>
          <w:color w:val="000000" w:themeColor="text1"/>
          <w:sz w:val="24"/>
          <w:szCs w:val="24"/>
        </w:rPr>
        <w:t>.</w:t>
      </w:r>
      <w:r w:rsidR="004D564F" w:rsidRPr="004D564F">
        <w:t xml:space="preserve"> </w:t>
      </w:r>
      <w:r w:rsidR="004D564F" w:rsidRPr="004D564F">
        <w:rPr>
          <w:rFonts w:ascii="Times New Roman" w:hAnsi="Times New Roman"/>
          <w:color w:val="000000" w:themeColor="text1"/>
          <w:sz w:val="24"/>
          <w:szCs w:val="24"/>
        </w:rPr>
        <w:t xml:space="preserve">Согласие </w:t>
      </w:r>
      <w:r w:rsidR="004D564F" w:rsidRPr="004D564F">
        <w:rPr>
          <w:rFonts w:ascii="Times New Roman" w:hAnsi="Times New Roman"/>
          <w:i/>
          <w:color w:val="000000" w:themeColor="text1"/>
          <w:sz w:val="24"/>
          <w:szCs w:val="24"/>
        </w:rPr>
        <w:t>Арендатора</w:t>
      </w:r>
      <w:r w:rsidR="004D564F" w:rsidRPr="004D564F">
        <w:rPr>
          <w:rFonts w:ascii="Times New Roman" w:hAnsi="Times New Roman"/>
          <w:color w:val="000000" w:themeColor="text1"/>
          <w:sz w:val="24"/>
          <w:szCs w:val="24"/>
        </w:rPr>
        <w:t xml:space="preserve"> получить в письменной форме.</w:t>
      </w:r>
    </w:p>
    <w:p w:rsidR="008A20AC" w:rsidRPr="00687DC7" w:rsidRDefault="008A20AC" w:rsidP="00381453">
      <w:pPr>
        <w:pStyle w:val="aff"/>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Проектирование</w:t>
      </w:r>
      <w:r w:rsidRPr="00E855F9">
        <w:rPr>
          <w:rFonts w:ascii="Times New Roman" w:hAnsi="Times New Roman"/>
          <w:color w:val="000000" w:themeColor="text1"/>
          <w:sz w:val="24"/>
          <w:szCs w:val="24"/>
        </w:rPr>
        <w:t xml:space="preserve"> осуществить в соответствии с согласованными Арендатором эскизными проработками, параметрами создаваемых Объектов и их архитектурным обликом, </w:t>
      </w:r>
      <w:r w:rsidR="00BB1E8B" w:rsidRPr="00E855F9">
        <w:rPr>
          <w:rFonts w:ascii="Times New Roman" w:hAnsi="Times New Roman"/>
          <w:color w:val="000000" w:themeColor="text1"/>
          <w:sz w:val="24"/>
          <w:szCs w:val="24"/>
        </w:rPr>
        <w:t xml:space="preserve">а также </w:t>
      </w:r>
      <w:r w:rsidRPr="00E855F9">
        <w:rPr>
          <w:rFonts w:ascii="Times New Roman" w:hAnsi="Times New Roman"/>
          <w:color w:val="000000" w:themeColor="text1"/>
          <w:sz w:val="24"/>
          <w:szCs w:val="24"/>
        </w:rPr>
        <w:t xml:space="preserve">иными требованиями Договора и </w:t>
      </w:r>
      <w:r w:rsidR="00BB1E8B" w:rsidRPr="00E855F9">
        <w:rPr>
          <w:rFonts w:ascii="Times New Roman" w:hAnsi="Times New Roman"/>
          <w:color w:val="000000" w:themeColor="text1"/>
          <w:sz w:val="24"/>
          <w:szCs w:val="24"/>
        </w:rPr>
        <w:t>З</w:t>
      </w:r>
      <w:r w:rsidRPr="00E855F9">
        <w:rPr>
          <w:rFonts w:ascii="Times New Roman" w:hAnsi="Times New Roman"/>
          <w:color w:val="000000" w:themeColor="text1"/>
          <w:sz w:val="24"/>
          <w:szCs w:val="24"/>
        </w:rPr>
        <w:t xml:space="preserve">аконодательства. При проектировании руководствоваться </w:t>
      </w:r>
      <w:r w:rsidR="003A2EFF">
        <w:rPr>
          <w:rFonts w:ascii="Times New Roman" w:hAnsi="Times New Roman"/>
          <w:color w:val="000000" w:themeColor="text1"/>
          <w:sz w:val="24"/>
          <w:szCs w:val="24"/>
        </w:rPr>
        <w:t xml:space="preserve">в том числе </w:t>
      </w:r>
      <w:r w:rsidRPr="00E855F9">
        <w:rPr>
          <w:rFonts w:ascii="Times New Roman" w:hAnsi="Times New Roman"/>
          <w:color w:val="000000" w:themeColor="text1"/>
          <w:sz w:val="24"/>
          <w:szCs w:val="24"/>
        </w:rPr>
        <w:t>нормативной документаци</w:t>
      </w:r>
      <w:r w:rsidR="00BB1E8B" w:rsidRPr="00E855F9">
        <w:rPr>
          <w:rFonts w:ascii="Times New Roman" w:hAnsi="Times New Roman"/>
          <w:color w:val="000000" w:themeColor="text1"/>
          <w:sz w:val="24"/>
          <w:szCs w:val="24"/>
        </w:rPr>
        <w:t>ей</w:t>
      </w:r>
      <w:r w:rsidRPr="00E855F9">
        <w:rPr>
          <w:rFonts w:ascii="Times New Roman" w:hAnsi="Times New Roman"/>
          <w:color w:val="000000" w:themeColor="text1"/>
          <w:sz w:val="24"/>
          <w:szCs w:val="24"/>
        </w:rPr>
        <w:t xml:space="preserve">, </w:t>
      </w:r>
      <w:r w:rsidR="00BB1E8B" w:rsidRPr="00E855F9">
        <w:rPr>
          <w:rFonts w:ascii="Times New Roman" w:hAnsi="Times New Roman"/>
          <w:color w:val="000000" w:themeColor="text1"/>
          <w:sz w:val="24"/>
          <w:szCs w:val="24"/>
        </w:rPr>
        <w:t xml:space="preserve">перечень которой указан </w:t>
      </w:r>
      <w:r w:rsidRPr="00687DC7">
        <w:rPr>
          <w:rFonts w:ascii="Times New Roman" w:hAnsi="Times New Roman"/>
          <w:color w:val="000000" w:themeColor="text1"/>
          <w:sz w:val="24"/>
        </w:rPr>
        <w:t xml:space="preserve">в Приложении </w:t>
      </w:r>
      <w:r w:rsidR="00722503" w:rsidRPr="00687DC7">
        <w:rPr>
          <w:rFonts w:ascii="Times New Roman" w:hAnsi="Times New Roman"/>
          <w:color w:val="000000" w:themeColor="text1"/>
          <w:sz w:val="24"/>
        </w:rPr>
        <w:t>№</w:t>
      </w:r>
      <w:r w:rsidR="00DA6D3C">
        <w:rPr>
          <w:rFonts w:ascii="Times New Roman" w:hAnsi="Times New Roman"/>
          <w:color w:val="000000" w:themeColor="text1"/>
          <w:sz w:val="24"/>
        </w:rPr>
        <w:t xml:space="preserve"> 7</w:t>
      </w:r>
      <w:r w:rsidR="00A10A1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к Договору</w:t>
      </w:r>
      <w:r w:rsidR="00AE09A4">
        <w:rPr>
          <w:rFonts w:ascii="Times New Roman" w:hAnsi="Times New Roman"/>
          <w:color w:val="000000" w:themeColor="text1"/>
          <w:sz w:val="24"/>
        </w:rPr>
        <w:t>.</w:t>
      </w:r>
    </w:p>
    <w:p w:rsidR="00912543" w:rsidRPr="00E855F9" w:rsidRDefault="00912543"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Осуществить проектирование </w:t>
      </w:r>
      <w:r w:rsidR="00176DCD" w:rsidRPr="00E855F9">
        <w:rPr>
          <w:rFonts w:ascii="Times New Roman" w:hAnsi="Times New Roman"/>
          <w:color w:val="000000" w:themeColor="text1"/>
          <w:sz w:val="24"/>
          <w:szCs w:val="24"/>
        </w:rPr>
        <w:t xml:space="preserve">Объектов </w:t>
      </w:r>
      <w:r w:rsidRPr="00E855F9">
        <w:rPr>
          <w:rFonts w:ascii="Times New Roman" w:hAnsi="Times New Roman"/>
          <w:color w:val="000000" w:themeColor="text1"/>
          <w:sz w:val="24"/>
          <w:szCs w:val="24"/>
        </w:rPr>
        <w:t xml:space="preserve">и направить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w:t>
      </w:r>
      <w:r w:rsidR="00BB1E8B" w:rsidRPr="00E855F9">
        <w:rPr>
          <w:rFonts w:ascii="Times New Roman" w:hAnsi="Times New Roman"/>
          <w:color w:val="000000" w:themeColor="text1"/>
          <w:sz w:val="24"/>
          <w:szCs w:val="24"/>
        </w:rPr>
        <w:t xml:space="preserve">на согласование </w:t>
      </w:r>
      <w:r w:rsidRPr="00E855F9">
        <w:rPr>
          <w:rFonts w:ascii="Times New Roman" w:hAnsi="Times New Roman"/>
          <w:color w:val="000000" w:themeColor="text1"/>
          <w:sz w:val="24"/>
          <w:szCs w:val="24"/>
        </w:rPr>
        <w:t xml:space="preserve">проектную документацию на </w:t>
      </w:r>
      <w:r w:rsidR="00BB1E8B" w:rsidRPr="00E855F9">
        <w:rPr>
          <w:rFonts w:ascii="Times New Roman" w:hAnsi="Times New Roman"/>
          <w:color w:val="000000" w:themeColor="text1"/>
          <w:sz w:val="24"/>
          <w:szCs w:val="24"/>
        </w:rPr>
        <w:t xml:space="preserve">строительство Объектов </w:t>
      </w:r>
      <w:r w:rsidRPr="00E855F9">
        <w:rPr>
          <w:rFonts w:ascii="Times New Roman" w:hAnsi="Times New Roman"/>
          <w:color w:val="000000" w:themeColor="text1"/>
          <w:sz w:val="24"/>
          <w:szCs w:val="24"/>
        </w:rPr>
        <w:t>в срок</w:t>
      </w:r>
      <w:r w:rsidR="00BB1E8B" w:rsidRPr="00E855F9">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sidRPr="00687DC7">
        <w:rPr>
          <w:rFonts w:ascii="Times New Roman" w:hAnsi="Times New Roman"/>
          <w:color w:val="000000" w:themeColor="text1"/>
          <w:sz w:val="24"/>
        </w:rPr>
        <w:t xml:space="preserve">не позднее </w:t>
      </w:r>
      <w:r w:rsidR="00421E93" w:rsidRPr="00687DC7">
        <w:rPr>
          <w:rFonts w:ascii="Times New Roman" w:hAnsi="Times New Roman"/>
          <w:color w:val="000000" w:themeColor="text1"/>
          <w:sz w:val="24"/>
        </w:rPr>
        <w:t>30</w:t>
      </w:r>
      <w:r w:rsidRPr="00687DC7">
        <w:rPr>
          <w:rFonts w:ascii="Times New Roman" w:hAnsi="Times New Roman"/>
          <w:color w:val="000000" w:themeColor="text1"/>
          <w:sz w:val="24"/>
        </w:rPr>
        <w:t xml:space="preserve"> (</w:t>
      </w:r>
      <w:r w:rsidR="00421E93" w:rsidRPr="00E855F9">
        <w:rPr>
          <w:rFonts w:ascii="Times New Roman" w:hAnsi="Times New Roman"/>
          <w:color w:val="000000" w:themeColor="text1"/>
          <w:sz w:val="24"/>
          <w:szCs w:val="24"/>
        </w:rPr>
        <w:t>тридцат</w:t>
      </w:r>
      <w:r w:rsidR="00234428">
        <w:rPr>
          <w:rFonts w:ascii="Times New Roman" w:hAnsi="Times New Roman"/>
          <w:color w:val="000000" w:themeColor="text1"/>
          <w:sz w:val="24"/>
          <w:szCs w:val="24"/>
        </w:rPr>
        <w:t>и</w:t>
      </w:r>
      <w:r w:rsidRPr="00687DC7">
        <w:rPr>
          <w:rFonts w:ascii="Times New Roman" w:hAnsi="Times New Roman"/>
          <w:color w:val="000000" w:themeColor="text1"/>
          <w:sz w:val="24"/>
        </w:rPr>
        <w:t>) рабочих дней</w:t>
      </w:r>
      <w:r w:rsidRPr="00E855F9">
        <w:rPr>
          <w:rFonts w:ascii="Times New Roman" w:hAnsi="Times New Roman"/>
          <w:color w:val="000000" w:themeColor="text1"/>
          <w:sz w:val="24"/>
          <w:szCs w:val="24"/>
        </w:rPr>
        <w:t xml:space="preserve"> с даты заключения Договора.</w:t>
      </w:r>
    </w:p>
    <w:p w:rsidR="007E501C" w:rsidRPr="00E855F9"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Согласовать с </w:t>
      </w:r>
      <w:r w:rsidRPr="00E855F9">
        <w:rPr>
          <w:rFonts w:ascii="Times New Roman" w:hAnsi="Times New Roman"/>
          <w:i/>
          <w:color w:val="000000" w:themeColor="text1"/>
          <w:sz w:val="24"/>
          <w:szCs w:val="24"/>
        </w:rPr>
        <w:t xml:space="preserve">Арендатором </w:t>
      </w:r>
      <w:r w:rsidRPr="00E855F9">
        <w:rPr>
          <w:rFonts w:ascii="Times New Roman" w:hAnsi="Times New Roman"/>
          <w:color w:val="000000" w:themeColor="text1"/>
          <w:sz w:val="24"/>
          <w:szCs w:val="24"/>
        </w:rPr>
        <w:t>(в письменной форме) проектную</w:t>
      </w:r>
      <w:r w:rsidR="005D530D" w:rsidRPr="00E855F9">
        <w:rPr>
          <w:rFonts w:ascii="Times New Roman" w:hAnsi="Times New Roman"/>
          <w:color w:val="000000" w:themeColor="text1"/>
          <w:sz w:val="24"/>
          <w:szCs w:val="24"/>
        </w:rPr>
        <w:t xml:space="preserve"> документацию на Объекты в срок</w:t>
      </w:r>
      <w:r w:rsidRPr="00E855F9">
        <w:rPr>
          <w:rFonts w:ascii="Times New Roman" w:hAnsi="Times New Roman"/>
          <w:color w:val="000000" w:themeColor="text1"/>
          <w:sz w:val="24"/>
          <w:szCs w:val="24"/>
        </w:rPr>
        <w:t xml:space="preserve"> не позднее </w:t>
      </w:r>
      <w:r w:rsidR="00912543" w:rsidRPr="00687DC7">
        <w:rPr>
          <w:rFonts w:ascii="Times New Roman" w:hAnsi="Times New Roman"/>
          <w:color w:val="000000" w:themeColor="text1"/>
          <w:sz w:val="24"/>
        </w:rPr>
        <w:t xml:space="preserve">14 </w:t>
      </w:r>
      <w:r w:rsidRPr="00687DC7">
        <w:rPr>
          <w:rFonts w:ascii="Times New Roman" w:hAnsi="Times New Roman"/>
          <w:color w:val="000000" w:themeColor="text1"/>
          <w:sz w:val="24"/>
        </w:rPr>
        <w:t>(</w:t>
      </w:r>
      <w:r w:rsidR="00912543" w:rsidRPr="00E855F9">
        <w:rPr>
          <w:rFonts w:ascii="Times New Roman" w:hAnsi="Times New Roman"/>
          <w:color w:val="000000" w:themeColor="text1"/>
          <w:sz w:val="24"/>
          <w:szCs w:val="24"/>
        </w:rPr>
        <w:t>четырнадцат</w:t>
      </w:r>
      <w:r w:rsidR="00234428">
        <w:rPr>
          <w:rFonts w:ascii="Times New Roman" w:hAnsi="Times New Roman"/>
          <w:color w:val="000000" w:themeColor="text1"/>
          <w:sz w:val="24"/>
          <w:szCs w:val="24"/>
        </w:rPr>
        <w:t>и</w:t>
      </w:r>
      <w:r w:rsidRPr="00687DC7">
        <w:rPr>
          <w:rFonts w:ascii="Times New Roman" w:hAnsi="Times New Roman"/>
          <w:color w:val="000000" w:themeColor="text1"/>
          <w:sz w:val="24"/>
        </w:rPr>
        <w:t>)</w:t>
      </w:r>
      <w:r w:rsidR="00912543" w:rsidRPr="00687DC7">
        <w:rPr>
          <w:rFonts w:ascii="Times New Roman" w:hAnsi="Times New Roman"/>
          <w:color w:val="000000" w:themeColor="text1"/>
          <w:sz w:val="24"/>
        </w:rPr>
        <w:t xml:space="preserve"> рабочих дней</w:t>
      </w:r>
      <w:r w:rsidR="00912543" w:rsidRPr="00E855F9">
        <w:rPr>
          <w:rFonts w:ascii="Times New Roman" w:hAnsi="Times New Roman"/>
          <w:color w:val="000000" w:themeColor="text1"/>
          <w:sz w:val="24"/>
          <w:szCs w:val="24"/>
        </w:rPr>
        <w:t xml:space="preserve"> с момента ее </w:t>
      </w:r>
      <w:r w:rsidR="00D34121" w:rsidRPr="00E855F9">
        <w:rPr>
          <w:rFonts w:ascii="Times New Roman" w:hAnsi="Times New Roman"/>
          <w:color w:val="000000" w:themeColor="text1"/>
          <w:sz w:val="24"/>
          <w:szCs w:val="24"/>
        </w:rPr>
        <w:t xml:space="preserve">разработки и </w:t>
      </w:r>
      <w:r w:rsidR="00912543" w:rsidRPr="00E855F9">
        <w:rPr>
          <w:rFonts w:ascii="Times New Roman" w:hAnsi="Times New Roman"/>
          <w:color w:val="000000" w:themeColor="text1"/>
          <w:sz w:val="24"/>
          <w:szCs w:val="24"/>
        </w:rPr>
        <w:t>предоставления</w:t>
      </w:r>
      <w:r w:rsidR="00D34121" w:rsidRPr="00E855F9">
        <w:rPr>
          <w:rFonts w:ascii="Times New Roman" w:hAnsi="Times New Roman"/>
          <w:color w:val="000000" w:themeColor="text1"/>
          <w:sz w:val="24"/>
          <w:szCs w:val="24"/>
        </w:rPr>
        <w:t xml:space="preserve"> </w:t>
      </w:r>
      <w:r w:rsidR="00D34121" w:rsidRPr="00E855F9">
        <w:rPr>
          <w:rFonts w:ascii="Times New Roman" w:hAnsi="Times New Roman"/>
          <w:i/>
          <w:color w:val="000000" w:themeColor="text1"/>
          <w:sz w:val="24"/>
          <w:szCs w:val="24"/>
        </w:rPr>
        <w:t>Арендатору</w:t>
      </w:r>
      <w:r w:rsidR="00912543" w:rsidRPr="00E855F9">
        <w:rPr>
          <w:rFonts w:ascii="Times New Roman" w:hAnsi="Times New Roman"/>
          <w:color w:val="000000" w:themeColor="text1"/>
          <w:sz w:val="24"/>
          <w:szCs w:val="24"/>
        </w:rPr>
        <w:t>.</w:t>
      </w:r>
    </w:p>
    <w:p w:rsidR="007E501C" w:rsidRPr="00E855F9" w:rsidRDefault="00BB1E8B"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Обеспечить </w:t>
      </w:r>
      <w:r w:rsidR="007E501C" w:rsidRPr="00E855F9">
        <w:rPr>
          <w:rFonts w:ascii="Times New Roman" w:hAnsi="Times New Roman"/>
          <w:color w:val="000000" w:themeColor="text1"/>
          <w:sz w:val="24"/>
          <w:szCs w:val="24"/>
        </w:rPr>
        <w:t xml:space="preserve">прохождение экспертизы </w:t>
      </w:r>
      <w:r w:rsidRPr="00E855F9">
        <w:rPr>
          <w:rFonts w:ascii="Times New Roman" w:hAnsi="Times New Roman"/>
          <w:color w:val="000000" w:themeColor="text1"/>
          <w:sz w:val="24"/>
          <w:szCs w:val="24"/>
        </w:rPr>
        <w:t xml:space="preserve">проектной документации на строительство Объектов </w:t>
      </w:r>
      <w:r w:rsidR="007E501C" w:rsidRPr="00E855F9">
        <w:rPr>
          <w:rFonts w:ascii="Times New Roman" w:hAnsi="Times New Roman"/>
          <w:color w:val="000000" w:themeColor="text1"/>
          <w:sz w:val="24"/>
          <w:szCs w:val="24"/>
        </w:rPr>
        <w:t xml:space="preserve">и </w:t>
      </w:r>
      <w:r w:rsidRPr="00E855F9">
        <w:rPr>
          <w:rFonts w:ascii="Times New Roman" w:hAnsi="Times New Roman"/>
          <w:color w:val="000000" w:themeColor="text1"/>
          <w:sz w:val="24"/>
          <w:szCs w:val="24"/>
        </w:rPr>
        <w:t xml:space="preserve">получить разрешение </w:t>
      </w:r>
      <w:r w:rsidR="007E501C" w:rsidRPr="00E855F9">
        <w:rPr>
          <w:rFonts w:ascii="Times New Roman" w:hAnsi="Times New Roman"/>
          <w:color w:val="000000" w:themeColor="text1"/>
          <w:sz w:val="24"/>
          <w:szCs w:val="24"/>
        </w:rPr>
        <w:t>н</w:t>
      </w:r>
      <w:r w:rsidR="005D530D" w:rsidRPr="00E855F9">
        <w:rPr>
          <w:rFonts w:ascii="Times New Roman" w:hAnsi="Times New Roman"/>
          <w:color w:val="000000" w:themeColor="text1"/>
          <w:sz w:val="24"/>
          <w:szCs w:val="24"/>
        </w:rPr>
        <w:t>а строительство Объектов в срок</w:t>
      </w:r>
      <w:r w:rsidR="007E501C" w:rsidRPr="00E855F9">
        <w:rPr>
          <w:rFonts w:ascii="Times New Roman" w:hAnsi="Times New Roman"/>
          <w:color w:val="000000" w:themeColor="text1"/>
          <w:sz w:val="24"/>
          <w:szCs w:val="24"/>
        </w:rPr>
        <w:t xml:space="preserve"> не позднее </w:t>
      </w:r>
      <w:r w:rsidR="00176DCD" w:rsidRPr="00687DC7">
        <w:rPr>
          <w:rFonts w:ascii="Times New Roman" w:hAnsi="Times New Roman"/>
          <w:color w:val="000000" w:themeColor="text1"/>
          <w:sz w:val="24"/>
        </w:rPr>
        <w:t>40</w:t>
      </w:r>
      <w:r w:rsidR="00912543" w:rsidRPr="00687DC7">
        <w:rPr>
          <w:rFonts w:ascii="Times New Roman" w:hAnsi="Times New Roman"/>
          <w:color w:val="000000" w:themeColor="text1"/>
          <w:sz w:val="24"/>
        </w:rPr>
        <w:t xml:space="preserve"> </w:t>
      </w:r>
      <w:r w:rsidR="007E501C" w:rsidRPr="00687DC7">
        <w:rPr>
          <w:rFonts w:ascii="Times New Roman" w:hAnsi="Times New Roman"/>
          <w:color w:val="000000" w:themeColor="text1"/>
          <w:sz w:val="24"/>
        </w:rPr>
        <w:t>(</w:t>
      </w:r>
      <w:r w:rsidR="00176DCD" w:rsidRPr="00687DC7">
        <w:rPr>
          <w:rFonts w:ascii="Times New Roman" w:hAnsi="Times New Roman"/>
          <w:color w:val="000000" w:themeColor="text1"/>
          <w:sz w:val="24"/>
        </w:rPr>
        <w:t>сорока</w:t>
      </w:r>
      <w:r w:rsidR="007E501C" w:rsidRPr="00687DC7">
        <w:rPr>
          <w:rFonts w:ascii="Times New Roman" w:hAnsi="Times New Roman"/>
          <w:color w:val="000000" w:themeColor="text1"/>
          <w:sz w:val="24"/>
        </w:rPr>
        <w:t>)</w:t>
      </w:r>
      <w:r w:rsidR="00912543" w:rsidRPr="00687DC7">
        <w:rPr>
          <w:rFonts w:ascii="Times New Roman" w:hAnsi="Times New Roman"/>
          <w:color w:val="000000" w:themeColor="text1"/>
          <w:sz w:val="24"/>
        </w:rPr>
        <w:t xml:space="preserve"> рабочих дней</w:t>
      </w:r>
      <w:r w:rsidR="00912543" w:rsidRPr="00E855F9">
        <w:rPr>
          <w:rFonts w:ascii="Times New Roman" w:hAnsi="Times New Roman"/>
          <w:color w:val="000000" w:themeColor="text1"/>
          <w:sz w:val="24"/>
          <w:szCs w:val="24"/>
        </w:rPr>
        <w:t xml:space="preserve"> </w:t>
      </w:r>
      <w:r w:rsidR="00176DCD" w:rsidRPr="00E855F9">
        <w:rPr>
          <w:rFonts w:ascii="Times New Roman" w:hAnsi="Times New Roman"/>
          <w:color w:val="000000" w:themeColor="text1"/>
          <w:sz w:val="24"/>
          <w:szCs w:val="24"/>
        </w:rPr>
        <w:t>с</w:t>
      </w:r>
      <w:r w:rsidRPr="00E855F9">
        <w:rPr>
          <w:rFonts w:ascii="Times New Roman" w:hAnsi="Times New Roman"/>
          <w:color w:val="000000" w:themeColor="text1"/>
          <w:sz w:val="24"/>
          <w:szCs w:val="24"/>
        </w:rPr>
        <w:t>о</w:t>
      </w:r>
      <w:r w:rsidR="00176DCD"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дня </w:t>
      </w:r>
      <w:r w:rsidR="00176DCD" w:rsidRPr="00E855F9">
        <w:rPr>
          <w:rFonts w:ascii="Times New Roman" w:hAnsi="Times New Roman"/>
          <w:color w:val="000000" w:themeColor="text1"/>
          <w:sz w:val="24"/>
          <w:szCs w:val="24"/>
        </w:rPr>
        <w:t xml:space="preserve">согласования </w:t>
      </w:r>
      <w:r w:rsidR="00176DCD" w:rsidRPr="00E855F9">
        <w:rPr>
          <w:rFonts w:ascii="Times New Roman" w:hAnsi="Times New Roman"/>
          <w:i/>
          <w:color w:val="000000" w:themeColor="text1"/>
          <w:sz w:val="24"/>
          <w:szCs w:val="24"/>
        </w:rPr>
        <w:t>Арендатором</w:t>
      </w:r>
      <w:r w:rsidR="00176DCD" w:rsidRPr="00E855F9">
        <w:rPr>
          <w:rFonts w:ascii="Times New Roman" w:hAnsi="Times New Roman"/>
          <w:color w:val="000000" w:themeColor="text1"/>
          <w:sz w:val="24"/>
          <w:szCs w:val="24"/>
        </w:rPr>
        <w:t xml:space="preserve"> проектной документации на </w:t>
      </w:r>
      <w:r w:rsidRPr="00E855F9">
        <w:rPr>
          <w:rFonts w:ascii="Times New Roman" w:hAnsi="Times New Roman"/>
          <w:color w:val="000000" w:themeColor="text1"/>
          <w:sz w:val="24"/>
          <w:szCs w:val="24"/>
        </w:rPr>
        <w:t xml:space="preserve">строительство </w:t>
      </w:r>
      <w:r w:rsidR="00176DCD" w:rsidRPr="00E855F9">
        <w:rPr>
          <w:rFonts w:ascii="Times New Roman" w:hAnsi="Times New Roman"/>
          <w:color w:val="000000" w:themeColor="text1"/>
          <w:sz w:val="24"/>
          <w:szCs w:val="24"/>
        </w:rPr>
        <w:t>Объект</w:t>
      </w:r>
      <w:r w:rsidRPr="00E855F9">
        <w:rPr>
          <w:rFonts w:ascii="Times New Roman" w:hAnsi="Times New Roman"/>
          <w:color w:val="000000" w:themeColor="text1"/>
          <w:sz w:val="24"/>
          <w:szCs w:val="24"/>
        </w:rPr>
        <w:t>ов</w:t>
      </w:r>
      <w:r w:rsidR="00176DCD" w:rsidRPr="00E855F9">
        <w:rPr>
          <w:rFonts w:ascii="Times New Roman" w:hAnsi="Times New Roman"/>
          <w:color w:val="000000" w:themeColor="text1"/>
          <w:sz w:val="24"/>
          <w:szCs w:val="24"/>
        </w:rPr>
        <w:t>.</w:t>
      </w:r>
    </w:p>
    <w:p w:rsidR="007E501C" w:rsidRPr="003F651F"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3F651F">
        <w:rPr>
          <w:rFonts w:ascii="Times New Roman" w:hAnsi="Times New Roman"/>
          <w:color w:val="000000" w:themeColor="text1"/>
          <w:sz w:val="24"/>
          <w:szCs w:val="24"/>
        </w:rPr>
        <w:t xml:space="preserve">Осуществить строительство Объектов с </w:t>
      </w:r>
      <w:r w:rsidR="00BB1E8B" w:rsidRPr="003F651F">
        <w:rPr>
          <w:rFonts w:ascii="Times New Roman" w:hAnsi="Times New Roman"/>
          <w:color w:val="000000" w:themeColor="text1"/>
          <w:sz w:val="24"/>
          <w:szCs w:val="24"/>
        </w:rPr>
        <w:t>характеристиками, предусмотренными Договором,</w:t>
      </w:r>
      <w:r w:rsidRPr="003F651F">
        <w:rPr>
          <w:rFonts w:ascii="Times New Roman" w:hAnsi="Times New Roman"/>
          <w:color w:val="000000" w:themeColor="text1"/>
          <w:sz w:val="24"/>
          <w:szCs w:val="24"/>
        </w:rPr>
        <w:t xml:space="preserve"> а также в соответствии с согласованной </w:t>
      </w:r>
      <w:r w:rsidRPr="003F651F">
        <w:rPr>
          <w:rFonts w:ascii="Times New Roman" w:hAnsi="Times New Roman"/>
          <w:i/>
          <w:color w:val="000000" w:themeColor="text1"/>
          <w:sz w:val="24"/>
          <w:szCs w:val="24"/>
        </w:rPr>
        <w:t>Арендатором</w:t>
      </w:r>
      <w:r w:rsidR="005D530D" w:rsidRPr="003F651F">
        <w:rPr>
          <w:rFonts w:ascii="Times New Roman" w:hAnsi="Times New Roman"/>
          <w:color w:val="000000" w:themeColor="text1"/>
          <w:sz w:val="24"/>
          <w:szCs w:val="24"/>
        </w:rPr>
        <w:t xml:space="preserve"> </w:t>
      </w:r>
      <w:r w:rsidR="00BB1E8B" w:rsidRPr="003F651F">
        <w:rPr>
          <w:rFonts w:ascii="Times New Roman" w:hAnsi="Times New Roman"/>
          <w:color w:val="000000" w:themeColor="text1"/>
          <w:sz w:val="24"/>
          <w:szCs w:val="24"/>
        </w:rPr>
        <w:t>и имеющей положительное заключение экспертизы проектной документацией на строительство Объектов</w:t>
      </w:r>
      <w:r w:rsidR="005D530D" w:rsidRPr="003F651F">
        <w:rPr>
          <w:rFonts w:ascii="Times New Roman" w:hAnsi="Times New Roman"/>
          <w:color w:val="000000" w:themeColor="text1"/>
          <w:sz w:val="24"/>
          <w:szCs w:val="24"/>
        </w:rPr>
        <w:t xml:space="preserve">, в срок </w:t>
      </w:r>
      <w:r w:rsidRPr="003F651F">
        <w:rPr>
          <w:rFonts w:ascii="Times New Roman" w:hAnsi="Times New Roman"/>
          <w:color w:val="000000" w:themeColor="text1"/>
          <w:sz w:val="24"/>
          <w:szCs w:val="24"/>
        </w:rPr>
        <w:t xml:space="preserve">не позднее </w:t>
      </w:r>
      <w:r w:rsidR="00421E93" w:rsidRPr="003F651F">
        <w:rPr>
          <w:rFonts w:ascii="Times New Roman" w:hAnsi="Times New Roman"/>
          <w:color w:val="000000" w:themeColor="text1"/>
          <w:sz w:val="24"/>
        </w:rPr>
        <w:t>9</w:t>
      </w:r>
      <w:r w:rsidR="00176DCD" w:rsidRPr="003F651F">
        <w:rPr>
          <w:rFonts w:ascii="Times New Roman" w:hAnsi="Times New Roman"/>
          <w:color w:val="000000" w:themeColor="text1"/>
          <w:sz w:val="24"/>
        </w:rPr>
        <w:t xml:space="preserve">0 </w:t>
      </w:r>
      <w:r w:rsidRPr="003F651F">
        <w:rPr>
          <w:rFonts w:ascii="Times New Roman" w:hAnsi="Times New Roman"/>
          <w:color w:val="000000" w:themeColor="text1"/>
          <w:sz w:val="24"/>
        </w:rPr>
        <w:t>(</w:t>
      </w:r>
      <w:r w:rsidR="00421E93" w:rsidRPr="003F651F">
        <w:rPr>
          <w:rFonts w:ascii="Times New Roman" w:hAnsi="Times New Roman"/>
          <w:color w:val="000000" w:themeColor="text1"/>
          <w:sz w:val="24"/>
          <w:szCs w:val="24"/>
        </w:rPr>
        <w:t>девяност</w:t>
      </w:r>
      <w:r w:rsidR="00234428" w:rsidRPr="003F651F">
        <w:rPr>
          <w:rFonts w:ascii="Times New Roman" w:hAnsi="Times New Roman"/>
          <w:color w:val="000000" w:themeColor="text1"/>
          <w:sz w:val="24"/>
          <w:szCs w:val="24"/>
        </w:rPr>
        <w:t>а</w:t>
      </w:r>
      <w:r w:rsidR="00176DCD" w:rsidRPr="003F651F">
        <w:rPr>
          <w:rFonts w:ascii="Times New Roman" w:hAnsi="Times New Roman"/>
          <w:color w:val="000000" w:themeColor="text1"/>
          <w:sz w:val="24"/>
        </w:rPr>
        <w:t>) рабочих дней</w:t>
      </w:r>
      <w:r w:rsidR="00176DCD" w:rsidRPr="003F651F">
        <w:rPr>
          <w:rFonts w:ascii="Times New Roman" w:hAnsi="Times New Roman"/>
          <w:color w:val="000000" w:themeColor="text1"/>
          <w:sz w:val="24"/>
          <w:szCs w:val="24"/>
        </w:rPr>
        <w:t xml:space="preserve"> с момента получения разрешения на строительство</w:t>
      </w:r>
      <w:r w:rsidR="00BB1E8B" w:rsidRPr="003F651F">
        <w:rPr>
          <w:rFonts w:ascii="Times New Roman" w:hAnsi="Times New Roman"/>
          <w:color w:val="000000" w:themeColor="text1"/>
          <w:sz w:val="24"/>
          <w:szCs w:val="24"/>
        </w:rPr>
        <w:t xml:space="preserve"> Объектов</w:t>
      </w:r>
      <w:r w:rsidR="00176DCD" w:rsidRPr="003F651F">
        <w:rPr>
          <w:rFonts w:ascii="Times New Roman" w:hAnsi="Times New Roman"/>
          <w:color w:val="000000" w:themeColor="text1"/>
          <w:sz w:val="24"/>
          <w:szCs w:val="24"/>
        </w:rPr>
        <w:t xml:space="preserve">, но в любом случае </w:t>
      </w:r>
      <w:r w:rsidR="00176DCD" w:rsidRPr="003F651F">
        <w:rPr>
          <w:rFonts w:ascii="Times New Roman" w:hAnsi="Times New Roman"/>
          <w:color w:val="000000" w:themeColor="text1"/>
          <w:sz w:val="24"/>
        </w:rPr>
        <w:t>не позднее</w:t>
      </w:r>
      <w:r w:rsidR="00BB1E8B" w:rsidRPr="003F651F">
        <w:rPr>
          <w:rFonts w:ascii="Times New Roman" w:hAnsi="Times New Roman"/>
          <w:color w:val="000000" w:themeColor="text1"/>
          <w:sz w:val="24"/>
        </w:rPr>
        <w:t>,</w:t>
      </w:r>
      <w:r w:rsidR="00176DCD" w:rsidRPr="003F651F">
        <w:rPr>
          <w:rFonts w:ascii="Times New Roman" w:hAnsi="Times New Roman"/>
          <w:color w:val="000000" w:themeColor="text1"/>
          <w:sz w:val="24"/>
        </w:rPr>
        <w:t xml:space="preserve"> чем через 180 (сто восемьдесят)</w:t>
      </w:r>
      <w:r w:rsidR="00176DCD" w:rsidRPr="003F651F">
        <w:rPr>
          <w:rFonts w:ascii="Times New Roman" w:hAnsi="Times New Roman"/>
          <w:color w:val="000000" w:themeColor="text1"/>
          <w:sz w:val="24"/>
          <w:szCs w:val="24"/>
        </w:rPr>
        <w:t xml:space="preserve"> рабочих дней с даты заключения Договора.</w:t>
      </w:r>
    </w:p>
    <w:p w:rsidR="007E501C" w:rsidRPr="00956EE7" w:rsidRDefault="007E501C" w:rsidP="00956EE7">
      <w:pPr>
        <w:pStyle w:val="aff"/>
        <w:numPr>
          <w:ilvl w:val="3"/>
          <w:numId w:val="6"/>
        </w:numPr>
        <w:spacing w:after="0" w:line="240" w:lineRule="auto"/>
        <w:ind w:left="0" w:firstLine="709"/>
        <w:jc w:val="both"/>
        <w:rPr>
          <w:rFonts w:ascii="Times New Roman" w:hAnsi="Times New Roman"/>
          <w:color w:val="000000" w:themeColor="text1"/>
          <w:sz w:val="24"/>
          <w:szCs w:val="24"/>
        </w:rPr>
      </w:pPr>
      <w:r w:rsidRPr="00956EE7">
        <w:rPr>
          <w:rFonts w:ascii="Times New Roman" w:hAnsi="Times New Roman"/>
          <w:color w:val="000000" w:themeColor="text1"/>
          <w:sz w:val="24"/>
          <w:szCs w:val="24"/>
        </w:rPr>
        <w:t xml:space="preserve">Обеспечить электрификацию Объектов (Недвижимого имущества) путем заключения договора с сетевой (энергоснабжающей) организацией на технологическое присоединение энергопринимающих устройств </w:t>
      </w:r>
      <w:r w:rsidRPr="00956EE7">
        <w:rPr>
          <w:rFonts w:ascii="Times New Roman" w:hAnsi="Times New Roman"/>
          <w:i/>
          <w:color w:val="000000" w:themeColor="text1"/>
          <w:sz w:val="24"/>
          <w:szCs w:val="24"/>
        </w:rPr>
        <w:t>Субарендатора</w:t>
      </w:r>
      <w:r w:rsidRPr="00956EE7">
        <w:rPr>
          <w:rFonts w:ascii="Times New Roman" w:hAnsi="Times New Roman"/>
          <w:color w:val="000000" w:themeColor="text1"/>
          <w:sz w:val="24"/>
          <w:szCs w:val="24"/>
        </w:rPr>
        <w:t xml:space="preserve"> к объектам электросетевого хозяйства сетевой (энергоснабжающей) организации, </w:t>
      </w:r>
      <w:r w:rsidR="00876D27" w:rsidRPr="00956EE7">
        <w:rPr>
          <w:rFonts w:ascii="Times New Roman" w:hAnsi="Times New Roman"/>
          <w:color w:val="000000" w:themeColor="text1"/>
          <w:sz w:val="24"/>
          <w:szCs w:val="24"/>
        </w:rPr>
        <w:t>со следующими</w:t>
      </w:r>
      <w:r w:rsidRPr="00956EE7">
        <w:rPr>
          <w:rFonts w:ascii="Times New Roman" w:hAnsi="Times New Roman"/>
          <w:color w:val="000000" w:themeColor="text1"/>
          <w:sz w:val="24"/>
          <w:szCs w:val="24"/>
        </w:rPr>
        <w:t xml:space="preserve"> параметрами</w:t>
      </w:r>
      <w:r w:rsidR="00956EE7" w:rsidRPr="00956EE7">
        <w:rPr>
          <w:rFonts w:ascii="Times New Roman" w:hAnsi="Times New Roman"/>
          <w:color w:val="000000" w:themeColor="text1"/>
          <w:sz w:val="24"/>
          <w:szCs w:val="24"/>
        </w:rPr>
        <w:t xml:space="preserve">: АЗС – 160 </w:t>
      </w:r>
      <w:r w:rsidR="00956EE7">
        <w:rPr>
          <w:rFonts w:ascii="Times New Roman" w:hAnsi="Times New Roman"/>
          <w:color w:val="000000" w:themeColor="text1"/>
          <w:sz w:val="24"/>
          <w:szCs w:val="24"/>
        </w:rPr>
        <w:t xml:space="preserve">(сто шестьдесят) </w:t>
      </w:r>
      <w:r w:rsidR="00956EE7" w:rsidRPr="00956EE7">
        <w:rPr>
          <w:rFonts w:ascii="Times New Roman" w:hAnsi="Times New Roman"/>
          <w:color w:val="000000" w:themeColor="text1"/>
          <w:sz w:val="24"/>
          <w:szCs w:val="24"/>
        </w:rPr>
        <w:t>кВт; станци</w:t>
      </w:r>
      <w:r w:rsidR="00956EE7">
        <w:rPr>
          <w:rFonts w:ascii="Times New Roman" w:hAnsi="Times New Roman"/>
          <w:color w:val="000000" w:themeColor="text1"/>
          <w:sz w:val="24"/>
          <w:szCs w:val="24"/>
        </w:rPr>
        <w:t>я</w:t>
      </w:r>
      <w:r w:rsidR="00956EE7" w:rsidRPr="00956EE7">
        <w:rPr>
          <w:rFonts w:ascii="Times New Roman" w:hAnsi="Times New Roman"/>
          <w:color w:val="000000" w:themeColor="text1"/>
          <w:sz w:val="24"/>
          <w:szCs w:val="24"/>
        </w:rPr>
        <w:t xml:space="preserve"> для зарядки электродвигателей – 155 </w:t>
      </w:r>
      <w:r w:rsidR="00956EE7">
        <w:rPr>
          <w:rFonts w:ascii="Times New Roman" w:hAnsi="Times New Roman"/>
          <w:color w:val="000000" w:themeColor="text1"/>
          <w:sz w:val="24"/>
          <w:szCs w:val="24"/>
        </w:rPr>
        <w:t xml:space="preserve">(сто пятьдесят пять) </w:t>
      </w:r>
      <w:r w:rsidR="00956EE7" w:rsidRPr="00956EE7">
        <w:rPr>
          <w:rFonts w:ascii="Times New Roman" w:hAnsi="Times New Roman"/>
          <w:color w:val="000000" w:themeColor="text1"/>
          <w:sz w:val="24"/>
          <w:szCs w:val="24"/>
        </w:rPr>
        <w:t xml:space="preserve">кВт; Digital носитель – 180 </w:t>
      </w:r>
      <w:r w:rsidR="00956EE7">
        <w:rPr>
          <w:rFonts w:ascii="Times New Roman" w:hAnsi="Times New Roman"/>
          <w:color w:val="000000" w:themeColor="text1"/>
          <w:sz w:val="24"/>
          <w:szCs w:val="24"/>
        </w:rPr>
        <w:t xml:space="preserve">(сто восемьдесят) </w:t>
      </w:r>
      <w:r w:rsidR="00956EE7" w:rsidRPr="00956EE7">
        <w:rPr>
          <w:rFonts w:ascii="Times New Roman" w:hAnsi="Times New Roman"/>
          <w:color w:val="000000" w:themeColor="text1"/>
          <w:sz w:val="24"/>
          <w:szCs w:val="24"/>
        </w:rPr>
        <w:t xml:space="preserve">кВт; Здание – 500 </w:t>
      </w:r>
      <w:r w:rsidR="00956EE7">
        <w:rPr>
          <w:rFonts w:ascii="Times New Roman" w:hAnsi="Times New Roman"/>
          <w:color w:val="000000" w:themeColor="text1"/>
          <w:sz w:val="24"/>
          <w:szCs w:val="24"/>
        </w:rPr>
        <w:t xml:space="preserve">(пятьсот) </w:t>
      </w:r>
      <w:r w:rsidR="00956EE7" w:rsidRPr="00956EE7">
        <w:rPr>
          <w:rFonts w:ascii="Times New Roman" w:hAnsi="Times New Roman"/>
          <w:color w:val="000000" w:themeColor="text1"/>
          <w:sz w:val="24"/>
          <w:szCs w:val="24"/>
        </w:rPr>
        <w:t>кВт;</w:t>
      </w:r>
      <w:r w:rsidR="00956EE7">
        <w:rPr>
          <w:rFonts w:ascii="Times New Roman" w:hAnsi="Times New Roman"/>
          <w:color w:val="000000" w:themeColor="text1"/>
          <w:sz w:val="24"/>
          <w:szCs w:val="24"/>
        </w:rPr>
        <w:t xml:space="preserve"> Итого на территорию</w:t>
      </w:r>
      <w:r w:rsidR="00956EE7" w:rsidRPr="00956EE7">
        <w:rPr>
          <w:rFonts w:ascii="Times New Roman" w:hAnsi="Times New Roman"/>
          <w:color w:val="000000" w:themeColor="text1"/>
          <w:sz w:val="24"/>
          <w:szCs w:val="24"/>
        </w:rPr>
        <w:t xml:space="preserve"> </w:t>
      </w:r>
      <w:r w:rsidR="00956EE7">
        <w:rPr>
          <w:rFonts w:ascii="Times New Roman" w:hAnsi="Times New Roman"/>
          <w:color w:val="000000" w:themeColor="text1"/>
          <w:sz w:val="24"/>
          <w:szCs w:val="24"/>
        </w:rPr>
        <w:t>–</w:t>
      </w:r>
      <w:r w:rsidR="00956EE7" w:rsidRPr="00956EE7">
        <w:rPr>
          <w:rFonts w:ascii="Times New Roman" w:hAnsi="Times New Roman"/>
          <w:color w:val="000000" w:themeColor="text1"/>
          <w:sz w:val="24"/>
          <w:szCs w:val="24"/>
        </w:rPr>
        <w:t xml:space="preserve"> 995 </w:t>
      </w:r>
      <w:r w:rsidR="00956EE7">
        <w:rPr>
          <w:rFonts w:ascii="Times New Roman" w:hAnsi="Times New Roman"/>
          <w:color w:val="000000" w:themeColor="text1"/>
          <w:sz w:val="24"/>
          <w:szCs w:val="24"/>
        </w:rPr>
        <w:t xml:space="preserve">(девятьсот девяносто пять) </w:t>
      </w:r>
      <w:r w:rsidR="00956EE7" w:rsidRPr="00956EE7">
        <w:rPr>
          <w:rFonts w:ascii="Times New Roman" w:hAnsi="Times New Roman"/>
          <w:color w:val="000000" w:themeColor="text1"/>
          <w:sz w:val="24"/>
          <w:szCs w:val="24"/>
        </w:rPr>
        <w:t>кВт</w:t>
      </w:r>
      <w:r w:rsidRPr="00956EE7">
        <w:rPr>
          <w:rFonts w:ascii="Times New Roman" w:hAnsi="Times New Roman"/>
          <w:color w:val="000000" w:themeColor="text1"/>
          <w:sz w:val="24"/>
          <w:szCs w:val="24"/>
        </w:rPr>
        <w:t>.</w:t>
      </w:r>
    </w:p>
    <w:p w:rsidR="007E501C" w:rsidRPr="00E855F9" w:rsidRDefault="005D530D"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В срок</w:t>
      </w:r>
      <w:r w:rsidR="007E501C" w:rsidRPr="00E855F9">
        <w:rPr>
          <w:rFonts w:ascii="Times New Roman" w:hAnsi="Times New Roman"/>
          <w:color w:val="000000" w:themeColor="text1"/>
          <w:sz w:val="24"/>
          <w:szCs w:val="24"/>
        </w:rPr>
        <w:t xml:space="preserve"> не позднее</w:t>
      </w:r>
      <w:r w:rsidR="00176DCD" w:rsidRPr="00E855F9">
        <w:rPr>
          <w:rFonts w:ascii="Times New Roman" w:hAnsi="Times New Roman"/>
          <w:color w:val="000000" w:themeColor="text1"/>
          <w:sz w:val="24"/>
          <w:szCs w:val="24"/>
        </w:rPr>
        <w:t xml:space="preserve"> </w:t>
      </w:r>
      <w:r w:rsidR="0069491F" w:rsidRPr="00687DC7">
        <w:rPr>
          <w:rFonts w:ascii="Times New Roman" w:hAnsi="Times New Roman"/>
          <w:color w:val="000000" w:themeColor="text1"/>
          <w:sz w:val="24"/>
        </w:rPr>
        <w:t>1</w:t>
      </w:r>
      <w:r w:rsidR="00176DCD" w:rsidRPr="00687DC7">
        <w:rPr>
          <w:rFonts w:ascii="Times New Roman" w:hAnsi="Times New Roman"/>
          <w:color w:val="000000" w:themeColor="text1"/>
          <w:sz w:val="24"/>
        </w:rPr>
        <w:t>5 (</w:t>
      </w:r>
      <w:r w:rsidR="0069491F" w:rsidRPr="00687DC7">
        <w:rPr>
          <w:rFonts w:ascii="Times New Roman" w:hAnsi="Times New Roman"/>
          <w:color w:val="000000" w:themeColor="text1"/>
          <w:sz w:val="24"/>
        </w:rPr>
        <w:t>пятнадцати</w:t>
      </w:r>
      <w:r w:rsidR="00176DCD" w:rsidRPr="00687DC7">
        <w:rPr>
          <w:rFonts w:ascii="Times New Roman" w:hAnsi="Times New Roman"/>
          <w:color w:val="000000" w:themeColor="text1"/>
          <w:sz w:val="24"/>
        </w:rPr>
        <w:t>) рабочих дней с даты заключения Договора</w:t>
      </w:r>
      <w:r w:rsidR="00176DCD" w:rsidRPr="00E855F9">
        <w:rPr>
          <w:rFonts w:ascii="Times New Roman" w:hAnsi="Times New Roman"/>
          <w:color w:val="000000" w:themeColor="text1"/>
          <w:sz w:val="24"/>
          <w:szCs w:val="24"/>
        </w:rPr>
        <w:t>,</w:t>
      </w:r>
      <w:r w:rsidR="007E501C" w:rsidRPr="00E855F9">
        <w:rPr>
          <w:rFonts w:ascii="Times New Roman" w:hAnsi="Times New Roman"/>
          <w:color w:val="000000" w:themeColor="text1"/>
          <w:sz w:val="24"/>
          <w:szCs w:val="24"/>
        </w:rPr>
        <w:t xml:space="preserve"> заключить с </w:t>
      </w:r>
      <w:r w:rsidR="007E501C" w:rsidRPr="00E855F9">
        <w:rPr>
          <w:rFonts w:ascii="Times New Roman" w:hAnsi="Times New Roman"/>
          <w:i/>
          <w:color w:val="000000" w:themeColor="text1"/>
          <w:sz w:val="24"/>
          <w:szCs w:val="24"/>
        </w:rPr>
        <w:t>Арендатором</w:t>
      </w:r>
      <w:r w:rsidR="007E501C" w:rsidRPr="00E855F9">
        <w:rPr>
          <w:rFonts w:ascii="Times New Roman" w:hAnsi="Times New Roman"/>
          <w:color w:val="000000" w:themeColor="text1"/>
          <w:sz w:val="24"/>
          <w:szCs w:val="24"/>
        </w:rPr>
        <w:t xml:space="preserve"> соглашение об установлении сервитута в отношении земельного участка, предназначенного для </w:t>
      </w:r>
      <w:r w:rsidR="00041EB5" w:rsidRPr="00E855F9">
        <w:rPr>
          <w:rFonts w:ascii="Times New Roman" w:hAnsi="Times New Roman"/>
          <w:color w:val="000000" w:themeColor="text1"/>
          <w:sz w:val="24"/>
          <w:szCs w:val="24"/>
        </w:rPr>
        <w:t xml:space="preserve">строительства </w:t>
      </w:r>
      <w:r w:rsidR="00041EB5" w:rsidRPr="00E855F9">
        <w:rPr>
          <w:rFonts w:ascii="Times New Roman" w:hAnsi="Times New Roman"/>
          <w:i/>
          <w:color w:val="000000" w:themeColor="text1"/>
          <w:sz w:val="24"/>
          <w:szCs w:val="24"/>
        </w:rPr>
        <w:t>Субарендатором</w:t>
      </w:r>
      <w:r w:rsidR="00041EB5" w:rsidRPr="00E855F9">
        <w:rPr>
          <w:rFonts w:ascii="Times New Roman" w:hAnsi="Times New Roman"/>
          <w:color w:val="000000" w:themeColor="text1"/>
          <w:sz w:val="24"/>
          <w:szCs w:val="24"/>
        </w:rPr>
        <w:t xml:space="preserve"> </w:t>
      </w:r>
      <w:r w:rsidR="007E501C" w:rsidRPr="00E855F9">
        <w:rPr>
          <w:rFonts w:ascii="Times New Roman" w:eastAsia="Times New Roman" w:hAnsi="Times New Roman"/>
          <w:color w:val="000000" w:themeColor="text1"/>
          <w:sz w:val="24"/>
          <w:szCs w:val="24"/>
          <w:lang w:eastAsia="ru-RU"/>
        </w:rPr>
        <w:t xml:space="preserve">подъездов, съездов, примыканий, переходно-скоростных полос при </w:t>
      </w:r>
      <w:r w:rsidR="00112AF3" w:rsidRPr="00E855F9">
        <w:rPr>
          <w:rFonts w:ascii="Times New Roman" w:eastAsia="Times New Roman" w:hAnsi="Times New Roman"/>
          <w:color w:val="000000" w:themeColor="text1"/>
          <w:sz w:val="24"/>
          <w:szCs w:val="24"/>
          <w:lang w:eastAsia="ru-RU"/>
        </w:rPr>
        <w:t>обустройстве</w:t>
      </w:r>
      <w:r w:rsidR="007E501C" w:rsidRPr="00E855F9">
        <w:rPr>
          <w:rFonts w:ascii="Times New Roman" w:eastAsia="Times New Roman" w:hAnsi="Times New Roman"/>
          <w:color w:val="000000" w:themeColor="text1"/>
          <w:sz w:val="24"/>
          <w:szCs w:val="24"/>
          <w:lang w:eastAsia="ru-RU"/>
        </w:rPr>
        <w:t xml:space="preserve"> участка автомобильной дороги М-11 «Нева»</w:t>
      </w:r>
      <w:r w:rsidR="0069491F" w:rsidRPr="00E855F9">
        <w:rPr>
          <w:rFonts w:ascii="Times New Roman" w:eastAsia="Times New Roman" w:hAnsi="Times New Roman"/>
          <w:color w:val="000000" w:themeColor="text1"/>
          <w:sz w:val="24"/>
          <w:szCs w:val="24"/>
          <w:lang w:eastAsia="ru-RU"/>
        </w:rPr>
        <w:t xml:space="preserve">, по установленной </w:t>
      </w:r>
      <w:r w:rsidR="0069491F" w:rsidRPr="00E855F9">
        <w:rPr>
          <w:rFonts w:ascii="Times New Roman" w:eastAsia="Times New Roman" w:hAnsi="Times New Roman"/>
          <w:i/>
          <w:color w:val="000000" w:themeColor="text1"/>
          <w:sz w:val="24"/>
          <w:szCs w:val="24"/>
          <w:lang w:eastAsia="ru-RU"/>
        </w:rPr>
        <w:t>Арендатором</w:t>
      </w:r>
      <w:r w:rsidR="0069491F" w:rsidRPr="00E855F9">
        <w:rPr>
          <w:rFonts w:ascii="Times New Roman" w:eastAsia="Times New Roman" w:hAnsi="Times New Roman"/>
          <w:color w:val="000000" w:themeColor="text1"/>
          <w:sz w:val="24"/>
          <w:szCs w:val="24"/>
          <w:lang w:eastAsia="ru-RU"/>
        </w:rPr>
        <w:t xml:space="preserve"> форме</w:t>
      </w:r>
      <w:r w:rsidR="007E501C" w:rsidRPr="00E855F9">
        <w:rPr>
          <w:rFonts w:ascii="Times New Roman" w:hAnsi="Times New Roman"/>
          <w:color w:val="000000" w:themeColor="text1"/>
          <w:sz w:val="24"/>
          <w:szCs w:val="24"/>
        </w:rPr>
        <w:t>.</w:t>
      </w:r>
    </w:p>
    <w:p w:rsidR="007E501C" w:rsidRPr="00E855F9" w:rsidRDefault="005D530D"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В срок</w:t>
      </w:r>
      <w:r w:rsidR="007E501C" w:rsidRPr="00E855F9">
        <w:rPr>
          <w:rFonts w:ascii="Times New Roman" w:hAnsi="Times New Roman"/>
          <w:color w:val="000000" w:themeColor="text1"/>
          <w:sz w:val="24"/>
          <w:szCs w:val="24"/>
        </w:rPr>
        <w:t xml:space="preserve"> </w:t>
      </w:r>
      <w:r w:rsidR="007E501C" w:rsidRPr="00E855F9">
        <w:rPr>
          <w:rFonts w:ascii="Times New Roman" w:eastAsia="Times New Roman" w:hAnsi="Times New Roman"/>
          <w:color w:val="000000" w:themeColor="text1"/>
          <w:sz w:val="24"/>
          <w:szCs w:val="24"/>
          <w:lang w:eastAsia="ru-RU"/>
        </w:rPr>
        <w:t xml:space="preserve">не позднее </w:t>
      </w:r>
      <w:r w:rsidR="00234428">
        <w:rPr>
          <w:rFonts w:ascii="Times New Roman" w:eastAsia="Times New Roman" w:hAnsi="Times New Roman"/>
          <w:color w:val="000000" w:themeColor="text1"/>
          <w:sz w:val="24"/>
          <w:szCs w:val="24"/>
          <w:lang w:eastAsia="ru-RU"/>
        </w:rPr>
        <w:t>30 (тридцати) рабочих дней</w:t>
      </w:r>
      <w:r w:rsidR="007E501C" w:rsidRPr="00E855F9">
        <w:rPr>
          <w:rFonts w:ascii="Times New Roman" w:eastAsia="Times New Roman" w:hAnsi="Times New Roman"/>
          <w:color w:val="000000" w:themeColor="text1"/>
          <w:sz w:val="24"/>
          <w:szCs w:val="24"/>
          <w:lang w:eastAsia="ru-RU"/>
        </w:rPr>
        <w:t xml:space="preserve">, заключить с </w:t>
      </w:r>
      <w:r w:rsidR="00DE7B6C" w:rsidRPr="00E855F9">
        <w:rPr>
          <w:rFonts w:ascii="Times New Roman" w:eastAsia="Times New Roman" w:hAnsi="Times New Roman"/>
          <w:i/>
          <w:color w:val="000000" w:themeColor="text1"/>
          <w:sz w:val="24"/>
          <w:szCs w:val="24"/>
          <w:lang w:eastAsia="ru-RU"/>
        </w:rPr>
        <w:t>А</w:t>
      </w:r>
      <w:r w:rsidR="007E501C" w:rsidRPr="00E855F9">
        <w:rPr>
          <w:rFonts w:ascii="Times New Roman" w:eastAsia="Times New Roman" w:hAnsi="Times New Roman"/>
          <w:i/>
          <w:color w:val="000000" w:themeColor="text1"/>
          <w:sz w:val="24"/>
          <w:szCs w:val="24"/>
          <w:lang w:eastAsia="ru-RU"/>
        </w:rPr>
        <w:t>рендатором</w:t>
      </w:r>
      <w:r w:rsidR="007E501C" w:rsidRPr="00E855F9">
        <w:rPr>
          <w:rFonts w:ascii="Times New Roman" w:eastAsia="Times New Roman" w:hAnsi="Times New Roman"/>
          <w:color w:val="000000" w:themeColor="text1"/>
          <w:sz w:val="24"/>
          <w:szCs w:val="24"/>
          <w:lang w:eastAsia="ru-RU"/>
        </w:rPr>
        <w:t xml:space="preserve"> соглашение об установлении безвозмездного сервитута на Недвижимое имущество в целях обеспечения </w:t>
      </w:r>
      <w:r w:rsidR="00234428">
        <w:rPr>
          <w:rFonts w:ascii="Times New Roman" w:eastAsia="Times New Roman" w:hAnsi="Times New Roman"/>
          <w:color w:val="000000" w:themeColor="text1"/>
          <w:sz w:val="24"/>
          <w:szCs w:val="24"/>
          <w:lang w:eastAsia="ru-RU"/>
        </w:rPr>
        <w:t xml:space="preserve">для </w:t>
      </w:r>
      <w:r w:rsidR="00234428" w:rsidRPr="00234428">
        <w:rPr>
          <w:rFonts w:ascii="Times New Roman" w:eastAsia="Times New Roman" w:hAnsi="Times New Roman"/>
          <w:i/>
          <w:color w:val="000000" w:themeColor="text1"/>
          <w:sz w:val="24"/>
          <w:szCs w:val="24"/>
          <w:lang w:eastAsia="ru-RU"/>
        </w:rPr>
        <w:t>Арендатора</w:t>
      </w:r>
      <w:r w:rsidR="00234428">
        <w:rPr>
          <w:rFonts w:ascii="Times New Roman" w:eastAsia="Times New Roman" w:hAnsi="Times New Roman"/>
          <w:color w:val="000000" w:themeColor="text1"/>
          <w:sz w:val="24"/>
          <w:szCs w:val="24"/>
          <w:lang w:eastAsia="ru-RU"/>
        </w:rPr>
        <w:t xml:space="preserve"> и третьих лиц </w:t>
      </w:r>
      <w:r w:rsidR="007E501C" w:rsidRPr="00E855F9">
        <w:rPr>
          <w:rFonts w:ascii="Times New Roman" w:eastAsia="Times New Roman" w:hAnsi="Times New Roman"/>
          <w:color w:val="000000" w:themeColor="text1"/>
          <w:sz w:val="24"/>
          <w:szCs w:val="24"/>
          <w:lang w:eastAsia="ru-RU"/>
        </w:rPr>
        <w:t xml:space="preserve">права </w:t>
      </w:r>
      <w:r w:rsidR="00364766" w:rsidRPr="00E855F9">
        <w:rPr>
          <w:rFonts w:ascii="Times New Roman" w:eastAsia="Times New Roman" w:hAnsi="Times New Roman"/>
          <w:color w:val="000000" w:themeColor="text1"/>
          <w:sz w:val="24"/>
          <w:szCs w:val="24"/>
          <w:lang w:eastAsia="ru-RU"/>
        </w:rPr>
        <w:t xml:space="preserve">прохода и </w:t>
      </w:r>
      <w:r w:rsidR="007E501C" w:rsidRPr="00E855F9">
        <w:rPr>
          <w:rFonts w:ascii="Times New Roman" w:eastAsia="Times New Roman" w:hAnsi="Times New Roman"/>
          <w:color w:val="000000" w:themeColor="text1"/>
          <w:sz w:val="24"/>
          <w:szCs w:val="24"/>
          <w:lang w:eastAsia="ru-RU"/>
        </w:rPr>
        <w:t>проезда к смежным земельным участкам</w:t>
      </w:r>
      <w:r w:rsidR="00041EB5" w:rsidRPr="00E855F9">
        <w:rPr>
          <w:rFonts w:ascii="Times New Roman" w:eastAsia="Times New Roman" w:hAnsi="Times New Roman"/>
          <w:color w:val="000000" w:themeColor="text1"/>
          <w:sz w:val="24"/>
          <w:szCs w:val="24"/>
          <w:lang w:eastAsia="ru-RU"/>
        </w:rPr>
        <w:t xml:space="preserve"> или их частям</w:t>
      </w:r>
      <w:r w:rsidR="007E501C" w:rsidRPr="00E855F9">
        <w:rPr>
          <w:rFonts w:ascii="Times New Roman" w:eastAsia="Times New Roman" w:hAnsi="Times New Roman"/>
          <w:color w:val="000000" w:themeColor="text1"/>
          <w:sz w:val="24"/>
          <w:szCs w:val="24"/>
          <w:lang w:eastAsia="ru-RU"/>
        </w:rPr>
        <w:t xml:space="preserve">, включенным </w:t>
      </w:r>
      <w:r w:rsidR="007E501C" w:rsidRPr="00687DC7">
        <w:rPr>
          <w:rFonts w:ascii="Times New Roman" w:hAnsi="Times New Roman"/>
          <w:i/>
          <w:color w:val="000000" w:themeColor="text1"/>
          <w:sz w:val="24"/>
        </w:rPr>
        <w:t>Арендатором</w:t>
      </w:r>
      <w:r w:rsidR="007E501C" w:rsidRPr="00E855F9">
        <w:rPr>
          <w:rFonts w:ascii="Times New Roman" w:eastAsia="Times New Roman" w:hAnsi="Times New Roman"/>
          <w:color w:val="000000" w:themeColor="text1"/>
          <w:sz w:val="24"/>
          <w:szCs w:val="24"/>
          <w:lang w:eastAsia="ru-RU"/>
        </w:rPr>
        <w:t xml:space="preserve"> в состав многофункциональной зоны дорожного сервиса.</w:t>
      </w:r>
    </w:p>
    <w:p w:rsidR="007E501C" w:rsidRPr="00E855F9"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Осуществить сбор исходно-разрешительной документации </w:t>
      </w:r>
      <w:r w:rsidR="00C5532F" w:rsidRPr="00E855F9">
        <w:rPr>
          <w:rFonts w:ascii="Times New Roman" w:hAnsi="Times New Roman"/>
          <w:color w:val="000000" w:themeColor="text1"/>
          <w:sz w:val="24"/>
          <w:szCs w:val="24"/>
        </w:rPr>
        <w:t>на</w:t>
      </w:r>
      <w:r w:rsidRPr="00E855F9">
        <w:rPr>
          <w:rFonts w:ascii="Times New Roman" w:hAnsi="Times New Roman"/>
          <w:color w:val="000000" w:themeColor="text1"/>
          <w:sz w:val="24"/>
          <w:szCs w:val="24"/>
        </w:rPr>
        <w:t xml:space="preserve"> проектирование </w:t>
      </w:r>
      <w:r w:rsidRPr="00E855F9">
        <w:rPr>
          <w:rFonts w:ascii="Times New Roman" w:eastAsia="Times New Roman" w:hAnsi="Times New Roman"/>
          <w:color w:val="000000" w:themeColor="text1"/>
          <w:sz w:val="24"/>
          <w:szCs w:val="24"/>
          <w:lang w:eastAsia="ru-RU"/>
        </w:rPr>
        <w:t>подъездов, съездов, примыканий, переходно-скоростных полос</w:t>
      </w:r>
      <w:r w:rsidR="005D530D" w:rsidRPr="00E855F9">
        <w:rPr>
          <w:rFonts w:ascii="Times New Roman" w:hAnsi="Times New Roman"/>
          <w:color w:val="000000" w:themeColor="text1"/>
          <w:sz w:val="24"/>
          <w:szCs w:val="24"/>
        </w:rPr>
        <w:t xml:space="preserve"> в срок</w:t>
      </w:r>
      <w:r w:rsidRPr="00E855F9">
        <w:rPr>
          <w:rFonts w:ascii="Times New Roman" w:hAnsi="Times New Roman"/>
          <w:color w:val="000000" w:themeColor="text1"/>
          <w:sz w:val="24"/>
          <w:szCs w:val="24"/>
        </w:rPr>
        <w:t xml:space="preserve"> не позднее </w:t>
      </w:r>
      <w:r w:rsidR="0069491F" w:rsidRPr="00687DC7">
        <w:rPr>
          <w:rFonts w:ascii="Times New Roman" w:hAnsi="Times New Roman"/>
          <w:color w:val="000000" w:themeColor="text1"/>
          <w:sz w:val="24"/>
        </w:rPr>
        <w:t xml:space="preserve">20 </w:t>
      </w:r>
      <w:r w:rsidRPr="00687DC7">
        <w:rPr>
          <w:rFonts w:ascii="Times New Roman" w:hAnsi="Times New Roman"/>
          <w:color w:val="000000" w:themeColor="text1"/>
          <w:sz w:val="24"/>
        </w:rPr>
        <w:t>(</w:t>
      </w:r>
      <w:r w:rsidR="0069491F" w:rsidRPr="00687DC7">
        <w:rPr>
          <w:rFonts w:ascii="Times New Roman" w:hAnsi="Times New Roman"/>
          <w:color w:val="000000" w:themeColor="text1"/>
          <w:sz w:val="24"/>
        </w:rPr>
        <w:t>двадцати) рабочих дней</w:t>
      </w:r>
      <w:r w:rsidR="0069491F" w:rsidRPr="00E855F9">
        <w:rPr>
          <w:rFonts w:ascii="Times New Roman" w:hAnsi="Times New Roman"/>
          <w:color w:val="000000" w:themeColor="text1"/>
          <w:sz w:val="24"/>
          <w:szCs w:val="24"/>
        </w:rPr>
        <w:t xml:space="preserve"> с момента заключения Договора.</w:t>
      </w:r>
    </w:p>
    <w:p w:rsidR="00D34121" w:rsidRPr="00E855F9" w:rsidRDefault="008F2BE2"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Осуществить проектирование </w:t>
      </w:r>
      <w:r w:rsidR="00D34121" w:rsidRPr="00E855F9">
        <w:rPr>
          <w:rFonts w:ascii="Times New Roman" w:eastAsia="Times New Roman" w:hAnsi="Times New Roman"/>
          <w:color w:val="000000" w:themeColor="text1"/>
          <w:sz w:val="24"/>
          <w:szCs w:val="24"/>
          <w:lang w:eastAsia="ru-RU"/>
        </w:rPr>
        <w:t>подъездов, съездов, примыканий, переходно-скоростных полос</w:t>
      </w:r>
      <w:r w:rsidR="00D34121" w:rsidRPr="00E855F9">
        <w:rPr>
          <w:rFonts w:ascii="Times New Roman" w:hAnsi="Times New Roman"/>
          <w:color w:val="000000" w:themeColor="text1"/>
          <w:sz w:val="24"/>
          <w:szCs w:val="24"/>
        </w:rPr>
        <w:t xml:space="preserve"> в срок </w:t>
      </w:r>
      <w:r w:rsidR="00D34121" w:rsidRPr="00687DC7">
        <w:rPr>
          <w:rFonts w:ascii="Times New Roman" w:hAnsi="Times New Roman"/>
          <w:color w:val="000000" w:themeColor="text1"/>
          <w:sz w:val="24"/>
        </w:rPr>
        <w:t>не поздн</w:t>
      </w:r>
      <w:r w:rsidR="005D530D" w:rsidRPr="00687DC7">
        <w:rPr>
          <w:rFonts w:ascii="Times New Roman" w:hAnsi="Times New Roman"/>
          <w:color w:val="000000" w:themeColor="text1"/>
          <w:sz w:val="24"/>
        </w:rPr>
        <w:t>ее 30</w:t>
      </w:r>
      <w:r w:rsidR="00D34121" w:rsidRPr="00687DC7">
        <w:rPr>
          <w:rFonts w:ascii="Times New Roman" w:hAnsi="Times New Roman"/>
          <w:color w:val="000000" w:themeColor="text1"/>
          <w:sz w:val="24"/>
        </w:rPr>
        <w:t xml:space="preserve"> (</w:t>
      </w:r>
      <w:r w:rsidR="005D530D" w:rsidRPr="00E855F9">
        <w:rPr>
          <w:rFonts w:ascii="Times New Roman" w:hAnsi="Times New Roman"/>
          <w:color w:val="000000" w:themeColor="text1"/>
          <w:sz w:val="24"/>
          <w:szCs w:val="24"/>
        </w:rPr>
        <w:t>тридцат</w:t>
      </w:r>
      <w:r w:rsidR="00234428">
        <w:rPr>
          <w:rFonts w:ascii="Times New Roman" w:hAnsi="Times New Roman"/>
          <w:color w:val="000000" w:themeColor="text1"/>
          <w:sz w:val="24"/>
          <w:szCs w:val="24"/>
        </w:rPr>
        <w:t>и</w:t>
      </w:r>
      <w:r w:rsidR="00D34121" w:rsidRPr="00687DC7">
        <w:rPr>
          <w:rFonts w:ascii="Times New Roman" w:hAnsi="Times New Roman"/>
          <w:color w:val="000000" w:themeColor="text1"/>
          <w:sz w:val="24"/>
        </w:rPr>
        <w:t>) рабочих дней</w:t>
      </w:r>
      <w:r w:rsidR="00D34121" w:rsidRPr="00E855F9">
        <w:rPr>
          <w:rFonts w:ascii="Times New Roman" w:hAnsi="Times New Roman"/>
          <w:color w:val="000000" w:themeColor="text1"/>
          <w:sz w:val="24"/>
          <w:szCs w:val="24"/>
        </w:rPr>
        <w:t xml:space="preserve"> с</w:t>
      </w:r>
      <w:r w:rsidR="00041EB5" w:rsidRPr="00E855F9">
        <w:rPr>
          <w:rFonts w:ascii="Times New Roman" w:hAnsi="Times New Roman"/>
          <w:color w:val="000000" w:themeColor="text1"/>
          <w:sz w:val="24"/>
          <w:szCs w:val="24"/>
        </w:rPr>
        <w:t xml:space="preserve">о дня </w:t>
      </w:r>
      <w:r w:rsidR="00D34121" w:rsidRPr="00E855F9">
        <w:rPr>
          <w:rFonts w:ascii="Times New Roman" w:hAnsi="Times New Roman"/>
          <w:color w:val="000000" w:themeColor="text1"/>
          <w:sz w:val="24"/>
          <w:szCs w:val="24"/>
        </w:rPr>
        <w:t>заключения Договора.</w:t>
      </w:r>
    </w:p>
    <w:p w:rsidR="007E501C" w:rsidRPr="00E855F9" w:rsidRDefault="00D34121"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w:t>
      </w:r>
      <w:r w:rsidR="007E501C" w:rsidRPr="00E855F9">
        <w:rPr>
          <w:rFonts w:ascii="Times New Roman" w:hAnsi="Times New Roman"/>
          <w:color w:val="000000" w:themeColor="text1"/>
          <w:sz w:val="24"/>
          <w:szCs w:val="24"/>
        </w:rPr>
        <w:t xml:space="preserve">огласовать с </w:t>
      </w:r>
      <w:r w:rsidR="007E501C" w:rsidRPr="00E855F9">
        <w:rPr>
          <w:rFonts w:ascii="Times New Roman" w:hAnsi="Times New Roman"/>
          <w:i/>
          <w:color w:val="000000" w:themeColor="text1"/>
          <w:sz w:val="24"/>
          <w:szCs w:val="24"/>
        </w:rPr>
        <w:t>Арендатором</w:t>
      </w:r>
      <w:r w:rsidR="007E501C" w:rsidRPr="00E855F9">
        <w:rPr>
          <w:rFonts w:ascii="Times New Roman" w:hAnsi="Times New Roman"/>
          <w:color w:val="000000" w:themeColor="text1"/>
          <w:sz w:val="24"/>
          <w:szCs w:val="24"/>
        </w:rPr>
        <w:t xml:space="preserve"> (в письменной форме) проектную документацию на </w:t>
      </w:r>
      <w:r w:rsidR="007E501C" w:rsidRPr="00E855F9">
        <w:rPr>
          <w:rFonts w:ascii="Times New Roman" w:eastAsia="Times New Roman" w:hAnsi="Times New Roman"/>
          <w:color w:val="000000" w:themeColor="text1"/>
          <w:sz w:val="24"/>
          <w:szCs w:val="24"/>
          <w:lang w:eastAsia="ru-RU"/>
        </w:rPr>
        <w:t>подъезды, съезды, примыкания, переходно-скоростные полосы</w:t>
      </w:r>
      <w:r w:rsidR="007E501C" w:rsidRPr="00E855F9">
        <w:rPr>
          <w:rFonts w:ascii="Times New Roman" w:hAnsi="Times New Roman"/>
          <w:color w:val="000000" w:themeColor="text1"/>
          <w:sz w:val="24"/>
          <w:szCs w:val="24"/>
        </w:rPr>
        <w:t xml:space="preserve"> в срок </w:t>
      </w:r>
      <w:r w:rsidR="007E501C" w:rsidRPr="00687DC7">
        <w:rPr>
          <w:rFonts w:ascii="Times New Roman" w:hAnsi="Times New Roman"/>
          <w:color w:val="000000" w:themeColor="text1"/>
          <w:sz w:val="24"/>
        </w:rPr>
        <w:t xml:space="preserve">не позднее </w:t>
      </w:r>
      <w:r w:rsidRPr="00687DC7">
        <w:rPr>
          <w:rFonts w:ascii="Times New Roman" w:hAnsi="Times New Roman"/>
          <w:color w:val="000000" w:themeColor="text1"/>
          <w:sz w:val="24"/>
        </w:rPr>
        <w:t>14</w:t>
      </w:r>
      <w:r w:rsidR="0069491F" w:rsidRPr="00687DC7">
        <w:rPr>
          <w:rFonts w:ascii="Times New Roman" w:hAnsi="Times New Roman"/>
          <w:color w:val="000000" w:themeColor="text1"/>
          <w:sz w:val="24"/>
        </w:rPr>
        <w:t xml:space="preserve"> </w:t>
      </w:r>
      <w:r w:rsidR="007E501C" w:rsidRPr="00687DC7">
        <w:rPr>
          <w:rFonts w:ascii="Times New Roman" w:hAnsi="Times New Roman"/>
          <w:color w:val="000000" w:themeColor="text1"/>
          <w:sz w:val="24"/>
        </w:rPr>
        <w:t>(</w:t>
      </w:r>
      <w:r w:rsidRPr="00E855F9">
        <w:rPr>
          <w:rFonts w:ascii="Times New Roman" w:hAnsi="Times New Roman"/>
          <w:color w:val="000000" w:themeColor="text1"/>
          <w:sz w:val="24"/>
          <w:szCs w:val="24"/>
        </w:rPr>
        <w:t>четырнадцат</w:t>
      </w:r>
      <w:r w:rsidR="00234428">
        <w:rPr>
          <w:rFonts w:ascii="Times New Roman" w:hAnsi="Times New Roman"/>
          <w:color w:val="000000" w:themeColor="text1"/>
          <w:sz w:val="24"/>
          <w:szCs w:val="24"/>
        </w:rPr>
        <w:t>и</w:t>
      </w:r>
      <w:r w:rsidR="0069491F" w:rsidRPr="00687DC7">
        <w:rPr>
          <w:rFonts w:ascii="Times New Roman" w:hAnsi="Times New Roman"/>
          <w:color w:val="000000" w:themeColor="text1"/>
          <w:sz w:val="24"/>
        </w:rPr>
        <w:t>) рабочих дней</w:t>
      </w:r>
      <w:r w:rsidR="0069491F" w:rsidRPr="00E855F9">
        <w:rPr>
          <w:rFonts w:ascii="Times New Roman" w:hAnsi="Times New Roman"/>
          <w:color w:val="000000" w:themeColor="text1"/>
          <w:sz w:val="24"/>
          <w:szCs w:val="24"/>
        </w:rPr>
        <w:t xml:space="preserve"> с</w:t>
      </w:r>
      <w:r w:rsidR="00041EB5" w:rsidRPr="00E855F9">
        <w:rPr>
          <w:rFonts w:ascii="Times New Roman" w:hAnsi="Times New Roman"/>
          <w:color w:val="000000" w:themeColor="text1"/>
          <w:sz w:val="24"/>
          <w:szCs w:val="24"/>
        </w:rPr>
        <w:t xml:space="preserve">о дня </w:t>
      </w:r>
      <w:r w:rsidRPr="00E855F9">
        <w:rPr>
          <w:rFonts w:ascii="Times New Roman" w:hAnsi="Times New Roman"/>
          <w:color w:val="000000" w:themeColor="text1"/>
          <w:sz w:val="24"/>
          <w:szCs w:val="24"/>
        </w:rPr>
        <w:t xml:space="preserve">ее разработки и предоставления </w:t>
      </w:r>
      <w:r w:rsidRPr="00E855F9">
        <w:rPr>
          <w:rFonts w:ascii="Times New Roman" w:hAnsi="Times New Roman"/>
          <w:i/>
          <w:color w:val="000000" w:themeColor="text1"/>
          <w:sz w:val="24"/>
          <w:szCs w:val="24"/>
        </w:rPr>
        <w:t>Арендатору</w:t>
      </w:r>
      <w:r w:rsidR="0069491F" w:rsidRPr="00E855F9">
        <w:rPr>
          <w:rFonts w:ascii="Times New Roman" w:hAnsi="Times New Roman"/>
          <w:color w:val="000000" w:themeColor="text1"/>
          <w:sz w:val="24"/>
          <w:szCs w:val="24"/>
        </w:rPr>
        <w:t>.</w:t>
      </w:r>
    </w:p>
    <w:p w:rsidR="007E501C" w:rsidRPr="00687DC7"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hAnsi="Times New Roman"/>
          <w:color w:val="000000" w:themeColor="text1"/>
          <w:sz w:val="24"/>
          <w:szCs w:val="24"/>
        </w:rPr>
        <w:t xml:space="preserve">Осуществить прохождение экспертизы и получение разрешения на строительство </w:t>
      </w:r>
      <w:r w:rsidRPr="00E855F9">
        <w:rPr>
          <w:rFonts w:ascii="Times New Roman" w:eastAsia="Times New Roman" w:hAnsi="Times New Roman"/>
          <w:color w:val="000000" w:themeColor="text1"/>
          <w:sz w:val="24"/>
          <w:szCs w:val="24"/>
          <w:lang w:eastAsia="ru-RU"/>
        </w:rPr>
        <w:t xml:space="preserve">подъездов, съездов, примыканий, переходно-скоростных полос </w:t>
      </w:r>
      <w:r w:rsidR="005D530D" w:rsidRPr="00E855F9">
        <w:rPr>
          <w:rFonts w:ascii="Times New Roman" w:hAnsi="Times New Roman"/>
          <w:color w:val="000000" w:themeColor="text1"/>
          <w:sz w:val="24"/>
          <w:szCs w:val="24"/>
        </w:rPr>
        <w:t>в срок</w:t>
      </w:r>
      <w:r w:rsidRPr="00E855F9">
        <w:rPr>
          <w:rFonts w:ascii="Times New Roman" w:hAnsi="Times New Roman"/>
          <w:color w:val="000000" w:themeColor="text1"/>
          <w:sz w:val="24"/>
          <w:szCs w:val="24"/>
        </w:rPr>
        <w:t xml:space="preserve"> не </w:t>
      </w:r>
      <w:r w:rsidRPr="00687DC7">
        <w:rPr>
          <w:rFonts w:ascii="Times New Roman" w:hAnsi="Times New Roman"/>
          <w:color w:val="000000" w:themeColor="text1"/>
          <w:sz w:val="24"/>
        </w:rPr>
        <w:t xml:space="preserve">позднее </w:t>
      </w:r>
      <w:r w:rsidR="0069491F" w:rsidRPr="00687DC7">
        <w:rPr>
          <w:rFonts w:ascii="Times New Roman" w:hAnsi="Times New Roman"/>
          <w:color w:val="000000" w:themeColor="text1"/>
          <w:sz w:val="24"/>
        </w:rPr>
        <w:t>40 (сорока</w:t>
      </w:r>
      <w:r w:rsidRPr="00687DC7">
        <w:rPr>
          <w:rFonts w:ascii="Times New Roman" w:hAnsi="Times New Roman"/>
          <w:color w:val="000000" w:themeColor="text1"/>
          <w:sz w:val="24"/>
        </w:rPr>
        <w:t>)</w:t>
      </w:r>
      <w:r w:rsidR="0069491F" w:rsidRPr="00687DC7">
        <w:rPr>
          <w:rFonts w:ascii="Times New Roman" w:hAnsi="Times New Roman"/>
          <w:color w:val="000000" w:themeColor="text1"/>
          <w:sz w:val="24"/>
        </w:rPr>
        <w:t xml:space="preserve"> рабочих дней с момента согласования проектной документации </w:t>
      </w:r>
      <w:r w:rsidR="0069491F" w:rsidRPr="002F7B0A">
        <w:rPr>
          <w:rFonts w:ascii="Times New Roman" w:hAnsi="Times New Roman"/>
          <w:color w:val="000000" w:themeColor="text1"/>
          <w:sz w:val="24"/>
        </w:rPr>
        <w:t>на</w:t>
      </w:r>
      <w:r w:rsidR="0069491F" w:rsidRPr="00687DC7">
        <w:rPr>
          <w:rFonts w:ascii="Times New Roman" w:hAnsi="Times New Roman"/>
          <w:color w:val="000000" w:themeColor="text1"/>
          <w:sz w:val="24"/>
        </w:rPr>
        <w:t xml:space="preserve"> подъезды, съезды, примыкания, переходно-скоростные полосы </w:t>
      </w:r>
      <w:r w:rsidR="0069491F" w:rsidRPr="00687DC7">
        <w:rPr>
          <w:rFonts w:ascii="Times New Roman" w:hAnsi="Times New Roman"/>
          <w:i/>
          <w:color w:val="000000" w:themeColor="text1"/>
          <w:sz w:val="24"/>
        </w:rPr>
        <w:t>Арендатором</w:t>
      </w:r>
      <w:r w:rsidR="0069491F" w:rsidRPr="00687DC7">
        <w:rPr>
          <w:rFonts w:ascii="Times New Roman" w:hAnsi="Times New Roman"/>
          <w:color w:val="000000" w:themeColor="text1"/>
          <w:sz w:val="24"/>
        </w:rPr>
        <w:t>.</w:t>
      </w:r>
    </w:p>
    <w:p w:rsidR="007E501C" w:rsidRPr="00E855F9"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Осуществить строительство </w:t>
      </w:r>
      <w:r w:rsidRPr="00E855F9">
        <w:rPr>
          <w:rFonts w:ascii="Times New Roman" w:eastAsia="Times New Roman" w:hAnsi="Times New Roman"/>
          <w:color w:val="000000" w:themeColor="text1"/>
          <w:sz w:val="24"/>
          <w:szCs w:val="24"/>
          <w:lang w:eastAsia="ru-RU"/>
        </w:rPr>
        <w:t xml:space="preserve">подъездов, съездов, примыканий, переходно-скоростных полос </w:t>
      </w:r>
      <w:r w:rsidRPr="00E855F9">
        <w:rPr>
          <w:rFonts w:ascii="Times New Roman" w:hAnsi="Times New Roman"/>
          <w:color w:val="000000" w:themeColor="text1"/>
          <w:sz w:val="24"/>
          <w:szCs w:val="24"/>
        </w:rPr>
        <w:t xml:space="preserve">в соответствии с согласованной </w:t>
      </w:r>
      <w:r w:rsidRPr="00E855F9">
        <w:rPr>
          <w:rFonts w:ascii="Times New Roman" w:hAnsi="Times New Roman"/>
          <w:i/>
          <w:color w:val="000000" w:themeColor="text1"/>
          <w:sz w:val="24"/>
          <w:szCs w:val="24"/>
        </w:rPr>
        <w:t>Арендатором</w:t>
      </w:r>
      <w:r w:rsidR="00E855F9">
        <w:rPr>
          <w:rFonts w:ascii="Times New Roman" w:hAnsi="Times New Roman"/>
          <w:color w:val="000000" w:themeColor="text1"/>
          <w:sz w:val="24"/>
          <w:szCs w:val="24"/>
        </w:rPr>
        <w:t xml:space="preserve"> документацией, </w:t>
      </w:r>
      <w:r w:rsidR="005D530D" w:rsidRPr="00E855F9">
        <w:rPr>
          <w:rFonts w:ascii="Times New Roman" w:hAnsi="Times New Roman"/>
          <w:color w:val="000000" w:themeColor="text1"/>
          <w:sz w:val="24"/>
          <w:szCs w:val="24"/>
        </w:rPr>
        <w:t>в срок</w:t>
      </w:r>
      <w:r w:rsidRPr="00E855F9">
        <w:rPr>
          <w:rFonts w:ascii="Times New Roman" w:hAnsi="Times New Roman"/>
          <w:color w:val="000000" w:themeColor="text1"/>
          <w:sz w:val="24"/>
          <w:szCs w:val="24"/>
        </w:rPr>
        <w:t xml:space="preserve"> не позднее </w:t>
      </w:r>
      <w:r w:rsidR="005D530D" w:rsidRPr="00E855F9">
        <w:rPr>
          <w:rFonts w:ascii="Times New Roman" w:hAnsi="Times New Roman"/>
          <w:color w:val="000000" w:themeColor="text1"/>
          <w:sz w:val="24"/>
          <w:szCs w:val="24"/>
        </w:rPr>
        <w:t>90</w:t>
      </w:r>
      <w:r w:rsidR="0069491F"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w:t>
      </w:r>
      <w:r w:rsidR="005D530D" w:rsidRPr="00687DC7">
        <w:rPr>
          <w:rFonts w:ascii="Times New Roman" w:hAnsi="Times New Roman"/>
          <w:color w:val="000000" w:themeColor="text1"/>
          <w:sz w:val="24"/>
        </w:rPr>
        <w:t>девяноста</w:t>
      </w:r>
      <w:r w:rsidR="0069491F" w:rsidRPr="00687DC7">
        <w:rPr>
          <w:rFonts w:ascii="Times New Roman" w:hAnsi="Times New Roman"/>
          <w:color w:val="000000" w:themeColor="text1"/>
          <w:sz w:val="24"/>
        </w:rPr>
        <w:t>) рабочих дней с момента получения разрешения на строительство, но в любом случае не позднее 1</w:t>
      </w:r>
      <w:r w:rsidR="00BC0D97">
        <w:rPr>
          <w:rFonts w:ascii="Times New Roman" w:hAnsi="Times New Roman"/>
          <w:color w:val="000000" w:themeColor="text1"/>
          <w:sz w:val="24"/>
        </w:rPr>
        <w:t>7</w:t>
      </w:r>
      <w:r w:rsidR="0069491F" w:rsidRPr="00687DC7">
        <w:rPr>
          <w:rFonts w:ascii="Times New Roman" w:hAnsi="Times New Roman"/>
          <w:color w:val="000000" w:themeColor="text1"/>
          <w:sz w:val="24"/>
        </w:rPr>
        <w:t xml:space="preserve">0 (ста </w:t>
      </w:r>
      <w:r w:rsidR="00BC0D97">
        <w:rPr>
          <w:rFonts w:ascii="Times New Roman" w:hAnsi="Times New Roman"/>
          <w:color w:val="000000" w:themeColor="text1"/>
          <w:sz w:val="24"/>
        </w:rPr>
        <w:t>семидесяти</w:t>
      </w:r>
      <w:r w:rsidR="0069491F" w:rsidRPr="00687DC7">
        <w:rPr>
          <w:rFonts w:ascii="Times New Roman" w:hAnsi="Times New Roman"/>
          <w:color w:val="000000" w:themeColor="text1"/>
          <w:sz w:val="24"/>
        </w:rPr>
        <w:t>) рабочих дней с момента заключения Договора</w:t>
      </w:r>
      <w:r w:rsidR="0069491F" w:rsidRPr="00E855F9">
        <w:rPr>
          <w:rFonts w:ascii="Times New Roman" w:hAnsi="Times New Roman"/>
          <w:color w:val="000000" w:themeColor="text1"/>
          <w:sz w:val="24"/>
          <w:szCs w:val="24"/>
        </w:rPr>
        <w:t xml:space="preserve">. </w:t>
      </w:r>
    </w:p>
    <w:p w:rsidR="005D530D" w:rsidRPr="00E855F9" w:rsidRDefault="005D530D"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Получить Заключение о соответствии и Акт ввода на Объекты в срок </w:t>
      </w:r>
      <w:r w:rsidRPr="00687DC7">
        <w:rPr>
          <w:rFonts w:ascii="Times New Roman" w:hAnsi="Times New Roman"/>
          <w:color w:val="000000" w:themeColor="text1"/>
          <w:sz w:val="24"/>
        </w:rPr>
        <w:t>не позднее 15 (пятнадцать) рабочих дней с момента завершения строительства.</w:t>
      </w:r>
      <w:r w:rsidRPr="00E855F9">
        <w:rPr>
          <w:rFonts w:ascii="Times New Roman" w:hAnsi="Times New Roman"/>
          <w:color w:val="000000" w:themeColor="text1"/>
          <w:sz w:val="24"/>
          <w:szCs w:val="24"/>
        </w:rPr>
        <w:t xml:space="preserve"> </w:t>
      </w:r>
    </w:p>
    <w:p w:rsidR="005D530D" w:rsidRPr="00687DC7" w:rsidRDefault="005D530D" w:rsidP="00381453">
      <w:pPr>
        <w:pStyle w:val="aff"/>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hAnsi="Times New Roman"/>
          <w:color w:val="000000" w:themeColor="text1"/>
          <w:sz w:val="24"/>
          <w:szCs w:val="24"/>
        </w:rPr>
        <w:t xml:space="preserve"> Получить Заключение о соответствии и Акт ввода на </w:t>
      </w:r>
      <w:r w:rsidRPr="00E855F9">
        <w:rPr>
          <w:rFonts w:ascii="Times New Roman" w:eastAsia="Times New Roman" w:hAnsi="Times New Roman"/>
          <w:color w:val="000000" w:themeColor="text1"/>
          <w:sz w:val="24"/>
          <w:szCs w:val="24"/>
          <w:lang w:eastAsia="ru-RU"/>
        </w:rPr>
        <w:t xml:space="preserve">подъезды, съезды, примыкания, переходно-скоростные полосы </w:t>
      </w:r>
      <w:r w:rsidRPr="00687DC7">
        <w:rPr>
          <w:rFonts w:ascii="Times New Roman" w:hAnsi="Times New Roman"/>
          <w:color w:val="000000" w:themeColor="text1"/>
          <w:sz w:val="24"/>
        </w:rPr>
        <w:t xml:space="preserve">в срок не позднее 15 (пятнадцать) рабочих дней с момента завершения строительства. </w:t>
      </w:r>
    </w:p>
    <w:p w:rsidR="007E501C" w:rsidRPr="00E855F9" w:rsidRDefault="007E501C" w:rsidP="00381453">
      <w:pPr>
        <w:pStyle w:val="aff"/>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Построить за свой счет и в интересах </w:t>
      </w:r>
      <w:r w:rsidRPr="00E855F9">
        <w:rPr>
          <w:rFonts w:ascii="Times New Roman" w:hAnsi="Times New Roman"/>
          <w:i/>
          <w:color w:val="000000" w:themeColor="text1"/>
          <w:sz w:val="24"/>
          <w:szCs w:val="24"/>
        </w:rPr>
        <w:t xml:space="preserve">Арендатора </w:t>
      </w:r>
      <w:r w:rsidRPr="00E855F9">
        <w:rPr>
          <w:rFonts w:ascii="Times New Roman" w:hAnsi="Times New Roman"/>
          <w:color w:val="000000" w:themeColor="text1"/>
          <w:sz w:val="24"/>
          <w:szCs w:val="24"/>
        </w:rPr>
        <w:t>объект</w:t>
      </w:r>
      <w:r w:rsidR="0069491F" w:rsidRPr="00E855F9">
        <w:rPr>
          <w:rFonts w:ascii="Times New Roman" w:hAnsi="Times New Roman"/>
          <w:color w:val="000000" w:themeColor="text1"/>
          <w:sz w:val="24"/>
          <w:szCs w:val="24"/>
        </w:rPr>
        <w:t>ы</w:t>
      </w:r>
      <w:r w:rsidRPr="00E855F9">
        <w:rPr>
          <w:rFonts w:ascii="Times New Roman" w:hAnsi="Times New Roman"/>
          <w:color w:val="000000" w:themeColor="text1"/>
          <w:sz w:val="24"/>
          <w:szCs w:val="24"/>
        </w:rPr>
        <w:t xml:space="preserve"> капитального строительства </w:t>
      </w:r>
      <w:r w:rsidR="0069491F" w:rsidRPr="00E855F9">
        <w:rPr>
          <w:rFonts w:ascii="Times New Roman" w:hAnsi="Times New Roman"/>
          <w:color w:val="000000" w:themeColor="text1"/>
          <w:sz w:val="24"/>
          <w:szCs w:val="24"/>
        </w:rPr>
        <w:t xml:space="preserve">– элементы дороги </w:t>
      </w:r>
      <w:r w:rsidRPr="00E855F9">
        <w:rPr>
          <w:rFonts w:ascii="Times New Roman" w:hAnsi="Times New Roman"/>
          <w:color w:val="000000" w:themeColor="text1"/>
          <w:sz w:val="24"/>
          <w:szCs w:val="24"/>
        </w:rPr>
        <w:t>(</w:t>
      </w:r>
      <w:r w:rsidRPr="00E855F9">
        <w:rPr>
          <w:rFonts w:ascii="Times New Roman" w:eastAsia="Times New Roman" w:hAnsi="Times New Roman"/>
          <w:color w:val="000000" w:themeColor="text1"/>
          <w:sz w:val="24"/>
          <w:szCs w:val="24"/>
          <w:lang w:eastAsia="ru-RU"/>
        </w:rPr>
        <w:t>подъезд</w:t>
      </w:r>
      <w:r w:rsidR="0069491F" w:rsidRPr="00E855F9">
        <w:rPr>
          <w:rFonts w:ascii="Times New Roman" w:eastAsia="Times New Roman" w:hAnsi="Times New Roman"/>
          <w:color w:val="000000" w:themeColor="text1"/>
          <w:sz w:val="24"/>
          <w:szCs w:val="24"/>
          <w:lang w:eastAsia="ru-RU"/>
        </w:rPr>
        <w:t>ы</w:t>
      </w:r>
      <w:r w:rsidRPr="00E855F9">
        <w:rPr>
          <w:rFonts w:ascii="Times New Roman" w:eastAsia="Times New Roman" w:hAnsi="Times New Roman"/>
          <w:color w:val="000000" w:themeColor="text1"/>
          <w:sz w:val="24"/>
          <w:szCs w:val="24"/>
          <w:lang w:eastAsia="ru-RU"/>
        </w:rPr>
        <w:t>, съезд</w:t>
      </w:r>
      <w:r w:rsidR="0069491F" w:rsidRPr="00E855F9">
        <w:rPr>
          <w:rFonts w:ascii="Times New Roman" w:eastAsia="Times New Roman" w:hAnsi="Times New Roman"/>
          <w:color w:val="000000" w:themeColor="text1"/>
          <w:sz w:val="24"/>
          <w:szCs w:val="24"/>
          <w:lang w:eastAsia="ru-RU"/>
        </w:rPr>
        <w:t>ы</w:t>
      </w:r>
      <w:r w:rsidRPr="00E855F9">
        <w:rPr>
          <w:rFonts w:ascii="Times New Roman" w:eastAsia="Times New Roman" w:hAnsi="Times New Roman"/>
          <w:color w:val="000000" w:themeColor="text1"/>
          <w:sz w:val="24"/>
          <w:szCs w:val="24"/>
          <w:lang w:eastAsia="ru-RU"/>
        </w:rPr>
        <w:t>, примыкани</w:t>
      </w:r>
      <w:r w:rsidR="0069491F" w:rsidRPr="00E855F9">
        <w:rPr>
          <w:rFonts w:ascii="Times New Roman" w:eastAsia="Times New Roman" w:hAnsi="Times New Roman"/>
          <w:color w:val="000000" w:themeColor="text1"/>
          <w:sz w:val="24"/>
          <w:szCs w:val="24"/>
          <w:lang w:eastAsia="ru-RU"/>
        </w:rPr>
        <w:t>я</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переходно-скоростны</w:t>
      </w:r>
      <w:r w:rsidR="0069491F" w:rsidRPr="00E855F9">
        <w:rPr>
          <w:rFonts w:ascii="Times New Roman" w:hAnsi="Times New Roman"/>
          <w:color w:val="000000" w:themeColor="text1"/>
          <w:sz w:val="24"/>
          <w:szCs w:val="24"/>
        </w:rPr>
        <w:t>е</w:t>
      </w:r>
      <w:r w:rsidRPr="00E855F9">
        <w:rPr>
          <w:rFonts w:ascii="Times New Roman" w:hAnsi="Times New Roman"/>
          <w:color w:val="000000" w:themeColor="text1"/>
          <w:sz w:val="24"/>
          <w:szCs w:val="24"/>
        </w:rPr>
        <w:t xml:space="preserve"> полос</w:t>
      </w:r>
      <w:r w:rsidR="0069491F" w:rsidRPr="00E855F9">
        <w:rPr>
          <w:rFonts w:ascii="Times New Roman" w:hAnsi="Times New Roman"/>
          <w:color w:val="000000" w:themeColor="text1"/>
          <w:sz w:val="24"/>
          <w:szCs w:val="24"/>
        </w:rPr>
        <w:t>ы</w:t>
      </w:r>
      <w:r w:rsidRPr="00E855F9">
        <w:rPr>
          <w:rFonts w:ascii="Times New Roman" w:hAnsi="Times New Roman"/>
          <w:color w:val="000000" w:themeColor="text1"/>
          <w:sz w:val="24"/>
          <w:szCs w:val="24"/>
        </w:rPr>
        <w:t xml:space="preserve">) в границах земельных участков, которые </w:t>
      </w:r>
      <w:r w:rsidR="0069491F"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пред</w:t>
      </w:r>
      <w:r w:rsidR="0069491F" w:rsidRPr="00E855F9">
        <w:rPr>
          <w:rFonts w:ascii="Times New Roman" w:hAnsi="Times New Roman"/>
          <w:color w:val="000000" w:themeColor="text1"/>
          <w:sz w:val="24"/>
          <w:szCs w:val="24"/>
        </w:rPr>
        <w:t>о</w:t>
      </w:r>
      <w:r w:rsidRPr="00E855F9">
        <w:rPr>
          <w:rFonts w:ascii="Times New Roman" w:hAnsi="Times New Roman"/>
          <w:color w:val="000000" w:themeColor="text1"/>
          <w:sz w:val="24"/>
          <w:szCs w:val="24"/>
        </w:rPr>
        <w:t xml:space="preserve">ставит </w:t>
      </w:r>
      <w:r w:rsidR="0069491F" w:rsidRPr="00E855F9">
        <w:rPr>
          <w:rFonts w:ascii="Times New Roman" w:hAnsi="Times New Roman"/>
          <w:i/>
          <w:color w:val="000000" w:themeColor="text1"/>
          <w:sz w:val="24"/>
          <w:szCs w:val="24"/>
        </w:rPr>
        <w:t>Субарендатору</w:t>
      </w:r>
      <w:r w:rsidR="0069491F"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на период строительства </w:t>
      </w:r>
      <w:r w:rsidR="0069491F" w:rsidRPr="00E855F9">
        <w:rPr>
          <w:rFonts w:ascii="Times New Roman" w:hAnsi="Times New Roman"/>
          <w:color w:val="000000" w:themeColor="text1"/>
          <w:sz w:val="24"/>
          <w:szCs w:val="24"/>
        </w:rPr>
        <w:t>на основании соглашения об установлении сервитута</w:t>
      </w:r>
      <w:r w:rsidRPr="00E855F9">
        <w:rPr>
          <w:rFonts w:ascii="Times New Roman" w:hAnsi="Times New Roman"/>
          <w:color w:val="000000" w:themeColor="text1"/>
          <w:sz w:val="24"/>
          <w:szCs w:val="24"/>
        </w:rPr>
        <w:t xml:space="preserve">. При этом </w:t>
      </w:r>
      <w:r w:rsidRPr="00E855F9">
        <w:rPr>
          <w:rFonts w:ascii="Times New Roman" w:hAnsi="Times New Roman"/>
          <w:i/>
          <w:color w:val="000000" w:themeColor="text1"/>
          <w:sz w:val="24"/>
          <w:szCs w:val="24"/>
        </w:rPr>
        <w:t>Субарендатор</w:t>
      </w:r>
      <w:r w:rsidRPr="00E855F9">
        <w:rPr>
          <w:rFonts w:ascii="Times New Roman" w:hAnsi="Times New Roman"/>
          <w:color w:val="000000" w:themeColor="text1"/>
          <w:sz w:val="24"/>
          <w:szCs w:val="24"/>
        </w:rPr>
        <w:t xml:space="preserve"> обеспечивает получение исходно-разрешительных документов, проектной документации, вводит объект</w:t>
      </w:r>
      <w:r w:rsidR="00D34121" w:rsidRPr="00E855F9">
        <w:rPr>
          <w:rFonts w:ascii="Times New Roman" w:hAnsi="Times New Roman"/>
          <w:color w:val="000000" w:themeColor="text1"/>
          <w:sz w:val="24"/>
          <w:szCs w:val="24"/>
        </w:rPr>
        <w:t>ы</w:t>
      </w:r>
      <w:r w:rsidRPr="00E855F9">
        <w:rPr>
          <w:rFonts w:ascii="Times New Roman" w:hAnsi="Times New Roman"/>
          <w:color w:val="000000" w:themeColor="text1"/>
          <w:sz w:val="24"/>
          <w:szCs w:val="24"/>
        </w:rPr>
        <w:t xml:space="preserve"> </w:t>
      </w:r>
      <w:r w:rsidR="00517C99" w:rsidRPr="00E855F9">
        <w:rPr>
          <w:rFonts w:ascii="Times New Roman" w:hAnsi="Times New Roman"/>
          <w:color w:val="000000" w:themeColor="text1"/>
          <w:sz w:val="24"/>
          <w:szCs w:val="24"/>
        </w:rPr>
        <w:t>в</w:t>
      </w:r>
      <w:r w:rsidRPr="00E855F9">
        <w:rPr>
          <w:rFonts w:ascii="Times New Roman" w:hAnsi="Times New Roman"/>
          <w:color w:val="000000" w:themeColor="text1"/>
          <w:sz w:val="24"/>
          <w:szCs w:val="24"/>
        </w:rPr>
        <w:t xml:space="preserve"> эксплуатацию</w:t>
      </w:r>
      <w:r w:rsidR="0069491F" w:rsidRPr="00E855F9">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и переда</w:t>
      </w:r>
      <w:r w:rsidR="00517C99" w:rsidRPr="00E855F9">
        <w:rPr>
          <w:rFonts w:ascii="Times New Roman" w:hAnsi="Times New Roman"/>
          <w:color w:val="000000" w:themeColor="text1"/>
          <w:sz w:val="24"/>
          <w:szCs w:val="24"/>
        </w:rPr>
        <w:t>ет</w:t>
      </w:r>
      <w:r w:rsidRPr="00E855F9">
        <w:rPr>
          <w:rFonts w:ascii="Times New Roman" w:hAnsi="Times New Roman"/>
          <w:color w:val="000000" w:themeColor="text1"/>
          <w:sz w:val="24"/>
          <w:szCs w:val="24"/>
        </w:rPr>
        <w:t xml:space="preserve"> </w:t>
      </w:r>
      <w:r w:rsidR="00D34121" w:rsidRPr="00E855F9">
        <w:rPr>
          <w:rFonts w:ascii="Times New Roman" w:hAnsi="Times New Roman"/>
          <w:color w:val="000000" w:themeColor="text1"/>
          <w:sz w:val="24"/>
          <w:szCs w:val="24"/>
        </w:rPr>
        <w:t>их</w:t>
      </w:r>
      <w:r w:rsidRPr="00E855F9">
        <w:rPr>
          <w:rFonts w:ascii="Times New Roman" w:hAnsi="Times New Roman"/>
          <w:color w:val="000000" w:themeColor="text1"/>
          <w:sz w:val="24"/>
          <w:szCs w:val="24"/>
        </w:rPr>
        <w:t xml:space="preserve"> в собственность </w:t>
      </w:r>
      <w:r w:rsidR="00234428">
        <w:rPr>
          <w:rFonts w:ascii="Times New Roman" w:hAnsi="Times New Roman"/>
          <w:color w:val="000000" w:themeColor="text1"/>
          <w:sz w:val="24"/>
          <w:szCs w:val="24"/>
        </w:rPr>
        <w:t>Российской Федерации</w:t>
      </w:r>
      <w:r w:rsidRPr="00E855F9">
        <w:rPr>
          <w:rFonts w:ascii="Times New Roman" w:hAnsi="Times New Roman"/>
          <w:i/>
          <w:color w:val="000000" w:themeColor="text1"/>
          <w:sz w:val="24"/>
          <w:szCs w:val="24"/>
        </w:rPr>
        <w:t xml:space="preserve"> </w:t>
      </w:r>
      <w:r w:rsidRPr="00E855F9">
        <w:rPr>
          <w:rFonts w:ascii="Times New Roman" w:hAnsi="Times New Roman"/>
          <w:color w:val="000000" w:themeColor="text1"/>
          <w:sz w:val="24"/>
          <w:szCs w:val="24"/>
        </w:rPr>
        <w:t xml:space="preserve">по акту приема-передачи </w:t>
      </w:r>
      <w:r w:rsidR="00722503" w:rsidRPr="00E855F9">
        <w:rPr>
          <w:rFonts w:ascii="Times New Roman" w:hAnsi="Times New Roman"/>
          <w:color w:val="000000" w:themeColor="text1"/>
          <w:sz w:val="24"/>
          <w:szCs w:val="24"/>
        </w:rPr>
        <w:t xml:space="preserve">элемента дороги </w:t>
      </w:r>
      <w:r w:rsidRPr="00E855F9">
        <w:rPr>
          <w:rFonts w:ascii="Times New Roman" w:hAnsi="Times New Roman"/>
          <w:color w:val="000000" w:themeColor="text1"/>
          <w:sz w:val="24"/>
          <w:szCs w:val="24"/>
        </w:rPr>
        <w:t xml:space="preserve">в срок не позднее </w:t>
      </w:r>
      <w:r w:rsidR="00722503" w:rsidRPr="00E855F9">
        <w:rPr>
          <w:rFonts w:ascii="Times New Roman" w:hAnsi="Times New Roman"/>
          <w:color w:val="000000" w:themeColor="text1"/>
          <w:sz w:val="24"/>
          <w:szCs w:val="24"/>
        </w:rPr>
        <w:t>20 (двадцати) рабочих дней</w:t>
      </w:r>
      <w:r w:rsidRPr="00E855F9">
        <w:rPr>
          <w:rFonts w:ascii="Times New Roman" w:hAnsi="Times New Roman"/>
          <w:color w:val="000000" w:themeColor="text1"/>
          <w:sz w:val="24"/>
          <w:szCs w:val="24"/>
        </w:rPr>
        <w:t xml:space="preserve"> с даты ввода указанн</w:t>
      </w:r>
      <w:r w:rsidR="00722503" w:rsidRPr="00E855F9">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объект</w:t>
      </w:r>
      <w:r w:rsidR="00722503" w:rsidRPr="00E855F9">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в эксплуатацию</w:t>
      </w:r>
      <w:r w:rsidR="00722503" w:rsidRPr="00E855F9">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для целей постановки на баланс </w:t>
      </w:r>
      <w:r w:rsidR="00234428">
        <w:rPr>
          <w:rFonts w:ascii="Times New Roman" w:hAnsi="Times New Roman"/>
          <w:color w:val="000000" w:themeColor="text1"/>
          <w:sz w:val="24"/>
          <w:szCs w:val="24"/>
        </w:rPr>
        <w:t xml:space="preserve">доверительного управления </w:t>
      </w:r>
      <w:r w:rsidRPr="00E855F9">
        <w:rPr>
          <w:rFonts w:ascii="Times New Roman" w:hAnsi="Times New Roman"/>
          <w:i/>
          <w:color w:val="000000" w:themeColor="text1"/>
          <w:sz w:val="24"/>
          <w:szCs w:val="24"/>
        </w:rPr>
        <w:t xml:space="preserve">Арендатора </w:t>
      </w:r>
      <w:r w:rsidRPr="00E855F9">
        <w:rPr>
          <w:rFonts w:ascii="Times New Roman" w:hAnsi="Times New Roman"/>
          <w:color w:val="000000" w:themeColor="text1"/>
          <w:sz w:val="24"/>
          <w:szCs w:val="24"/>
        </w:rPr>
        <w:t>в соответствии с п</w:t>
      </w:r>
      <w:r w:rsidR="00414372" w:rsidRPr="00E855F9">
        <w:rPr>
          <w:rFonts w:ascii="Times New Roman" w:hAnsi="Times New Roman"/>
          <w:color w:val="000000" w:themeColor="text1"/>
          <w:sz w:val="24"/>
          <w:szCs w:val="24"/>
        </w:rPr>
        <w:t xml:space="preserve">унктом </w:t>
      </w:r>
      <w:r w:rsidRPr="00E855F9">
        <w:rPr>
          <w:rFonts w:ascii="Times New Roman" w:hAnsi="Times New Roman"/>
          <w:color w:val="000000" w:themeColor="text1"/>
          <w:sz w:val="24"/>
          <w:szCs w:val="24"/>
        </w:rPr>
        <w:t>10 ст</w:t>
      </w:r>
      <w:r w:rsidR="00414372" w:rsidRPr="00E855F9">
        <w:rPr>
          <w:rFonts w:ascii="Times New Roman" w:hAnsi="Times New Roman"/>
          <w:color w:val="000000" w:themeColor="text1"/>
          <w:sz w:val="24"/>
          <w:szCs w:val="24"/>
        </w:rPr>
        <w:t xml:space="preserve">атьи </w:t>
      </w:r>
      <w:r w:rsidRPr="00E855F9">
        <w:rPr>
          <w:rFonts w:ascii="Times New Roman" w:hAnsi="Times New Roman"/>
          <w:color w:val="000000" w:themeColor="text1"/>
          <w:sz w:val="24"/>
          <w:szCs w:val="24"/>
        </w:rPr>
        <w:t xml:space="preserve">22 </w:t>
      </w:r>
      <w:r w:rsidR="00414372" w:rsidRPr="00E855F9">
        <w:rPr>
          <w:rFonts w:ascii="Times New Roman" w:hAnsi="Times New Roman"/>
          <w:color w:val="000000" w:themeColor="text1"/>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855F9">
        <w:rPr>
          <w:rFonts w:ascii="Times New Roman" w:hAnsi="Times New Roman"/>
          <w:color w:val="000000" w:themeColor="text1"/>
          <w:sz w:val="24"/>
          <w:szCs w:val="24"/>
        </w:rPr>
        <w:t>. При этом права на данное имущество буд</w:t>
      </w:r>
      <w:r w:rsidR="00517C99" w:rsidRPr="00E855F9">
        <w:rPr>
          <w:rFonts w:ascii="Times New Roman" w:hAnsi="Times New Roman"/>
          <w:color w:val="000000" w:themeColor="text1"/>
          <w:sz w:val="24"/>
          <w:szCs w:val="24"/>
        </w:rPr>
        <w:t>у</w:t>
      </w:r>
      <w:r w:rsidRPr="00E855F9">
        <w:rPr>
          <w:rFonts w:ascii="Times New Roman" w:hAnsi="Times New Roman"/>
          <w:color w:val="000000" w:themeColor="text1"/>
          <w:sz w:val="24"/>
          <w:szCs w:val="24"/>
        </w:rPr>
        <w:t xml:space="preserve">т возникать у Российской Федерации с доверительным управлением </w:t>
      </w:r>
      <w:r w:rsidRPr="00E855F9">
        <w:rPr>
          <w:rFonts w:ascii="Times New Roman" w:hAnsi="Times New Roman"/>
          <w:i/>
          <w:color w:val="000000" w:themeColor="text1"/>
          <w:sz w:val="24"/>
          <w:szCs w:val="24"/>
        </w:rPr>
        <w:t>Арендатора.</w:t>
      </w:r>
    </w:p>
    <w:p w:rsidR="00596AD5" w:rsidRPr="00E855F9" w:rsidRDefault="00596AD5" w:rsidP="00381453">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На этапе эксплуатации Объектов </w:t>
      </w:r>
      <w:r w:rsidR="00876D27" w:rsidRPr="00E855F9">
        <w:rPr>
          <w:rFonts w:ascii="Times New Roman" w:hAnsi="Times New Roman"/>
          <w:color w:val="000000" w:themeColor="text1"/>
          <w:sz w:val="24"/>
          <w:szCs w:val="24"/>
        </w:rPr>
        <w:t xml:space="preserve">и Недвижимого имущества </w:t>
      </w:r>
      <w:r w:rsidRPr="00E855F9">
        <w:rPr>
          <w:rFonts w:ascii="Times New Roman" w:hAnsi="Times New Roman"/>
          <w:color w:val="000000" w:themeColor="text1"/>
          <w:sz w:val="24"/>
          <w:szCs w:val="24"/>
        </w:rPr>
        <w:t>(п</w:t>
      </w:r>
      <w:r w:rsidR="00414372" w:rsidRPr="00E855F9">
        <w:rPr>
          <w:rFonts w:ascii="Times New Roman" w:hAnsi="Times New Roman"/>
          <w:color w:val="000000" w:themeColor="text1"/>
          <w:sz w:val="24"/>
          <w:szCs w:val="24"/>
        </w:rPr>
        <w:t xml:space="preserve">ункт </w:t>
      </w:r>
      <w:r w:rsidRPr="00E855F9">
        <w:rPr>
          <w:rFonts w:ascii="Times New Roman" w:hAnsi="Times New Roman"/>
          <w:color w:val="000000" w:themeColor="text1"/>
          <w:sz w:val="24"/>
          <w:szCs w:val="24"/>
        </w:rPr>
        <w:t>1.3.2</w:t>
      </w:r>
      <w:r w:rsidR="00BF726F">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Договора).</w:t>
      </w:r>
    </w:p>
    <w:p w:rsidR="00176DCD" w:rsidRPr="00E855F9" w:rsidRDefault="00176DCD" w:rsidP="00381453">
      <w:pPr>
        <w:pStyle w:val="aff"/>
        <w:numPr>
          <w:ilvl w:val="3"/>
          <w:numId w:val="6"/>
        </w:numPr>
        <w:spacing w:after="0" w:line="240" w:lineRule="auto"/>
        <w:ind w:left="0" w:firstLine="709"/>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rPr>
        <w:t xml:space="preserve">В срок, </w:t>
      </w:r>
      <w:r w:rsidRPr="00E855F9">
        <w:rPr>
          <w:rFonts w:ascii="Times New Roman" w:eastAsia="Times New Roman" w:hAnsi="Times New Roman"/>
          <w:color w:val="000000" w:themeColor="text1"/>
          <w:sz w:val="24"/>
          <w:szCs w:val="24"/>
          <w:lang w:eastAsia="ru-RU"/>
        </w:rPr>
        <w:t xml:space="preserve">не позднее </w:t>
      </w:r>
      <w:r w:rsidRPr="00687DC7">
        <w:rPr>
          <w:rFonts w:ascii="Times New Roman" w:hAnsi="Times New Roman"/>
          <w:color w:val="000000" w:themeColor="text1"/>
          <w:sz w:val="24"/>
        </w:rPr>
        <w:t>10 (десяти) рабочих дней</w:t>
      </w:r>
      <w:r w:rsidRPr="00E855F9">
        <w:rPr>
          <w:rFonts w:ascii="Times New Roman" w:eastAsia="Times New Roman" w:hAnsi="Times New Roman"/>
          <w:color w:val="000000" w:themeColor="text1"/>
          <w:sz w:val="24"/>
          <w:szCs w:val="24"/>
          <w:lang w:eastAsia="ru-RU"/>
        </w:rPr>
        <w:t xml:space="preserve"> с момента сдачи в эксплуатацию подъездов, съездов, примыканий, переходно-скоростных полос, заключить соглашение об уста</w:t>
      </w:r>
      <w:r w:rsidR="00364766" w:rsidRPr="00E855F9">
        <w:rPr>
          <w:rFonts w:ascii="Times New Roman" w:eastAsia="Times New Roman" w:hAnsi="Times New Roman"/>
          <w:color w:val="000000" w:themeColor="text1"/>
          <w:sz w:val="24"/>
          <w:szCs w:val="24"/>
          <w:lang w:eastAsia="ru-RU"/>
        </w:rPr>
        <w:t>новлении сервитута на земельный</w:t>
      </w:r>
      <w:r w:rsidRPr="00E855F9">
        <w:rPr>
          <w:rFonts w:ascii="Times New Roman" w:eastAsia="Times New Roman" w:hAnsi="Times New Roman"/>
          <w:color w:val="000000" w:themeColor="text1"/>
          <w:sz w:val="24"/>
          <w:szCs w:val="24"/>
          <w:lang w:eastAsia="ru-RU"/>
        </w:rPr>
        <w:t>(ые) участок(и) в целях эксплуатации подъездов, съездов, примыканий, переходно-скоростных полос</w:t>
      </w:r>
      <w:r w:rsidR="00722503" w:rsidRPr="00E855F9">
        <w:rPr>
          <w:rFonts w:ascii="Times New Roman" w:eastAsia="Times New Roman" w:hAnsi="Times New Roman"/>
          <w:color w:val="000000" w:themeColor="text1"/>
          <w:sz w:val="24"/>
          <w:szCs w:val="24"/>
          <w:lang w:eastAsia="ru-RU"/>
        </w:rPr>
        <w:t xml:space="preserve">, по форме </w:t>
      </w:r>
      <w:r w:rsidR="00722503"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w:t>
      </w:r>
    </w:p>
    <w:p w:rsidR="00596AD5" w:rsidRPr="00E855F9" w:rsidRDefault="003B2E02" w:rsidP="00234428">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Осуществлять</w:t>
      </w:r>
      <w:r w:rsidR="00234428">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 xml:space="preserve">своими силами и за свой счет содержание </w:t>
      </w:r>
      <w:r w:rsidRPr="00E855F9">
        <w:rPr>
          <w:rFonts w:ascii="Times New Roman" w:eastAsia="Times New Roman" w:hAnsi="Times New Roman"/>
          <w:color w:val="000000" w:themeColor="text1"/>
          <w:sz w:val="24"/>
          <w:szCs w:val="24"/>
          <w:lang w:eastAsia="ru-RU"/>
        </w:rPr>
        <w:t xml:space="preserve">подъездов, съездов, примыканий, </w:t>
      </w:r>
      <w:r w:rsidRPr="00234428">
        <w:rPr>
          <w:rFonts w:ascii="Times New Roman" w:hAnsi="Times New Roman"/>
          <w:color w:val="000000" w:themeColor="text1"/>
          <w:sz w:val="24"/>
          <w:szCs w:val="24"/>
        </w:rPr>
        <w:t>переходно</w:t>
      </w:r>
      <w:r w:rsidRPr="00E855F9">
        <w:rPr>
          <w:rFonts w:ascii="Times New Roman" w:eastAsia="Times New Roman" w:hAnsi="Times New Roman"/>
          <w:color w:val="000000" w:themeColor="text1"/>
          <w:sz w:val="24"/>
          <w:szCs w:val="24"/>
          <w:lang w:eastAsia="ru-RU"/>
        </w:rPr>
        <w:t>-скоростных полос в соответствии с требованиями</w:t>
      </w:r>
      <w:r w:rsidR="000D6DF9" w:rsidRPr="00E855F9">
        <w:rPr>
          <w:rFonts w:ascii="Arial" w:eastAsia="Times New Roman" w:hAnsi="Arial" w:cs="Arial"/>
          <w:color w:val="000000" w:themeColor="text1"/>
          <w:sz w:val="26"/>
          <w:szCs w:val="26"/>
          <w:shd w:val="clear" w:color="auto" w:fill="FFFFFF"/>
        </w:rPr>
        <w:t xml:space="preserve"> </w:t>
      </w:r>
      <w:hyperlink r:id="rId8" w:anchor="dst100259" w:history="1">
        <w:r w:rsidR="000D6DF9" w:rsidRPr="00E855F9">
          <w:rPr>
            <w:rFonts w:ascii="Times New Roman" w:eastAsia="Times New Roman" w:hAnsi="Times New Roman"/>
            <w:color w:val="000000" w:themeColor="text1"/>
            <w:sz w:val="24"/>
            <w:szCs w:val="24"/>
            <w:lang w:eastAsia="ru-RU"/>
          </w:rPr>
          <w:t>части 10 статьи 22</w:t>
        </w:r>
      </w:hyperlink>
      <w:r w:rsidR="000D6DF9" w:rsidRPr="00E855F9">
        <w:rPr>
          <w:rFonts w:ascii="Times New Roman" w:eastAsia="Times New Roman" w:hAnsi="Times New Roman"/>
          <w:color w:val="000000" w:themeColor="text1"/>
          <w:sz w:val="24"/>
          <w:szCs w:val="24"/>
          <w:lang w:eastAsia="ru-RU"/>
        </w:rPr>
        <w:t> </w:t>
      </w:r>
      <w:r w:rsidR="00234428" w:rsidRPr="00234428">
        <w:rPr>
          <w:rFonts w:ascii="Times New Roman" w:eastAsia="Times New Roman" w:hAnsi="Times New Roman"/>
          <w:color w:val="000000" w:themeColor="text1"/>
          <w:sz w:val="24"/>
          <w:szCs w:val="24"/>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34428">
        <w:rPr>
          <w:rFonts w:ascii="Times New Roman" w:eastAsia="Times New Roman" w:hAnsi="Times New Roman"/>
          <w:color w:val="000000" w:themeColor="text1"/>
          <w:sz w:val="24"/>
          <w:szCs w:val="24"/>
          <w:lang w:eastAsia="ru-RU"/>
        </w:rPr>
        <w:t xml:space="preserve"> без компенсации понесенных расходов со стороны </w:t>
      </w:r>
      <w:r w:rsidR="00234428">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требования градостроительных регламентов, экологических, противопожарных, санитарно-гигиенических, строительных и иных норм и правил, а также требования государственных органов по любым другим вопросам, касающихся содержания и эксплуатации Недвижимого имущества, и так или иначе, связанных с предметом Договора.</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Обеспечить </w:t>
      </w:r>
      <w:r w:rsidRPr="00E855F9">
        <w:rPr>
          <w:rFonts w:ascii="Times New Roman" w:hAnsi="Times New Roman"/>
          <w:color w:val="000000" w:themeColor="text1"/>
          <w:sz w:val="24"/>
          <w:szCs w:val="24"/>
          <w:lang w:eastAsia="ru-RU"/>
        </w:rPr>
        <w:t xml:space="preserve">соблюдение требований к содержанию и использованию Недвижимого имущества, в том числе технических условий и требований, выданных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к размещению и функционированию подъездов, съездов, примыканий, переходно-скоростных полос, площадок для стоянки автомобилей </w:t>
      </w:r>
      <w:r w:rsidRPr="00687DC7">
        <w:rPr>
          <w:rFonts w:ascii="Times New Roman" w:hAnsi="Times New Roman"/>
          <w:color w:val="000000" w:themeColor="text1"/>
          <w:sz w:val="24"/>
        </w:rPr>
        <w:t xml:space="preserve">и </w:t>
      </w:r>
      <w:r w:rsidR="004D564F">
        <w:rPr>
          <w:rFonts w:ascii="Times New Roman" w:hAnsi="Times New Roman"/>
          <w:color w:val="000000" w:themeColor="text1"/>
          <w:sz w:val="24"/>
          <w:szCs w:val="24"/>
          <w:lang w:eastAsia="ru-RU"/>
        </w:rPr>
        <w:t>других сооружений</w:t>
      </w:r>
      <w:r w:rsidRPr="00E855F9">
        <w:rPr>
          <w:rFonts w:ascii="Times New Roman" w:hAnsi="Times New Roman"/>
          <w:color w:val="000000" w:themeColor="text1"/>
          <w:sz w:val="24"/>
          <w:szCs w:val="24"/>
          <w:lang w:eastAsia="ru-RU"/>
        </w:rPr>
        <w:t xml:space="preserve">, связанных с обеспечением функционирования </w:t>
      </w:r>
      <w:r w:rsidR="00E65EC0" w:rsidRPr="00E855F9">
        <w:rPr>
          <w:rFonts w:ascii="Times New Roman" w:hAnsi="Times New Roman"/>
          <w:color w:val="000000" w:themeColor="text1"/>
          <w:sz w:val="24"/>
          <w:szCs w:val="24"/>
          <w:lang w:eastAsia="ru-RU"/>
        </w:rPr>
        <w:t>Объектов</w:t>
      </w:r>
      <w:r w:rsidRPr="00E855F9">
        <w:rPr>
          <w:rFonts w:ascii="Times New Roman" w:hAnsi="Times New Roman"/>
          <w:color w:val="000000" w:themeColor="text1"/>
          <w:sz w:val="24"/>
          <w:szCs w:val="24"/>
          <w:lang w:eastAsia="ru-RU"/>
        </w:rPr>
        <w:t xml:space="preserve">, в соответствии с </w:t>
      </w:r>
      <w:r w:rsidR="00E65EC0" w:rsidRPr="00E855F9">
        <w:rPr>
          <w:rFonts w:ascii="Times New Roman" w:hAnsi="Times New Roman"/>
          <w:color w:val="000000" w:themeColor="text1"/>
          <w:sz w:val="24"/>
          <w:szCs w:val="24"/>
          <w:lang w:eastAsia="ru-RU"/>
        </w:rPr>
        <w:t>З</w:t>
      </w:r>
      <w:r w:rsidRPr="00E855F9">
        <w:rPr>
          <w:rFonts w:ascii="Times New Roman" w:hAnsi="Times New Roman"/>
          <w:color w:val="000000" w:themeColor="text1"/>
          <w:sz w:val="24"/>
          <w:szCs w:val="24"/>
          <w:lang w:eastAsia="ru-RU"/>
        </w:rPr>
        <w:t>аконодательством и Договором.</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положения </w:t>
      </w:r>
      <w:r w:rsidR="00E65EC0" w:rsidRPr="00E855F9">
        <w:rPr>
          <w:rFonts w:ascii="Times New Roman" w:eastAsia="Times New Roman" w:hAnsi="Times New Roman"/>
          <w:color w:val="000000" w:themeColor="text1"/>
          <w:sz w:val="24"/>
          <w:szCs w:val="24"/>
          <w:lang w:eastAsia="ru-RU"/>
        </w:rPr>
        <w:t xml:space="preserve">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Pr="00E855F9">
        <w:rPr>
          <w:rFonts w:ascii="Times New Roman" w:eastAsia="Times New Roman CYR" w:hAnsi="Times New Roman"/>
          <w:color w:val="000000" w:themeColor="text1"/>
          <w:sz w:val="24"/>
          <w:szCs w:val="24"/>
          <w:lang w:eastAsia="ar-SA"/>
        </w:rPr>
        <w:t xml:space="preserve">автомобильной дороги </w:t>
      </w:r>
      <w:r w:rsidR="00E65EC0" w:rsidRPr="00E855F9">
        <w:rPr>
          <w:rFonts w:ascii="Times New Roman" w:eastAsia="Times New Roman CYR" w:hAnsi="Times New Roman"/>
          <w:color w:val="000000" w:themeColor="text1"/>
          <w:sz w:val="24"/>
          <w:szCs w:val="24"/>
          <w:lang w:eastAsia="ar-SA"/>
        </w:rPr>
        <w:t xml:space="preserve">федерального значения </w:t>
      </w:r>
      <w:r w:rsidR="00722503" w:rsidRPr="00E855F9">
        <w:rPr>
          <w:rFonts w:ascii="Times New Roman" w:eastAsia="Times New Roman CYR" w:hAnsi="Times New Roman"/>
          <w:color w:val="000000" w:themeColor="text1"/>
          <w:sz w:val="24"/>
          <w:szCs w:val="24"/>
          <w:lang w:eastAsia="ar-SA"/>
        </w:rPr>
        <w:t>М-11 «Нева»</w:t>
      </w:r>
      <w:r w:rsidRPr="00E855F9">
        <w:rPr>
          <w:rFonts w:ascii="Times New Roman" w:eastAsia="Times New Roman CYR"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ru-RU"/>
        </w:rPr>
        <w:t xml:space="preserve">в соответствии с </w:t>
      </w:r>
      <w:r w:rsidR="00E65EC0"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допускать захламления прилегающей к Недвижимому имуществу территории и нанесения вреда объектам транспортной инфраструктуры </w:t>
      </w:r>
      <w:r w:rsidRPr="00E855F9">
        <w:rPr>
          <w:rFonts w:ascii="Times New Roman" w:eastAsia="Times New Roman CYR" w:hAnsi="Times New Roman"/>
          <w:color w:val="000000" w:themeColor="text1"/>
          <w:sz w:val="24"/>
          <w:szCs w:val="24"/>
          <w:lang w:eastAsia="ar-SA"/>
        </w:rPr>
        <w:t xml:space="preserve">автомобильной дороги </w:t>
      </w:r>
      <w:r w:rsidR="00E65EC0" w:rsidRPr="00E855F9">
        <w:rPr>
          <w:rFonts w:ascii="Times New Roman" w:eastAsia="Times New Roman CYR" w:hAnsi="Times New Roman"/>
          <w:color w:val="000000" w:themeColor="text1"/>
          <w:sz w:val="24"/>
          <w:szCs w:val="24"/>
          <w:lang w:eastAsia="ar-SA"/>
        </w:rPr>
        <w:t xml:space="preserve">федерального значения </w:t>
      </w:r>
      <w:r w:rsidR="00722503" w:rsidRPr="00E855F9">
        <w:rPr>
          <w:rFonts w:ascii="Times New Roman" w:eastAsia="Times New Roman CYR" w:hAnsi="Times New Roman"/>
          <w:color w:val="000000" w:themeColor="text1"/>
          <w:sz w:val="24"/>
          <w:szCs w:val="24"/>
          <w:lang w:eastAsia="ar-SA"/>
        </w:rPr>
        <w:t>М-11 «Нева»,</w:t>
      </w:r>
      <w:r w:rsidRPr="00E855F9">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в доступе на Недвижимое имущество</w:t>
      </w:r>
      <w:r w:rsidR="00722503" w:rsidRPr="00E855F9">
        <w:rPr>
          <w:rFonts w:ascii="Times New Roman" w:eastAsia="Times New Roman" w:hAnsi="Times New Roman"/>
          <w:color w:val="000000" w:themeColor="text1"/>
          <w:sz w:val="24"/>
          <w:szCs w:val="24"/>
          <w:lang w:eastAsia="ru-RU"/>
        </w:rPr>
        <w:t>, а также в доступе к иному имуществу через Недвижимое имущество</w:t>
      </w:r>
      <w:r w:rsidRPr="00E855F9">
        <w:rPr>
          <w:rFonts w:ascii="Times New Roman" w:eastAsia="Times New Roman" w:hAnsi="Times New Roman"/>
          <w:color w:val="000000" w:themeColor="text1"/>
          <w:sz w:val="24"/>
          <w:szCs w:val="24"/>
          <w:lang w:eastAsia="ru-RU"/>
        </w:rPr>
        <w:t>.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препятствовать размещению Арендатором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препятствовать ремонту, обслуживанию коммуникаций, проходящих по Недвижимому имуществу.</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допускать действий (бездействие)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прекращения Договора или расторжения Договора </w:t>
      </w:r>
      <w:r w:rsidR="00FE6680" w:rsidRPr="00E855F9">
        <w:rPr>
          <w:rFonts w:ascii="Times New Roman" w:eastAsia="Times New Roman" w:hAnsi="Times New Roman"/>
          <w:color w:val="000000" w:themeColor="text1"/>
          <w:sz w:val="24"/>
          <w:szCs w:val="24"/>
          <w:lang w:eastAsia="ru-RU"/>
        </w:rPr>
        <w:t xml:space="preserve">по основаниям, установленным п. 9.7 Договора, </w:t>
      </w:r>
      <w:r w:rsidRPr="00E855F9">
        <w:rPr>
          <w:rFonts w:ascii="Times New Roman" w:eastAsia="Times New Roman" w:hAnsi="Times New Roman"/>
          <w:color w:val="000000" w:themeColor="text1"/>
          <w:sz w:val="24"/>
          <w:szCs w:val="24"/>
          <w:lang w:eastAsia="ru-RU"/>
        </w:rPr>
        <w:t xml:space="preserve">не заявлять каких-либо требований в связи с компенсацией и/или возмещением расходов и/или издержек по содержанию и улучшению Недвижимого имущества. Стороны договорились, что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 </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w:t>
      </w:r>
      <w:r w:rsidR="00234428">
        <w:rPr>
          <w:rFonts w:ascii="Times New Roman" w:eastAsia="Times New Roman" w:hAnsi="Times New Roman"/>
          <w:color w:val="000000" w:themeColor="text1"/>
          <w:sz w:val="24"/>
          <w:szCs w:val="24"/>
          <w:lang w:eastAsia="ru-RU"/>
        </w:rPr>
        <w:t>любых иных</w:t>
      </w:r>
      <w:r w:rsidRPr="00E855F9">
        <w:rPr>
          <w:rFonts w:ascii="Times New Roman" w:eastAsia="Times New Roman" w:hAnsi="Times New Roman"/>
          <w:color w:val="000000" w:themeColor="text1"/>
          <w:sz w:val="24"/>
          <w:szCs w:val="24"/>
          <w:lang w:eastAsia="ru-RU"/>
        </w:rPr>
        <w:t xml:space="preserve"> объектов, не </w:t>
      </w:r>
      <w:r w:rsidR="00234428">
        <w:rPr>
          <w:rFonts w:ascii="Times New Roman" w:eastAsia="Times New Roman" w:hAnsi="Times New Roman"/>
          <w:color w:val="000000" w:themeColor="text1"/>
          <w:sz w:val="24"/>
          <w:szCs w:val="24"/>
          <w:lang w:eastAsia="ru-RU"/>
        </w:rPr>
        <w:t>поименованных в</w:t>
      </w:r>
      <w:r w:rsidRPr="00E855F9">
        <w:rPr>
          <w:rFonts w:ascii="Times New Roman" w:eastAsia="Times New Roman" w:hAnsi="Times New Roman"/>
          <w:color w:val="000000" w:themeColor="text1"/>
          <w:sz w:val="24"/>
          <w:szCs w:val="24"/>
          <w:lang w:eastAsia="ru-RU"/>
        </w:rPr>
        <w:t xml:space="preserve"> </w:t>
      </w:r>
      <w:r w:rsidR="003B2E02" w:rsidRPr="00E855F9">
        <w:rPr>
          <w:rFonts w:ascii="Times New Roman" w:eastAsia="Times New Roman" w:hAnsi="Times New Roman"/>
          <w:color w:val="000000" w:themeColor="text1"/>
          <w:sz w:val="24"/>
          <w:szCs w:val="24"/>
          <w:lang w:eastAsia="ru-RU"/>
        </w:rPr>
        <w:t>п</w:t>
      </w:r>
      <w:r w:rsidR="00E65EC0" w:rsidRPr="00E855F9">
        <w:rPr>
          <w:rFonts w:ascii="Times New Roman" w:eastAsia="Times New Roman" w:hAnsi="Times New Roman"/>
          <w:color w:val="000000" w:themeColor="text1"/>
          <w:sz w:val="24"/>
          <w:szCs w:val="24"/>
          <w:lang w:eastAsia="ru-RU"/>
        </w:rPr>
        <w:t>ункт</w:t>
      </w:r>
      <w:r w:rsidR="00234428">
        <w:rPr>
          <w:rFonts w:ascii="Times New Roman" w:eastAsia="Times New Roman" w:hAnsi="Times New Roman"/>
          <w:color w:val="000000" w:themeColor="text1"/>
          <w:sz w:val="24"/>
          <w:szCs w:val="24"/>
          <w:lang w:eastAsia="ru-RU"/>
        </w:rPr>
        <w:t>е</w:t>
      </w:r>
      <w:r w:rsidR="003B2E02" w:rsidRPr="00E855F9">
        <w:rPr>
          <w:rFonts w:ascii="Times New Roman" w:eastAsia="Times New Roman" w:hAnsi="Times New Roman"/>
          <w:color w:val="000000" w:themeColor="text1"/>
          <w:sz w:val="24"/>
          <w:szCs w:val="24"/>
          <w:lang w:eastAsia="ru-RU"/>
        </w:rPr>
        <w:t xml:space="preserve"> 1.3.</w:t>
      </w:r>
      <w:r w:rsidR="00E65EC0" w:rsidRPr="00E855F9">
        <w:rPr>
          <w:rFonts w:ascii="Times New Roman" w:eastAsia="Times New Roman" w:hAnsi="Times New Roman"/>
          <w:color w:val="000000" w:themeColor="text1"/>
          <w:sz w:val="24"/>
          <w:szCs w:val="24"/>
          <w:lang w:eastAsia="ru-RU"/>
        </w:rPr>
        <w:t>1</w:t>
      </w:r>
      <w:r w:rsidR="00BF726F">
        <w:rPr>
          <w:rFonts w:ascii="Times New Roman" w:eastAsia="Times New Roman" w:hAnsi="Times New Roman"/>
          <w:color w:val="000000" w:themeColor="text1"/>
          <w:sz w:val="24"/>
          <w:szCs w:val="24"/>
          <w:lang w:eastAsia="ru-RU"/>
        </w:rPr>
        <w:t>.</w:t>
      </w:r>
      <w:r w:rsidR="003B2E02"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w:t>
      </w:r>
      <w:r w:rsidR="003B2E02" w:rsidRPr="00E855F9">
        <w:rPr>
          <w:rFonts w:ascii="Times New Roman" w:eastAsia="Times New Roman" w:hAnsi="Times New Roman"/>
          <w:color w:val="000000" w:themeColor="text1"/>
          <w:sz w:val="24"/>
          <w:szCs w:val="24"/>
          <w:lang w:eastAsia="ru-RU"/>
        </w:rPr>
        <w:t>а</w:t>
      </w:r>
      <w:r w:rsidRPr="00E855F9">
        <w:rPr>
          <w:rFonts w:ascii="Times New Roman" w:eastAsia="Times New Roman" w:hAnsi="Times New Roman"/>
          <w:color w:val="000000" w:themeColor="text1"/>
          <w:sz w:val="24"/>
          <w:szCs w:val="24"/>
          <w:lang w:eastAsia="ru-RU"/>
        </w:rPr>
        <w:t>.</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Style w:val="af1"/>
          <w:rFonts w:ascii="Times New Roman" w:eastAsia="Times New Roman" w:hAnsi="Times New Roman"/>
          <w:color w:val="000000" w:themeColor="text1"/>
          <w:sz w:val="24"/>
          <w:szCs w:val="24"/>
          <w:lang w:eastAsia="ru-RU"/>
        </w:rPr>
        <w:t xml:space="preserve">Нести </w:t>
      </w:r>
      <w:r w:rsidRPr="00E855F9">
        <w:rPr>
          <w:rFonts w:ascii="Times New Roman" w:eastAsia="Times New Roman" w:hAnsi="Times New Roman"/>
          <w:color w:val="000000" w:themeColor="text1"/>
          <w:sz w:val="24"/>
          <w:szCs w:val="24"/>
          <w:lang w:eastAsia="ru-RU"/>
        </w:rPr>
        <w:t>бремя содержания и сохранности Недвижимого имущества. Содержать Недвижимое имущество в порядке и надлежащем состоянии, не допуская его порчи, а в случае необходимости производить ремонт транспортной и инженерной инфраструктуры Недвижимого имущества.</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Немедленно</w:t>
      </w:r>
      <w:r w:rsidRPr="00E855F9">
        <w:rPr>
          <w:color w:val="000000" w:themeColor="text1"/>
          <w:sz w:val="24"/>
          <w:szCs w:val="24"/>
        </w:rPr>
        <w:t xml:space="preserve"> </w:t>
      </w:r>
      <w:r w:rsidRPr="00E855F9">
        <w:rPr>
          <w:rFonts w:ascii="Times New Roman" w:eastAsia="Times New Roman" w:hAnsi="Times New Roman"/>
          <w:color w:val="000000" w:themeColor="text1"/>
          <w:sz w:val="24"/>
          <w:szCs w:val="24"/>
          <w:lang w:eastAsia="ru-RU"/>
        </w:rPr>
        <w:t xml:space="preserve">извещать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w:t>
      </w:r>
      <w:r w:rsidR="00E65EC0" w:rsidRPr="00E855F9">
        <w:rPr>
          <w:rFonts w:ascii="Times New Roman" w:eastAsia="Times New Roman" w:hAnsi="Times New Roman"/>
          <w:color w:val="000000" w:themeColor="text1"/>
          <w:sz w:val="24"/>
          <w:szCs w:val="24"/>
          <w:lang w:eastAsia="ru-RU"/>
        </w:rPr>
        <w:t xml:space="preserve">способном </w:t>
      </w:r>
      <w:r w:rsidRPr="00E855F9">
        <w:rPr>
          <w:rFonts w:ascii="Times New Roman" w:eastAsia="Times New Roman" w:hAnsi="Times New Roman"/>
          <w:color w:val="000000" w:themeColor="text1"/>
          <w:sz w:val="24"/>
          <w:szCs w:val="24"/>
          <w:lang w:eastAsia="ru-RU"/>
        </w:rPr>
        <w:t xml:space="preserve">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w:t>
      </w:r>
      <w:r w:rsidR="00E65EC0" w:rsidRPr="00E855F9">
        <w:rPr>
          <w:rFonts w:ascii="Times New Roman" w:eastAsia="Times New Roman" w:hAnsi="Times New Roman"/>
          <w:color w:val="000000" w:themeColor="text1"/>
          <w:sz w:val="24"/>
          <w:szCs w:val="24"/>
          <w:lang w:eastAsia="ru-RU"/>
        </w:rPr>
        <w:t>Объектов</w:t>
      </w:r>
      <w:r w:rsidRPr="00E855F9">
        <w:rPr>
          <w:rFonts w:ascii="Times New Roman" w:eastAsia="Times New Roman" w:hAnsi="Times New Roman"/>
          <w:color w:val="000000" w:themeColor="text1"/>
          <w:sz w:val="24"/>
          <w:szCs w:val="24"/>
          <w:lang w:eastAsia="ru-RU"/>
        </w:rPr>
        <w:t>.</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допускать неправомерное использование Недвижимого имущества третьими лицами. О всех фактах неправомерного использования немедленно ставить в известность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позднее по</w:t>
      </w:r>
      <w:r w:rsidR="000D6DF9" w:rsidRPr="00E855F9">
        <w:rPr>
          <w:rFonts w:ascii="Times New Roman" w:eastAsia="Times New Roman" w:hAnsi="Times New Roman"/>
          <w:color w:val="000000" w:themeColor="text1"/>
          <w:sz w:val="24"/>
          <w:szCs w:val="24"/>
          <w:lang w:eastAsia="ru-RU"/>
        </w:rPr>
        <w:t>следнего дня действия Договора</w:t>
      </w:r>
      <w:r w:rsidRPr="00E855F9">
        <w:rPr>
          <w:rFonts w:ascii="Times New Roman" w:eastAsia="Times New Roman" w:hAnsi="Times New Roman"/>
          <w:color w:val="000000" w:themeColor="text1"/>
          <w:sz w:val="24"/>
          <w:szCs w:val="24"/>
          <w:lang w:eastAsia="ru-RU"/>
        </w:rPr>
        <w:t xml:space="preserve"> 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w:t>
      </w:r>
      <w:r w:rsidR="00112AF3" w:rsidRPr="00E855F9">
        <w:rPr>
          <w:rFonts w:ascii="Times New Roman" w:eastAsia="Times New Roman" w:hAnsi="Times New Roman"/>
          <w:color w:val="000000" w:themeColor="text1"/>
          <w:sz w:val="24"/>
          <w:szCs w:val="24"/>
          <w:lang w:eastAsia="ru-RU"/>
        </w:rPr>
        <w:t xml:space="preserve"> и передать Недвижимое имущество </w:t>
      </w:r>
      <w:r w:rsidR="00112AF3" w:rsidRPr="00E855F9">
        <w:rPr>
          <w:rFonts w:ascii="Times New Roman" w:eastAsia="Times New Roman" w:hAnsi="Times New Roman"/>
          <w:i/>
          <w:color w:val="000000" w:themeColor="text1"/>
          <w:sz w:val="24"/>
          <w:szCs w:val="24"/>
          <w:lang w:eastAsia="ru-RU"/>
        </w:rPr>
        <w:t>Арендатору</w:t>
      </w:r>
      <w:r w:rsidR="00112AF3" w:rsidRPr="00E855F9">
        <w:rPr>
          <w:rFonts w:ascii="Times New Roman" w:eastAsia="Times New Roman" w:hAnsi="Times New Roman"/>
          <w:color w:val="000000" w:themeColor="text1"/>
          <w:sz w:val="24"/>
          <w:szCs w:val="24"/>
          <w:lang w:eastAsia="ru-RU"/>
        </w:rPr>
        <w:t xml:space="preserve"> по Акту приема-передачи,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w:t>
      </w:r>
      <w:r w:rsidRPr="00E855F9">
        <w:rPr>
          <w:rFonts w:ascii="Times New Roman" w:eastAsia="Times New Roman" w:hAnsi="Times New Roman"/>
          <w:color w:val="000000" w:themeColor="text1"/>
          <w:sz w:val="24"/>
          <w:szCs w:val="24"/>
          <w:lang w:eastAsia="ru-RU"/>
        </w:rPr>
        <w:t xml:space="preserve"> </w:t>
      </w:r>
      <w:r w:rsidR="00112AF3" w:rsidRPr="00E855F9">
        <w:rPr>
          <w:rFonts w:ascii="Times New Roman" w:eastAsia="Times New Roman" w:hAnsi="Times New Roman"/>
          <w:color w:val="000000" w:themeColor="text1"/>
          <w:sz w:val="24"/>
          <w:szCs w:val="24"/>
          <w:lang w:eastAsia="ru-RU"/>
        </w:rPr>
        <w:t xml:space="preserve">не требуется, если к дате окончания срока действия Договора между </w:t>
      </w:r>
      <w:r w:rsidR="00112AF3" w:rsidRPr="00E855F9">
        <w:rPr>
          <w:rFonts w:ascii="Times New Roman" w:eastAsia="Times New Roman" w:hAnsi="Times New Roman"/>
          <w:i/>
          <w:color w:val="000000" w:themeColor="text1"/>
          <w:sz w:val="24"/>
          <w:szCs w:val="24"/>
          <w:lang w:eastAsia="ru-RU"/>
        </w:rPr>
        <w:t>Арендатором</w:t>
      </w:r>
      <w:r w:rsidR="00112AF3" w:rsidRPr="00E855F9">
        <w:rPr>
          <w:rFonts w:ascii="Times New Roman" w:eastAsia="Times New Roman" w:hAnsi="Times New Roman"/>
          <w:color w:val="000000" w:themeColor="text1"/>
          <w:sz w:val="24"/>
          <w:szCs w:val="24"/>
          <w:lang w:eastAsia="ru-RU"/>
        </w:rPr>
        <w:t xml:space="preserve"> и </w:t>
      </w:r>
      <w:r w:rsidR="00112AF3" w:rsidRPr="00E855F9">
        <w:rPr>
          <w:rFonts w:ascii="Times New Roman" w:eastAsia="Times New Roman" w:hAnsi="Times New Roman"/>
          <w:i/>
          <w:color w:val="000000" w:themeColor="text1"/>
          <w:sz w:val="24"/>
          <w:szCs w:val="24"/>
          <w:lang w:eastAsia="ru-RU"/>
        </w:rPr>
        <w:t>Субарендатором</w:t>
      </w:r>
      <w:r w:rsidR="00112AF3" w:rsidRPr="00E855F9">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Письменно сообщить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не позднее, чем за </w:t>
      </w:r>
      <w:r w:rsidR="00E65EC0" w:rsidRPr="00E855F9">
        <w:rPr>
          <w:rFonts w:ascii="Times New Roman" w:eastAsia="Times New Roman" w:hAnsi="Times New Roman"/>
          <w:color w:val="000000" w:themeColor="text1"/>
          <w:sz w:val="24"/>
          <w:szCs w:val="24"/>
          <w:lang w:eastAsia="ru-RU"/>
        </w:rPr>
        <w:t xml:space="preserve">90 </w:t>
      </w:r>
      <w:r w:rsidRPr="00E855F9">
        <w:rPr>
          <w:rFonts w:ascii="Times New Roman" w:eastAsia="Times New Roman" w:hAnsi="Times New Roman"/>
          <w:color w:val="000000" w:themeColor="text1"/>
          <w:sz w:val="24"/>
          <w:szCs w:val="24"/>
          <w:lang w:eastAsia="ru-RU"/>
        </w:rPr>
        <w:t>(</w:t>
      </w:r>
      <w:r w:rsidR="00E65EC0" w:rsidRPr="00E855F9">
        <w:rPr>
          <w:rFonts w:ascii="Times New Roman" w:eastAsia="Times New Roman" w:hAnsi="Times New Roman"/>
          <w:color w:val="000000" w:themeColor="text1"/>
          <w:sz w:val="24"/>
          <w:szCs w:val="24"/>
          <w:lang w:eastAsia="ru-RU"/>
        </w:rPr>
        <w:t>девяносто</w:t>
      </w:r>
      <w:r w:rsidRPr="00E855F9">
        <w:rPr>
          <w:rFonts w:ascii="Times New Roman" w:eastAsia="Times New Roman" w:hAnsi="Times New Roman"/>
          <w:color w:val="000000" w:themeColor="text1"/>
          <w:sz w:val="24"/>
          <w:szCs w:val="24"/>
          <w:lang w:eastAsia="ru-RU"/>
        </w:rPr>
        <w:t xml:space="preserve">) </w:t>
      </w:r>
      <w:r w:rsidR="00E65EC0" w:rsidRPr="00E855F9">
        <w:rPr>
          <w:rFonts w:ascii="Times New Roman" w:eastAsia="Times New Roman" w:hAnsi="Times New Roman"/>
          <w:color w:val="000000" w:themeColor="text1"/>
          <w:sz w:val="24"/>
          <w:szCs w:val="24"/>
          <w:lang w:eastAsia="ru-RU"/>
        </w:rPr>
        <w:t xml:space="preserve">календарных дней </w:t>
      </w:r>
      <w:r w:rsidRPr="00E855F9">
        <w:rPr>
          <w:rFonts w:ascii="Times New Roman" w:eastAsia="Times New Roman" w:hAnsi="Times New Roman"/>
          <w:color w:val="000000" w:themeColor="text1"/>
          <w:sz w:val="24"/>
          <w:szCs w:val="24"/>
          <w:lang w:eastAsia="ru-RU"/>
        </w:rPr>
        <w:t>о предстоящем освобождении Недвижимого имущества в связи с окончанием срока действия Договора.</w:t>
      </w:r>
    </w:p>
    <w:p w:rsidR="00596AD5" w:rsidRPr="00E855F9" w:rsidRDefault="00596AD5"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w:t>
      </w:r>
      <w:r w:rsidR="00E65EC0" w:rsidRPr="00E855F9">
        <w:rPr>
          <w:rFonts w:ascii="Times New Roman" w:eastAsia="Times New Roman" w:hAnsi="Times New Roman"/>
          <w:color w:val="000000" w:themeColor="text1"/>
          <w:sz w:val="24"/>
          <w:szCs w:val="24"/>
          <w:lang w:eastAsia="ru-RU"/>
        </w:rPr>
        <w:t>. П</w:t>
      </w:r>
      <w:r w:rsidRPr="00E855F9">
        <w:rPr>
          <w:rFonts w:ascii="Times New Roman" w:eastAsia="Times New Roman" w:hAnsi="Times New Roman"/>
          <w:color w:val="000000" w:themeColor="text1"/>
          <w:sz w:val="24"/>
          <w:szCs w:val="24"/>
          <w:lang w:eastAsia="ru-RU"/>
        </w:rPr>
        <w:t>ри этом, оформлени</w:t>
      </w:r>
      <w:r w:rsidR="00E65EC0" w:rsidRPr="00E855F9">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дополнительного соглашения не требуется.</w:t>
      </w:r>
    </w:p>
    <w:p w:rsidR="000D6DF9" w:rsidRPr="00E855F9" w:rsidRDefault="000D6DF9"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если </w:t>
      </w:r>
      <w:r w:rsidRPr="00E855F9">
        <w:rPr>
          <w:rFonts w:ascii="Times New Roman" w:hAnsi="Times New Roman"/>
          <w:color w:val="000000" w:themeColor="text1"/>
          <w:sz w:val="24"/>
          <w:szCs w:val="24"/>
        </w:rPr>
        <w:t xml:space="preserve">в соответствии с </w:t>
      </w:r>
      <w:r w:rsidR="00E65EC0" w:rsidRPr="00E855F9">
        <w:rPr>
          <w:rFonts w:ascii="Times New Roman" w:hAnsi="Times New Roman"/>
          <w:color w:val="000000" w:themeColor="text1"/>
          <w:sz w:val="24"/>
          <w:szCs w:val="24"/>
        </w:rPr>
        <w:t>З</w:t>
      </w:r>
      <w:r w:rsidRPr="00E855F9">
        <w:rPr>
          <w:rFonts w:ascii="Times New Roman" w:hAnsi="Times New Roman"/>
          <w:color w:val="000000" w:themeColor="text1"/>
          <w:sz w:val="24"/>
          <w:szCs w:val="24"/>
        </w:rPr>
        <w:t>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30 (тридцати) календарных дней после их подписания, обратиться с заявлением в орган,</w:t>
      </w:r>
      <w:r w:rsidRPr="00E855F9">
        <w:rPr>
          <w:rFonts w:ascii="Times New Roman" w:eastAsia="Times New Roman" w:hAnsi="Times New Roman"/>
          <w:color w:val="000000" w:themeColor="text1"/>
          <w:sz w:val="24"/>
          <w:szCs w:val="24"/>
          <w:lang w:eastAsia="ru-RU"/>
        </w:rPr>
        <w:t xml:space="preserve"> осуществляющий государственную регистрацию прав на недвижимое имущество и сделок с ним за соответствующей регистрацией,</w:t>
      </w:r>
      <w:r w:rsidRPr="00E855F9">
        <w:rPr>
          <w:rFonts w:ascii="Times New Roman" w:hAnsi="Times New Roman"/>
          <w:color w:val="000000" w:themeColor="text1"/>
          <w:sz w:val="24"/>
          <w:szCs w:val="24"/>
        </w:rPr>
        <w:t xml:space="preserve"> и нести в связи с этим расходы по государственной регистрации. При этом в срок не позднее 5 (пяти) рабочих дней после </w:t>
      </w:r>
      <w:r w:rsidRPr="00E855F9">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E855F9">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заверенную надлежащим образом копию расписки о приеме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w:t>
      </w:r>
      <w:r w:rsidR="00881A00" w:rsidRPr="00E855F9">
        <w:rPr>
          <w:rFonts w:ascii="Times New Roman" w:hAnsi="Times New Roman"/>
          <w:color w:val="000000" w:themeColor="text1"/>
          <w:sz w:val="24"/>
          <w:szCs w:val="24"/>
        </w:rPr>
        <w:t xml:space="preserve">соглашения </w:t>
      </w:r>
      <w:r w:rsidRPr="00E855F9">
        <w:rPr>
          <w:rFonts w:ascii="Times New Roman" w:hAnsi="Times New Roman"/>
          <w:color w:val="000000" w:themeColor="text1"/>
          <w:sz w:val="24"/>
          <w:szCs w:val="24"/>
        </w:rPr>
        <w:t>о расторжении</w:t>
      </w:r>
      <w:r w:rsidR="00881A00" w:rsidRPr="00E855F9">
        <w:rPr>
          <w:rFonts w:ascii="Times New Roman" w:hAnsi="Times New Roman"/>
          <w:color w:val="000000" w:themeColor="text1"/>
          <w:sz w:val="24"/>
          <w:szCs w:val="24"/>
        </w:rPr>
        <w:t xml:space="preserve"> Договора</w:t>
      </w:r>
      <w:r w:rsidRPr="00E855F9">
        <w:rPr>
          <w:rFonts w:ascii="Times New Roman" w:hAnsi="Times New Roman"/>
          <w:color w:val="000000" w:themeColor="text1"/>
          <w:sz w:val="24"/>
          <w:szCs w:val="24"/>
        </w:rPr>
        <w:t>.</w:t>
      </w:r>
    </w:p>
    <w:p w:rsidR="00596AD5" w:rsidRPr="00E855F9" w:rsidRDefault="00596AD5" w:rsidP="00234428">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Обеспечивать</w:t>
      </w:r>
      <w:r w:rsidR="003B2E02" w:rsidRPr="00E855F9">
        <w:rPr>
          <w:rFonts w:ascii="Times New Roman" w:eastAsia="Times New Roman" w:hAnsi="Times New Roman"/>
          <w:color w:val="000000" w:themeColor="text1"/>
          <w:sz w:val="24"/>
          <w:szCs w:val="24"/>
          <w:lang w:eastAsia="ru-RU"/>
        </w:rPr>
        <w:t xml:space="preserve"> неукоснительное ис</w:t>
      </w:r>
      <w:r w:rsidRPr="00E855F9">
        <w:rPr>
          <w:rFonts w:ascii="Times New Roman" w:eastAsia="Times New Roman" w:hAnsi="Times New Roman"/>
          <w:color w:val="000000" w:themeColor="text1"/>
          <w:sz w:val="24"/>
          <w:szCs w:val="24"/>
          <w:lang w:eastAsia="ru-RU"/>
        </w:rPr>
        <w:t xml:space="preserve">полнение требований частей 3 и 4, а также Приложения 4 </w:t>
      </w:r>
      <w:r w:rsidR="00881A00" w:rsidRPr="00E855F9">
        <w:rPr>
          <w:rFonts w:ascii="Times New Roman" w:eastAsia="Times New Roman" w:hAnsi="Times New Roman"/>
          <w:color w:val="000000" w:themeColor="text1"/>
          <w:sz w:val="24"/>
          <w:szCs w:val="24"/>
          <w:lang w:eastAsia="ru-RU"/>
        </w:rPr>
        <w:t xml:space="preserve">приказа </w:t>
      </w:r>
      <w:r w:rsidRPr="00E855F9">
        <w:rPr>
          <w:rFonts w:ascii="Times New Roman" w:eastAsia="Times New Roman" w:hAnsi="Times New Roman"/>
          <w:color w:val="000000" w:themeColor="text1"/>
          <w:sz w:val="24"/>
          <w:szCs w:val="24"/>
          <w:lang w:eastAsia="ru-RU"/>
        </w:rPr>
        <w:t xml:space="preserve">Государственной компании «Автодор» от 26.02.2013 № 34 «Об утверждении Правил уборки мусора и </w:t>
      </w:r>
      <w:r w:rsidRPr="00234428">
        <w:rPr>
          <w:rFonts w:ascii="Times New Roman" w:hAnsi="Times New Roman"/>
          <w:color w:val="000000" w:themeColor="text1"/>
          <w:sz w:val="24"/>
          <w:szCs w:val="24"/>
        </w:rPr>
        <w:t>посторонних</w:t>
      </w:r>
      <w:r w:rsidRPr="00E855F9">
        <w:rPr>
          <w:rFonts w:ascii="Times New Roman" w:eastAsia="Times New Roman" w:hAnsi="Times New Roman"/>
          <w:color w:val="000000" w:themeColor="text1"/>
          <w:sz w:val="24"/>
          <w:szCs w:val="24"/>
          <w:lang w:eastAsia="ru-RU"/>
        </w:rPr>
        <w:t xml:space="preserve"> предметов с автомобильных дорог Государственной компании «Российские автомобильные дороги» и искусственных дорожных сооружений на них» размещенному на </w:t>
      </w:r>
      <w:r w:rsidR="00234428">
        <w:rPr>
          <w:rFonts w:ascii="Times New Roman" w:eastAsia="Times New Roman" w:hAnsi="Times New Roman"/>
          <w:color w:val="000000" w:themeColor="text1"/>
          <w:sz w:val="24"/>
          <w:szCs w:val="24"/>
          <w:lang w:eastAsia="ru-RU"/>
        </w:rPr>
        <w:t xml:space="preserve">сайте </w:t>
      </w:r>
      <w:r w:rsidR="00234428" w:rsidRPr="00234428">
        <w:rPr>
          <w:rFonts w:ascii="Times New Roman" w:eastAsia="Times New Roman" w:hAnsi="Times New Roman"/>
          <w:i/>
          <w:color w:val="000000" w:themeColor="text1"/>
          <w:sz w:val="24"/>
          <w:szCs w:val="24"/>
          <w:lang w:eastAsia="ru-RU"/>
        </w:rPr>
        <w:t>Арендатора</w:t>
      </w:r>
      <w:r w:rsidR="00234428">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00234428" w:rsidRPr="00234428">
        <w:rPr>
          <w:rFonts w:ascii="Times New Roman" w:eastAsia="Times New Roman" w:hAnsi="Times New Roman"/>
          <w:color w:val="000000" w:themeColor="text1"/>
          <w:sz w:val="24"/>
          <w:szCs w:val="24"/>
          <w:lang w:eastAsia="ru-RU"/>
        </w:rPr>
        <w:t>(https://www.russianhighways.ru/)</w:t>
      </w:r>
      <w:r w:rsidR="00E855F9">
        <w:rPr>
          <w:rFonts w:ascii="Times New Roman" w:eastAsia="Times New Roman" w:hAnsi="Times New Roman"/>
          <w:color w:val="000000" w:themeColor="text1"/>
          <w:sz w:val="24"/>
          <w:szCs w:val="24"/>
          <w:lang w:eastAsia="ru-RU"/>
        </w:rPr>
        <w:t>.</w:t>
      </w:r>
    </w:p>
    <w:p w:rsidR="00596AD5" w:rsidRPr="00E855F9" w:rsidRDefault="00876D27" w:rsidP="00381453">
      <w:pPr>
        <w:pStyle w:val="aff"/>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 </w:t>
      </w:r>
      <w:r w:rsidR="00596AD5" w:rsidRPr="00E855F9">
        <w:rPr>
          <w:rFonts w:ascii="Times New Roman" w:eastAsia="Times New Roman" w:hAnsi="Times New Roman"/>
          <w:color w:val="000000" w:themeColor="text1"/>
          <w:sz w:val="24"/>
          <w:szCs w:val="24"/>
          <w:lang w:eastAsia="ru-RU"/>
        </w:rPr>
        <w:t xml:space="preserve">Заплатить </w:t>
      </w:r>
      <w:r w:rsidR="00596AD5" w:rsidRPr="00E855F9">
        <w:rPr>
          <w:rFonts w:ascii="Times New Roman" w:eastAsia="Times New Roman" w:hAnsi="Times New Roman"/>
          <w:i/>
          <w:color w:val="000000" w:themeColor="text1"/>
          <w:sz w:val="24"/>
          <w:szCs w:val="24"/>
          <w:lang w:eastAsia="ru-RU"/>
        </w:rPr>
        <w:t>Арендатору</w:t>
      </w:r>
      <w:r w:rsidR="00596AD5" w:rsidRPr="00E855F9">
        <w:rPr>
          <w:rFonts w:ascii="Times New Roman" w:eastAsia="Times New Roman" w:hAnsi="Times New Roman"/>
          <w:color w:val="000000" w:themeColor="text1"/>
          <w:sz w:val="24"/>
          <w:szCs w:val="24"/>
          <w:lang w:eastAsia="ru-RU"/>
        </w:rPr>
        <w:t xml:space="preserve"> </w:t>
      </w:r>
      <w:r w:rsidR="007875C4" w:rsidRPr="00E855F9">
        <w:rPr>
          <w:rFonts w:ascii="Times New Roman" w:eastAsia="Times New Roman" w:hAnsi="Times New Roman"/>
          <w:color w:val="000000" w:themeColor="text1"/>
          <w:sz w:val="24"/>
          <w:szCs w:val="24"/>
          <w:lang w:eastAsia="ru-RU"/>
        </w:rPr>
        <w:t>обеспечительный</w:t>
      </w:r>
      <w:r w:rsidR="00596AD5" w:rsidRPr="00E855F9">
        <w:rPr>
          <w:rFonts w:ascii="Times New Roman" w:eastAsia="Times New Roman" w:hAnsi="Times New Roman"/>
          <w:color w:val="000000" w:themeColor="text1"/>
          <w:sz w:val="24"/>
          <w:szCs w:val="24"/>
          <w:lang w:eastAsia="ru-RU"/>
        </w:rPr>
        <w:t xml:space="preserve"> </w:t>
      </w:r>
      <w:r w:rsidR="00EE7FF7">
        <w:rPr>
          <w:rFonts w:ascii="Times New Roman" w:eastAsia="Times New Roman" w:hAnsi="Times New Roman"/>
          <w:color w:val="000000" w:themeColor="text1"/>
          <w:sz w:val="24"/>
          <w:szCs w:val="24"/>
          <w:lang w:eastAsia="ru-RU"/>
        </w:rPr>
        <w:t>платеж</w:t>
      </w:r>
      <w:r w:rsidR="00596AD5" w:rsidRPr="00E855F9">
        <w:rPr>
          <w:rFonts w:ascii="Times New Roman" w:eastAsia="Times New Roman" w:hAnsi="Times New Roman"/>
          <w:color w:val="000000" w:themeColor="text1"/>
          <w:sz w:val="24"/>
          <w:szCs w:val="24"/>
          <w:lang w:eastAsia="ru-RU"/>
        </w:rPr>
        <w:t xml:space="preserve"> в порядке, установленном</w:t>
      </w:r>
      <w:r w:rsidR="00596AD5" w:rsidRPr="00866D39">
        <w:rPr>
          <w:rFonts w:ascii="Times New Roman" w:eastAsia="Times New Roman" w:hAnsi="Times New Roman"/>
          <w:color w:val="000000" w:themeColor="text1"/>
          <w:sz w:val="24"/>
          <w:szCs w:val="24"/>
          <w:lang w:eastAsia="ru-RU"/>
        </w:rPr>
        <w:t xml:space="preserve"> Договор</w:t>
      </w:r>
      <w:r w:rsidR="00EE7FF7">
        <w:rPr>
          <w:rFonts w:ascii="Times New Roman" w:eastAsia="Times New Roman" w:hAnsi="Times New Roman"/>
          <w:color w:val="000000" w:themeColor="text1"/>
          <w:sz w:val="24"/>
          <w:szCs w:val="24"/>
          <w:lang w:eastAsia="ru-RU"/>
        </w:rPr>
        <w:t>ом (в т.ч. пунктом 5.2.2.4</w:t>
      </w:r>
      <w:r w:rsidR="00BF726F">
        <w:rPr>
          <w:rFonts w:ascii="Times New Roman" w:eastAsia="Times New Roman" w:hAnsi="Times New Roman"/>
          <w:color w:val="000000" w:themeColor="text1"/>
          <w:sz w:val="24"/>
          <w:szCs w:val="24"/>
          <w:lang w:eastAsia="ru-RU"/>
        </w:rPr>
        <w:t>.</w:t>
      </w:r>
      <w:r w:rsidR="00EE7FF7">
        <w:rPr>
          <w:rFonts w:ascii="Times New Roman" w:eastAsia="Times New Roman" w:hAnsi="Times New Roman"/>
          <w:color w:val="000000" w:themeColor="text1"/>
          <w:sz w:val="24"/>
          <w:szCs w:val="24"/>
          <w:lang w:eastAsia="ru-RU"/>
        </w:rPr>
        <w:t>)</w:t>
      </w:r>
      <w:r w:rsidR="00881A00" w:rsidRPr="00E855F9">
        <w:rPr>
          <w:rFonts w:ascii="Times New Roman" w:eastAsia="Times New Roman" w:hAnsi="Times New Roman"/>
          <w:color w:val="000000" w:themeColor="text1"/>
          <w:sz w:val="24"/>
          <w:szCs w:val="24"/>
          <w:lang w:eastAsia="ru-RU"/>
        </w:rPr>
        <w:t>.</w:t>
      </w:r>
    </w:p>
    <w:p w:rsidR="000B5373" w:rsidRPr="00E855F9" w:rsidRDefault="000B5373" w:rsidP="00381453">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осуществляет другие права и несет другие обязанности</w:t>
      </w:r>
      <w:r w:rsidR="0003142A"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предусмотренные Договором и </w:t>
      </w:r>
      <w:r w:rsidR="00881A00"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w:t>
      </w:r>
    </w:p>
    <w:p w:rsidR="00FF0EA7" w:rsidRDefault="00FF0EA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ype="page"/>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VI</w:t>
      </w:r>
      <w:r w:rsidR="003A128F" w:rsidRPr="00E855F9">
        <w:rPr>
          <w:rFonts w:ascii="Times New Roman" w:eastAsia="Times New Roman" w:hAnsi="Times New Roman"/>
          <w:b/>
          <w:color w:val="000000" w:themeColor="text1"/>
          <w:sz w:val="24"/>
          <w:szCs w:val="24"/>
          <w:lang w:eastAsia="ru-RU"/>
        </w:rPr>
        <w:t>I.</w:t>
      </w:r>
      <w:r w:rsidR="00881A00"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Ответственность сторон</w:t>
      </w:r>
    </w:p>
    <w:p w:rsidR="000B5373" w:rsidRPr="00E855F9" w:rsidRDefault="000B5373" w:rsidP="00381453">
      <w:pPr>
        <w:spacing w:after="0" w:line="240" w:lineRule="auto"/>
        <w:rPr>
          <w:rFonts w:ascii="Times New Roman" w:eastAsia="Times New Roman" w:hAnsi="Times New Roman"/>
          <w:b/>
          <w:color w:val="000000" w:themeColor="text1"/>
          <w:sz w:val="24"/>
          <w:szCs w:val="24"/>
          <w:lang w:eastAsia="ru-RU"/>
        </w:rPr>
      </w:pPr>
    </w:p>
    <w:p w:rsidR="000B5373" w:rsidRPr="00E855F9" w:rsidRDefault="000B5373" w:rsidP="00381453">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За неисполнение или ненадлежащ</w:t>
      </w:r>
      <w:r w:rsidR="003B3E3D" w:rsidRPr="00E855F9">
        <w:rPr>
          <w:rFonts w:ascii="Times New Roman" w:eastAsia="Times New Roman" w:hAnsi="Times New Roman"/>
          <w:color w:val="000000" w:themeColor="text1"/>
          <w:sz w:val="24"/>
          <w:szCs w:val="24"/>
          <w:lang w:eastAsia="ru-RU"/>
        </w:rPr>
        <w:t>ее исполнение условий Договора С</w:t>
      </w:r>
      <w:r w:rsidRPr="00E855F9">
        <w:rPr>
          <w:rFonts w:ascii="Times New Roman" w:eastAsia="Times New Roman" w:hAnsi="Times New Roman"/>
          <w:color w:val="000000" w:themeColor="text1"/>
          <w:sz w:val="24"/>
          <w:szCs w:val="24"/>
          <w:lang w:eastAsia="ru-RU"/>
        </w:rPr>
        <w:t xml:space="preserve">тороны несут ответственность, предусмотренную </w:t>
      </w:r>
      <w:r w:rsidR="00881A00"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 и/или Д</w:t>
      </w:r>
      <w:r w:rsidR="003B3E3D" w:rsidRPr="00E855F9">
        <w:rPr>
          <w:rFonts w:ascii="Times New Roman" w:eastAsia="Times New Roman" w:hAnsi="Times New Roman"/>
          <w:color w:val="000000" w:themeColor="text1"/>
          <w:sz w:val="24"/>
          <w:szCs w:val="24"/>
          <w:lang w:eastAsia="ru-RU"/>
        </w:rPr>
        <w:t>оговором. Меры ответственности С</w:t>
      </w:r>
      <w:r w:rsidRPr="00E855F9">
        <w:rPr>
          <w:rFonts w:ascii="Times New Roman" w:eastAsia="Times New Roman" w:hAnsi="Times New Roman"/>
          <w:color w:val="000000" w:themeColor="text1"/>
          <w:sz w:val="24"/>
          <w:szCs w:val="24"/>
          <w:lang w:eastAsia="ru-RU"/>
        </w:rPr>
        <w:t xml:space="preserve">торон, не предусмотренные в Договоре, применяются в соответствии с </w:t>
      </w:r>
      <w:r w:rsidR="00881A00"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аконодательством.</w:t>
      </w:r>
    </w:p>
    <w:p w:rsidR="000B5373" w:rsidRPr="00E855F9" w:rsidRDefault="000B5373" w:rsidP="00381453">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неустойку в размере 1 </w:t>
      </w:r>
      <w:r w:rsidR="00881A00" w:rsidRPr="00E855F9">
        <w:rPr>
          <w:rFonts w:ascii="Times New Roman" w:eastAsia="Times New Roman" w:hAnsi="Times New Roman"/>
          <w:color w:val="000000" w:themeColor="text1"/>
          <w:sz w:val="24"/>
          <w:szCs w:val="24"/>
          <w:lang w:eastAsia="ru-RU"/>
        </w:rPr>
        <w:t>(</w:t>
      </w:r>
      <w:r w:rsidR="00B20B49">
        <w:rPr>
          <w:rFonts w:ascii="Times New Roman" w:eastAsia="Times New Roman" w:hAnsi="Times New Roman"/>
          <w:color w:val="000000" w:themeColor="text1"/>
          <w:sz w:val="24"/>
          <w:szCs w:val="24"/>
          <w:lang w:eastAsia="ru-RU"/>
        </w:rPr>
        <w:t>один</w:t>
      </w:r>
      <w:r w:rsidR="00881A00"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от просроченной суммы по Договору за каждый календарный день просрочки</w:t>
      </w:r>
      <w:r w:rsidR="00726419"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00DF0F80" w:rsidRPr="00E855F9">
        <w:rPr>
          <w:rFonts w:ascii="Times New Roman" w:eastAsia="Times New Roman" w:hAnsi="Times New Roman"/>
          <w:color w:val="000000" w:themeColor="text1"/>
          <w:sz w:val="24"/>
          <w:szCs w:val="24"/>
          <w:lang w:eastAsia="ru-RU"/>
        </w:rPr>
        <w:t>Во избежание сомнений, данный п</w:t>
      </w:r>
      <w:r w:rsidR="00881A00" w:rsidRPr="00E855F9">
        <w:rPr>
          <w:rFonts w:ascii="Times New Roman" w:eastAsia="Times New Roman" w:hAnsi="Times New Roman"/>
          <w:color w:val="000000" w:themeColor="text1"/>
          <w:sz w:val="24"/>
          <w:szCs w:val="24"/>
          <w:lang w:eastAsia="ru-RU"/>
        </w:rPr>
        <w:t xml:space="preserve">ункт </w:t>
      </w:r>
      <w:r w:rsidR="00DF0F80" w:rsidRPr="00E855F9">
        <w:rPr>
          <w:rFonts w:ascii="Times New Roman" w:eastAsia="Times New Roman" w:hAnsi="Times New Roman"/>
          <w:color w:val="000000" w:themeColor="text1"/>
          <w:sz w:val="24"/>
          <w:szCs w:val="24"/>
          <w:lang w:eastAsia="ru-RU"/>
        </w:rPr>
        <w:t>7.2</w:t>
      </w:r>
      <w:r w:rsidR="00BF726F">
        <w:rPr>
          <w:rFonts w:ascii="Times New Roman" w:eastAsia="Times New Roman" w:hAnsi="Times New Roman"/>
          <w:color w:val="000000" w:themeColor="text1"/>
          <w:sz w:val="24"/>
          <w:szCs w:val="24"/>
          <w:lang w:eastAsia="ru-RU"/>
        </w:rPr>
        <w:t>.</w:t>
      </w:r>
      <w:r w:rsidR="00DF0F80" w:rsidRPr="00E855F9">
        <w:rPr>
          <w:rFonts w:ascii="Times New Roman" w:eastAsia="Times New Roman" w:hAnsi="Times New Roman"/>
          <w:color w:val="000000" w:themeColor="text1"/>
          <w:sz w:val="24"/>
          <w:szCs w:val="24"/>
          <w:lang w:eastAsia="ru-RU"/>
        </w:rPr>
        <w:t xml:space="preserve"> Договора распространяется на все установленные Договором части арендной платы.</w:t>
      </w:r>
    </w:p>
    <w:p w:rsidR="000B5373" w:rsidRPr="00E855F9" w:rsidRDefault="00210B40" w:rsidP="00381453">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невозвращения </w:t>
      </w:r>
      <w:r w:rsidR="002813D0" w:rsidRPr="00E855F9">
        <w:rPr>
          <w:rFonts w:ascii="Times New Roman" w:eastAsia="Times New Roman" w:hAnsi="Times New Roman"/>
          <w:color w:val="000000" w:themeColor="text1"/>
          <w:sz w:val="24"/>
          <w:szCs w:val="24"/>
          <w:lang w:eastAsia="ru-RU"/>
        </w:rPr>
        <w:t xml:space="preserve">Недвижимого имущества </w:t>
      </w:r>
      <w:r w:rsidR="000B5373" w:rsidRPr="00E855F9">
        <w:rPr>
          <w:rFonts w:ascii="Times New Roman" w:eastAsia="Times New Roman" w:hAnsi="Times New Roman"/>
          <w:i/>
          <w:color w:val="000000" w:themeColor="text1"/>
          <w:sz w:val="24"/>
          <w:szCs w:val="24"/>
          <w:lang w:eastAsia="ru-RU"/>
        </w:rPr>
        <w:t>Арендатору</w:t>
      </w:r>
      <w:r w:rsidR="000B5373" w:rsidRPr="00E855F9">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000B5373" w:rsidRPr="00E855F9">
        <w:rPr>
          <w:rFonts w:ascii="Times New Roman" w:eastAsia="Times New Roman" w:hAnsi="Times New Roman"/>
          <w:i/>
          <w:color w:val="000000" w:themeColor="text1"/>
          <w:sz w:val="24"/>
          <w:szCs w:val="24"/>
          <w:lang w:eastAsia="ru-RU"/>
        </w:rPr>
        <w:t>Субарендатор</w:t>
      </w:r>
      <w:r w:rsidR="000B5373" w:rsidRPr="00E855F9">
        <w:rPr>
          <w:rFonts w:ascii="Times New Roman" w:eastAsia="Times New Roman" w:hAnsi="Times New Roman"/>
          <w:color w:val="000000" w:themeColor="text1"/>
          <w:sz w:val="24"/>
          <w:szCs w:val="24"/>
          <w:lang w:eastAsia="ru-RU"/>
        </w:rPr>
        <w:t xml:space="preserve"> уплачивает </w:t>
      </w:r>
      <w:r w:rsidR="000B5373" w:rsidRPr="00E855F9">
        <w:rPr>
          <w:rFonts w:ascii="Times New Roman" w:eastAsia="Times New Roman" w:hAnsi="Times New Roman"/>
          <w:i/>
          <w:color w:val="000000" w:themeColor="text1"/>
          <w:sz w:val="24"/>
          <w:szCs w:val="24"/>
          <w:lang w:eastAsia="ru-RU"/>
        </w:rPr>
        <w:t>Арендатору</w:t>
      </w:r>
      <w:r w:rsidR="000B5373" w:rsidRPr="00E855F9">
        <w:rPr>
          <w:rFonts w:ascii="Times New Roman" w:eastAsia="Times New Roman" w:hAnsi="Times New Roman"/>
          <w:color w:val="000000" w:themeColor="text1"/>
          <w:sz w:val="24"/>
          <w:szCs w:val="24"/>
          <w:lang w:eastAsia="ru-RU"/>
        </w:rPr>
        <w:t xml:space="preserve"> арендную плату </w:t>
      </w:r>
      <w:r w:rsidR="002813D0" w:rsidRPr="00E855F9">
        <w:rPr>
          <w:rFonts w:ascii="Times New Roman" w:eastAsia="Times New Roman" w:hAnsi="Times New Roman"/>
          <w:color w:val="000000" w:themeColor="text1"/>
          <w:sz w:val="24"/>
          <w:szCs w:val="24"/>
          <w:lang w:eastAsia="ru-RU"/>
        </w:rPr>
        <w:t xml:space="preserve">(Постоянную и Оборотную) </w:t>
      </w:r>
      <w:r w:rsidR="000B5373" w:rsidRPr="00E855F9">
        <w:rPr>
          <w:rFonts w:ascii="Times New Roman" w:eastAsia="Times New Roman" w:hAnsi="Times New Roman"/>
          <w:color w:val="000000" w:themeColor="text1"/>
          <w:sz w:val="24"/>
          <w:szCs w:val="24"/>
          <w:lang w:eastAsia="ru-RU"/>
        </w:rPr>
        <w:t xml:space="preserve">за фактическое </w:t>
      </w:r>
      <w:r w:rsidR="003D5BAC" w:rsidRPr="00E855F9">
        <w:rPr>
          <w:rFonts w:ascii="Times New Roman" w:eastAsia="Times New Roman" w:hAnsi="Times New Roman"/>
          <w:color w:val="000000" w:themeColor="text1"/>
          <w:sz w:val="24"/>
          <w:szCs w:val="24"/>
          <w:lang w:eastAsia="ru-RU"/>
        </w:rPr>
        <w:t xml:space="preserve">пользование </w:t>
      </w:r>
      <w:r w:rsidR="002813D0" w:rsidRPr="00E855F9">
        <w:rPr>
          <w:rFonts w:ascii="Times New Roman" w:eastAsia="Times New Roman" w:hAnsi="Times New Roman"/>
          <w:color w:val="000000" w:themeColor="text1"/>
          <w:sz w:val="24"/>
          <w:szCs w:val="24"/>
          <w:lang w:eastAsia="ru-RU"/>
        </w:rPr>
        <w:t>Недвижимым имуществом</w:t>
      </w:r>
      <w:r w:rsidR="000B5373" w:rsidRPr="00E855F9">
        <w:rPr>
          <w:rFonts w:ascii="Times New Roman" w:eastAsia="Times New Roman" w:hAnsi="Times New Roman"/>
          <w:color w:val="000000" w:themeColor="text1"/>
          <w:sz w:val="24"/>
          <w:szCs w:val="24"/>
          <w:lang w:eastAsia="ru-RU"/>
        </w:rPr>
        <w:t xml:space="preserve">, а также неустойку в размере 1 </w:t>
      </w:r>
      <w:r w:rsidR="00881A00" w:rsidRPr="00E855F9">
        <w:rPr>
          <w:rFonts w:ascii="Times New Roman" w:eastAsia="Times New Roman" w:hAnsi="Times New Roman"/>
          <w:color w:val="000000" w:themeColor="text1"/>
          <w:sz w:val="24"/>
          <w:szCs w:val="24"/>
          <w:lang w:eastAsia="ru-RU"/>
        </w:rPr>
        <w:t>(</w:t>
      </w:r>
      <w:r w:rsidR="00B20B49">
        <w:rPr>
          <w:rFonts w:ascii="Times New Roman" w:eastAsia="Times New Roman" w:hAnsi="Times New Roman"/>
          <w:color w:val="000000" w:themeColor="text1"/>
          <w:sz w:val="24"/>
          <w:szCs w:val="24"/>
          <w:lang w:eastAsia="ru-RU"/>
        </w:rPr>
        <w:t>один</w:t>
      </w:r>
      <w:r w:rsidR="00881A00"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 xml:space="preserve">% от суммы арендной платы </w:t>
      </w:r>
      <w:r w:rsidR="002813D0" w:rsidRPr="00E855F9">
        <w:rPr>
          <w:rFonts w:ascii="Times New Roman" w:eastAsia="Times New Roman" w:hAnsi="Times New Roman"/>
          <w:color w:val="000000" w:themeColor="text1"/>
          <w:sz w:val="24"/>
          <w:szCs w:val="24"/>
          <w:lang w:eastAsia="ru-RU"/>
        </w:rPr>
        <w:t xml:space="preserve">(Постоянной и Оборотной за последний месяц срока действия Договора) </w:t>
      </w:r>
      <w:r w:rsidR="000B5373" w:rsidRPr="00E855F9">
        <w:rPr>
          <w:rFonts w:ascii="Times New Roman" w:eastAsia="Times New Roman" w:hAnsi="Times New Roman"/>
          <w:color w:val="000000" w:themeColor="text1"/>
          <w:sz w:val="24"/>
          <w:szCs w:val="24"/>
          <w:lang w:eastAsia="ru-RU"/>
        </w:rPr>
        <w:t>за каждый календарный</w:t>
      </w:r>
      <w:r w:rsidRPr="00E855F9">
        <w:rPr>
          <w:rFonts w:ascii="Times New Roman" w:eastAsia="Times New Roman" w:hAnsi="Times New Roman"/>
          <w:color w:val="000000" w:themeColor="text1"/>
          <w:sz w:val="24"/>
          <w:szCs w:val="24"/>
          <w:lang w:eastAsia="ru-RU"/>
        </w:rPr>
        <w:t xml:space="preserve"> день просрочки возврата</w:t>
      </w:r>
      <w:r w:rsidR="000451A1" w:rsidRPr="00E855F9">
        <w:rPr>
          <w:rFonts w:ascii="Times New Roman" w:eastAsia="Times New Roman" w:hAnsi="Times New Roman"/>
          <w:color w:val="000000" w:themeColor="text1"/>
          <w:sz w:val="24"/>
          <w:szCs w:val="24"/>
          <w:lang w:eastAsia="ru-RU"/>
        </w:rPr>
        <w:t xml:space="preserve"> </w:t>
      </w:r>
      <w:r w:rsidR="002813D0" w:rsidRPr="00E855F9">
        <w:rPr>
          <w:rFonts w:ascii="Times New Roman" w:eastAsia="Times New Roman" w:hAnsi="Times New Roman"/>
          <w:color w:val="000000" w:themeColor="text1"/>
          <w:sz w:val="24"/>
          <w:szCs w:val="24"/>
          <w:lang w:eastAsia="ru-RU"/>
        </w:rPr>
        <w:t>Недвижимого имущества</w:t>
      </w:r>
      <w:r w:rsidR="0003142A" w:rsidRPr="00E855F9">
        <w:rPr>
          <w:rFonts w:ascii="Times New Roman" w:eastAsia="Times New Roman" w:hAnsi="Times New Roman"/>
          <w:color w:val="000000" w:themeColor="text1"/>
          <w:sz w:val="24"/>
          <w:szCs w:val="24"/>
          <w:lang w:eastAsia="ru-RU"/>
        </w:rPr>
        <w:t>.</w:t>
      </w:r>
      <w:r w:rsidR="000B5373" w:rsidRPr="00E855F9">
        <w:rPr>
          <w:rFonts w:ascii="Times New Roman" w:eastAsia="Times New Roman" w:hAnsi="Times New Roman"/>
          <w:color w:val="000000" w:themeColor="text1"/>
          <w:sz w:val="24"/>
          <w:szCs w:val="24"/>
          <w:lang w:eastAsia="ru-RU"/>
        </w:rPr>
        <w:t xml:space="preserve"> </w:t>
      </w:r>
    </w:p>
    <w:p w:rsidR="00D30C83" w:rsidRPr="00E855F9" w:rsidRDefault="00D30C83" w:rsidP="00381453">
      <w:pPr>
        <w:numPr>
          <w:ilvl w:val="1"/>
          <w:numId w:val="5"/>
        </w:numPr>
        <w:tabs>
          <w:tab w:val="num" w:pos="709"/>
        </w:tabs>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В случае нарушения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w:t>
      </w:r>
      <w:r w:rsidR="003B2E02" w:rsidRPr="00E855F9">
        <w:rPr>
          <w:rFonts w:ascii="Times New Roman" w:hAnsi="Times New Roman"/>
          <w:color w:val="000000" w:themeColor="text1"/>
          <w:sz w:val="24"/>
          <w:szCs w:val="24"/>
        </w:rPr>
        <w:t xml:space="preserve">каждого из </w:t>
      </w:r>
      <w:r w:rsidRPr="00E855F9">
        <w:rPr>
          <w:rFonts w:ascii="Times New Roman" w:hAnsi="Times New Roman"/>
          <w:color w:val="000000" w:themeColor="text1"/>
          <w:sz w:val="24"/>
          <w:szCs w:val="24"/>
        </w:rPr>
        <w:t>сроков, установленных п</w:t>
      </w:r>
      <w:r w:rsidR="00881A00" w:rsidRPr="00E855F9">
        <w:rPr>
          <w:rFonts w:ascii="Times New Roman" w:hAnsi="Times New Roman"/>
          <w:color w:val="000000" w:themeColor="text1"/>
          <w:sz w:val="24"/>
          <w:szCs w:val="24"/>
        </w:rPr>
        <w:t xml:space="preserve">унктом </w:t>
      </w:r>
      <w:r w:rsidRPr="00E855F9">
        <w:rPr>
          <w:rFonts w:ascii="Times New Roman" w:hAnsi="Times New Roman"/>
          <w:color w:val="000000" w:themeColor="text1"/>
          <w:sz w:val="24"/>
          <w:szCs w:val="24"/>
        </w:rPr>
        <w:t>6.</w:t>
      </w:r>
      <w:r w:rsidR="00DE7B6C" w:rsidRPr="00E855F9">
        <w:rPr>
          <w:rFonts w:ascii="Times New Roman" w:hAnsi="Times New Roman"/>
          <w:color w:val="000000" w:themeColor="text1"/>
          <w:sz w:val="24"/>
          <w:szCs w:val="24"/>
        </w:rPr>
        <w:t>4.</w:t>
      </w:r>
      <w:r w:rsidR="002813D0" w:rsidRPr="00E855F9">
        <w:rPr>
          <w:rFonts w:ascii="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lang w:eastAsia="ru-RU"/>
        </w:rPr>
        <w:t>Договор</w:t>
      </w:r>
      <w:r w:rsidR="009B5820" w:rsidRPr="00E855F9">
        <w:rPr>
          <w:rFonts w:ascii="Times New Roman" w:eastAsia="Times New Roman" w:hAnsi="Times New Roman"/>
          <w:color w:val="000000" w:themeColor="text1"/>
          <w:sz w:val="24"/>
          <w:szCs w:val="24"/>
          <w:lang w:eastAsia="ru-RU"/>
        </w:rPr>
        <w:t>а</w:t>
      </w:r>
      <w:r w:rsidRPr="00E855F9">
        <w:rPr>
          <w:rFonts w:ascii="Times New Roman" w:hAnsi="Times New Roman"/>
          <w:color w:val="000000" w:themeColor="text1"/>
          <w:sz w:val="24"/>
          <w:szCs w:val="24"/>
        </w:rPr>
        <w:t xml:space="preserve"> более чем на </w:t>
      </w:r>
      <w:r w:rsidR="00B20B49">
        <w:rPr>
          <w:rFonts w:ascii="Times New Roman" w:hAnsi="Times New Roman"/>
          <w:color w:val="000000" w:themeColor="text1"/>
          <w:sz w:val="24"/>
          <w:szCs w:val="24"/>
        </w:rPr>
        <w:t>3</w:t>
      </w:r>
      <w:r w:rsidRPr="00E855F9">
        <w:rPr>
          <w:rFonts w:ascii="Times New Roman" w:hAnsi="Times New Roman"/>
          <w:color w:val="000000" w:themeColor="text1"/>
          <w:sz w:val="24"/>
          <w:szCs w:val="24"/>
        </w:rPr>
        <w:t>0 (</w:t>
      </w:r>
      <w:r w:rsidR="00B20B49">
        <w:rPr>
          <w:rFonts w:ascii="Times New Roman" w:hAnsi="Times New Roman"/>
          <w:color w:val="000000" w:themeColor="text1"/>
          <w:sz w:val="24"/>
          <w:szCs w:val="24"/>
        </w:rPr>
        <w:t>тридцать</w:t>
      </w:r>
      <w:r w:rsidRPr="00E855F9">
        <w:rPr>
          <w:rFonts w:ascii="Times New Roman" w:hAnsi="Times New Roman"/>
          <w:color w:val="000000" w:themeColor="text1"/>
          <w:sz w:val="24"/>
          <w:szCs w:val="24"/>
        </w:rPr>
        <w:t xml:space="preserve">) календарных дней,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штраф в</w:t>
      </w:r>
      <w:r w:rsidR="00B20B49">
        <w:rPr>
          <w:rFonts w:ascii="Times New Roman" w:eastAsia="Times New Roman" w:hAnsi="Times New Roman"/>
          <w:color w:val="000000" w:themeColor="text1"/>
          <w:sz w:val="24"/>
          <w:szCs w:val="24"/>
          <w:lang w:eastAsia="ru-RU"/>
        </w:rPr>
        <w:t xml:space="preserve"> </w:t>
      </w:r>
      <w:r w:rsidR="00BF726F">
        <w:rPr>
          <w:rFonts w:ascii="Times New Roman" w:eastAsia="Times New Roman" w:hAnsi="Times New Roman"/>
          <w:color w:val="000000" w:themeColor="text1"/>
          <w:sz w:val="24"/>
          <w:szCs w:val="24"/>
          <w:lang w:eastAsia="ru-RU"/>
        </w:rPr>
        <w:t>тройном</w:t>
      </w:r>
      <w:r w:rsidRPr="00E855F9">
        <w:rPr>
          <w:rFonts w:ascii="Times New Roman" w:eastAsia="Times New Roman" w:hAnsi="Times New Roman"/>
          <w:color w:val="000000" w:themeColor="text1"/>
          <w:sz w:val="24"/>
          <w:szCs w:val="24"/>
          <w:lang w:eastAsia="ru-RU"/>
        </w:rPr>
        <w:t xml:space="preserve"> размере </w:t>
      </w:r>
      <w:r w:rsidR="00EE7FF7" w:rsidRPr="00E855F9">
        <w:rPr>
          <w:rFonts w:ascii="Times New Roman" w:hAnsi="Times New Roman"/>
          <w:color w:val="000000" w:themeColor="text1"/>
          <w:sz w:val="24"/>
          <w:szCs w:val="24"/>
          <w:lang w:eastAsia="ru-RU"/>
        </w:rPr>
        <w:t>ежемесячной Постоянной арендной платы</w:t>
      </w:r>
      <w:r w:rsidR="00B20B49">
        <w:rPr>
          <w:rFonts w:ascii="Times New Roman" w:eastAsia="Times New Roman" w:hAnsi="Times New Roman"/>
          <w:color w:val="000000" w:themeColor="text1"/>
          <w:sz w:val="24"/>
          <w:szCs w:val="24"/>
          <w:lang w:eastAsia="ru-RU"/>
        </w:rPr>
        <w:t>, установленно</w:t>
      </w:r>
      <w:r w:rsidR="00624234">
        <w:rPr>
          <w:rFonts w:ascii="Times New Roman" w:eastAsia="Times New Roman" w:hAnsi="Times New Roman"/>
          <w:color w:val="000000" w:themeColor="text1"/>
          <w:sz w:val="24"/>
          <w:szCs w:val="24"/>
          <w:lang w:eastAsia="ru-RU"/>
        </w:rPr>
        <w:t>й</w:t>
      </w:r>
      <w:r w:rsidR="00B20B49">
        <w:rPr>
          <w:rFonts w:ascii="Times New Roman" w:eastAsia="Times New Roman" w:hAnsi="Times New Roman"/>
          <w:color w:val="000000" w:themeColor="text1"/>
          <w:sz w:val="24"/>
          <w:szCs w:val="24"/>
          <w:lang w:eastAsia="ru-RU"/>
        </w:rPr>
        <w:t xml:space="preserve"> пунктом 5.2.1</w:t>
      </w:r>
      <w:r w:rsidR="00BF726F">
        <w:rPr>
          <w:rFonts w:ascii="Times New Roman" w:eastAsia="Times New Roman" w:hAnsi="Times New Roman"/>
          <w:color w:val="000000" w:themeColor="text1"/>
          <w:sz w:val="24"/>
          <w:szCs w:val="24"/>
          <w:lang w:eastAsia="ru-RU"/>
        </w:rPr>
        <w:t>.</w:t>
      </w:r>
      <w:r w:rsidR="00B20B49">
        <w:rPr>
          <w:rFonts w:ascii="Times New Roman" w:eastAsia="Times New Roman" w:hAnsi="Times New Roman"/>
          <w:color w:val="000000" w:themeColor="text1"/>
          <w:sz w:val="24"/>
          <w:szCs w:val="24"/>
          <w:lang w:eastAsia="ru-RU"/>
        </w:rPr>
        <w:t xml:space="preserve"> Договора,</w:t>
      </w:r>
      <w:r w:rsidR="003B2E02"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за каждый факт нарушения.</w:t>
      </w:r>
    </w:p>
    <w:p w:rsidR="009610FF" w:rsidRPr="00E855F9" w:rsidRDefault="00D30C83" w:rsidP="009610FF">
      <w:pPr>
        <w:spacing w:after="0" w:line="240" w:lineRule="auto"/>
        <w:ind w:firstLine="709"/>
        <w:jc w:val="both"/>
        <w:textDirection w:val="btLr"/>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В </w:t>
      </w:r>
      <w:r w:rsidRPr="00E855F9">
        <w:rPr>
          <w:rFonts w:ascii="Times New Roman" w:eastAsia="Times New Roman" w:hAnsi="Times New Roman"/>
          <w:color w:val="000000" w:themeColor="text1"/>
          <w:sz w:val="24"/>
          <w:szCs w:val="24"/>
          <w:lang w:eastAsia="ru-RU"/>
        </w:rPr>
        <w:t>случае</w:t>
      </w:r>
      <w:r w:rsidRPr="00E855F9">
        <w:rPr>
          <w:rFonts w:ascii="Times New Roman" w:hAnsi="Times New Roman"/>
          <w:color w:val="000000" w:themeColor="text1"/>
          <w:sz w:val="24"/>
          <w:szCs w:val="24"/>
        </w:rPr>
        <w:t xml:space="preserve"> нарушения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сроков, установленных п</w:t>
      </w:r>
      <w:r w:rsidR="00881A00" w:rsidRPr="00E855F9">
        <w:rPr>
          <w:rFonts w:ascii="Times New Roman" w:hAnsi="Times New Roman"/>
          <w:color w:val="000000" w:themeColor="text1"/>
          <w:sz w:val="24"/>
          <w:szCs w:val="24"/>
        </w:rPr>
        <w:t xml:space="preserve">унктом </w:t>
      </w:r>
      <w:r w:rsidRPr="00E855F9">
        <w:rPr>
          <w:rFonts w:ascii="Times New Roman" w:hAnsi="Times New Roman"/>
          <w:color w:val="000000" w:themeColor="text1"/>
          <w:sz w:val="24"/>
          <w:szCs w:val="24"/>
        </w:rPr>
        <w:t>6.</w:t>
      </w:r>
      <w:r w:rsidR="00DE7B6C" w:rsidRPr="00E855F9">
        <w:rPr>
          <w:rFonts w:ascii="Times New Roman" w:hAnsi="Times New Roman"/>
          <w:color w:val="000000" w:themeColor="text1"/>
          <w:sz w:val="24"/>
          <w:szCs w:val="24"/>
        </w:rPr>
        <w:t>4.</w:t>
      </w:r>
      <w:r w:rsidRPr="00E855F9">
        <w:rPr>
          <w:rFonts w:ascii="Times New Roman" w:hAnsi="Times New Roman"/>
          <w:color w:val="000000" w:themeColor="text1"/>
          <w:sz w:val="24"/>
          <w:szCs w:val="24"/>
        </w:rPr>
        <w:t xml:space="preserve"> Договор</w:t>
      </w:r>
      <w:r w:rsidR="009B5820" w:rsidRPr="00E855F9">
        <w:rPr>
          <w:rFonts w:ascii="Times New Roman" w:hAnsi="Times New Roman"/>
          <w:color w:val="000000" w:themeColor="text1"/>
          <w:sz w:val="24"/>
          <w:szCs w:val="24"/>
        </w:rPr>
        <w:t>а</w:t>
      </w:r>
      <w:r w:rsidRPr="00E855F9">
        <w:rPr>
          <w:rFonts w:ascii="Times New Roman" w:hAnsi="Times New Roman"/>
          <w:color w:val="000000" w:themeColor="text1"/>
          <w:sz w:val="24"/>
          <w:szCs w:val="24"/>
        </w:rPr>
        <w:t xml:space="preserve"> более чем на </w:t>
      </w:r>
      <w:r w:rsidR="009B5820" w:rsidRPr="00E855F9">
        <w:rPr>
          <w:rFonts w:ascii="Times New Roman" w:hAnsi="Times New Roman"/>
          <w:color w:val="000000" w:themeColor="text1"/>
          <w:sz w:val="24"/>
          <w:szCs w:val="24"/>
        </w:rPr>
        <w:t>3</w:t>
      </w:r>
      <w:r w:rsidRPr="00E855F9">
        <w:rPr>
          <w:rFonts w:ascii="Times New Roman" w:hAnsi="Times New Roman"/>
          <w:color w:val="000000" w:themeColor="text1"/>
          <w:sz w:val="24"/>
          <w:szCs w:val="24"/>
        </w:rPr>
        <w:t>0 (</w:t>
      </w:r>
      <w:r w:rsidR="009B5820" w:rsidRPr="00E855F9">
        <w:rPr>
          <w:rFonts w:ascii="Times New Roman" w:hAnsi="Times New Roman"/>
          <w:color w:val="000000" w:themeColor="text1"/>
          <w:sz w:val="24"/>
          <w:szCs w:val="24"/>
        </w:rPr>
        <w:t>тридцать</w:t>
      </w:r>
      <w:r w:rsidRPr="00E855F9">
        <w:rPr>
          <w:rFonts w:ascii="Times New Roman" w:hAnsi="Times New Roman"/>
          <w:color w:val="000000" w:themeColor="text1"/>
          <w:sz w:val="24"/>
          <w:szCs w:val="24"/>
        </w:rPr>
        <w:t xml:space="preserve">) календарных дней,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штраф в </w:t>
      </w:r>
      <w:r w:rsidR="00BF726F">
        <w:rPr>
          <w:rFonts w:ascii="Times New Roman" w:eastAsia="Times New Roman" w:hAnsi="Times New Roman"/>
          <w:color w:val="000000" w:themeColor="text1"/>
          <w:sz w:val="24"/>
          <w:szCs w:val="24"/>
          <w:lang w:eastAsia="ru-RU"/>
        </w:rPr>
        <w:t>тройном</w:t>
      </w:r>
      <w:r w:rsidR="00B20B4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размере </w:t>
      </w:r>
      <w:r w:rsidR="00EE7FF7" w:rsidRPr="00E855F9">
        <w:rPr>
          <w:rFonts w:ascii="Times New Roman" w:hAnsi="Times New Roman"/>
          <w:color w:val="000000" w:themeColor="text1"/>
          <w:sz w:val="24"/>
          <w:szCs w:val="24"/>
          <w:lang w:eastAsia="ru-RU"/>
        </w:rPr>
        <w:t>еже</w:t>
      </w:r>
      <w:r w:rsidR="009610FF">
        <w:rPr>
          <w:rFonts w:ascii="Times New Roman" w:hAnsi="Times New Roman"/>
          <w:color w:val="000000" w:themeColor="text1"/>
          <w:sz w:val="24"/>
          <w:szCs w:val="24"/>
          <w:lang w:eastAsia="ru-RU"/>
        </w:rPr>
        <w:t xml:space="preserve">дневной </w:t>
      </w:r>
      <w:r w:rsidR="00EE7FF7" w:rsidRPr="00E855F9">
        <w:rPr>
          <w:rFonts w:ascii="Times New Roman" w:hAnsi="Times New Roman"/>
          <w:color w:val="000000" w:themeColor="text1"/>
          <w:sz w:val="24"/>
          <w:szCs w:val="24"/>
          <w:lang w:eastAsia="ru-RU"/>
        </w:rPr>
        <w:t xml:space="preserve">Постоянной арендной платы </w:t>
      </w:r>
      <w:r w:rsidRPr="00E855F9">
        <w:rPr>
          <w:rFonts w:ascii="Times New Roman" w:eastAsia="Times New Roman" w:hAnsi="Times New Roman"/>
          <w:color w:val="000000" w:themeColor="text1"/>
          <w:sz w:val="24"/>
          <w:szCs w:val="24"/>
          <w:lang w:eastAsia="ru-RU"/>
        </w:rPr>
        <w:t xml:space="preserve">за каждый </w:t>
      </w:r>
      <w:r w:rsidR="008B1BCE">
        <w:rPr>
          <w:rFonts w:ascii="Times New Roman" w:eastAsia="Times New Roman" w:hAnsi="Times New Roman"/>
          <w:color w:val="000000" w:themeColor="text1"/>
          <w:sz w:val="24"/>
          <w:szCs w:val="24"/>
          <w:lang w:eastAsia="ru-RU"/>
        </w:rPr>
        <w:t>последующий день просрочки</w:t>
      </w:r>
      <w:r w:rsidRPr="00E855F9">
        <w:rPr>
          <w:rFonts w:ascii="Times New Roman" w:eastAsia="Times New Roman" w:hAnsi="Times New Roman"/>
          <w:color w:val="000000" w:themeColor="text1"/>
          <w:sz w:val="24"/>
          <w:szCs w:val="24"/>
          <w:lang w:eastAsia="ru-RU"/>
        </w:rPr>
        <w:t>.</w:t>
      </w:r>
      <w:r w:rsidR="009610FF">
        <w:rPr>
          <w:rFonts w:ascii="Times New Roman" w:eastAsia="Times New Roman" w:hAnsi="Times New Roman"/>
          <w:color w:val="000000" w:themeColor="text1"/>
          <w:sz w:val="24"/>
          <w:szCs w:val="24"/>
          <w:lang w:eastAsia="ru-RU"/>
        </w:rPr>
        <w:t xml:space="preserve"> Сумма ежедневной Постоянной арендной платы </w:t>
      </w:r>
      <w:r w:rsidR="009610FF" w:rsidRPr="00E855F9">
        <w:rPr>
          <w:rFonts w:ascii="Times New Roman" w:hAnsi="Times New Roman"/>
          <w:color w:val="000000" w:themeColor="text1"/>
          <w:sz w:val="24"/>
          <w:szCs w:val="24"/>
          <w:lang w:eastAsia="ru-RU"/>
        </w:rPr>
        <w:t xml:space="preserve">рассчитывается путем деления общей годовой </w:t>
      </w:r>
      <w:r w:rsidR="00BF726F">
        <w:rPr>
          <w:rFonts w:ascii="Times New Roman" w:hAnsi="Times New Roman"/>
          <w:color w:val="000000" w:themeColor="text1"/>
          <w:sz w:val="24"/>
          <w:szCs w:val="24"/>
          <w:lang w:eastAsia="ru-RU"/>
        </w:rPr>
        <w:t>П</w:t>
      </w:r>
      <w:r w:rsidR="009610FF" w:rsidRPr="00E855F9">
        <w:rPr>
          <w:rFonts w:ascii="Times New Roman" w:hAnsi="Times New Roman"/>
          <w:color w:val="000000" w:themeColor="text1"/>
          <w:sz w:val="24"/>
          <w:szCs w:val="24"/>
          <w:lang w:eastAsia="ru-RU"/>
        </w:rPr>
        <w:t xml:space="preserve">остоянной арендной платы на </w:t>
      </w:r>
      <w:r w:rsidR="009610FF">
        <w:rPr>
          <w:rFonts w:ascii="Times New Roman" w:hAnsi="Times New Roman"/>
          <w:color w:val="000000" w:themeColor="text1"/>
          <w:sz w:val="24"/>
          <w:szCs w:val="24"/>
          <w:lang w:eastAsia="ru-RU"/>
        </w:rPr>
        <w:t>365</w:t>
      </w:r>
      <w:r w:rsidR="009610FF" w:rsidRPr="00E855F9">
        <w:rPr>
          <w:rFonts w:ascii="Times New Roman" w:hAnsi="Times New Roman"/>
          <w:color w:val="000000" w:themeColor="text1"/>
          <w:sz w:val="24"/>
          <w:szCs w:val="24"/>
          <w:lang w:eastAsia="ru-RU"/>
        </w:rPr>
        <w:t xml:space="preserve"> (</w:t>
      </w:r>
      <w:r w:rsidR="009610FF">
        <w:rPr>
          <w:rFonts w:ascii="Times New Roman" w:hAnsi="Times New Roman"/>
          <w:color w:val="000000" w:themeColor="text1"/>
          <w:sz w:val="24"/>
          <w:szCs w:val="24"/>
          <w:lang w:eastAsia="ru-RU"/>
        </w:rPr>
        <w:t>триста шестьдесят пять</w:t>
      </w:r>
      <w:r w:rsidR="009610FF" w:rsidRPr="00E855F9">
        <w:rPr>
          <w:rFonts w:ascii="Times New Roman" w:hAnsi="Times New Roman"/>
          <w:color w:val="000000" w:themeColor="text1"/>
          <w:sz w:val="24"/>
          <w:szCs w:val="24"/>
          <w:lang w:eastAsia="ru-RU"/>
        </w:rPr>
        <w:t>).</w:t>
      </w:r>
    </w:p>
    <w:p w:rsidR="00992BDB" w:rsidRPr="00E855F9" w:rsidRDefault="006A1EA6" w:rsidP="00381453">
      <w:pPr>
        <w:numPr>
          <w:ilvl w:val="1"/>
          <w:numId w:val="5"/>
        </w:numPr>
        <w:tabs>
          <w:tab w:val="num" w:pos="709"/>
        </w:tabs>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 xml:space="preserve">За </w:t>
      </w:r>
      <w:r w:rsidRPr="00E855F9">
        <w:rPr>
          <w:rFonts w:ascii="Times New Roman" w:hAnsi="Times New Roman"/>
          <w:color w:val="000000" w:themeColor="text1"/>
          <w:sz w:val="24"/>
          <w:szCs w:val="24"/>
        </w:rPr>
        <w:t>ненадлежащее</w:t>
      </w:r>
      <w:r w:rsidRPr="00E855F9">
        <w:rPr>
          <w:rFonts w:ascii="Times New Roman" w:eastAsia="Times New Roman" w:hAnsi="Times New Roman"/>
          <w:color w:val="000000" w:themeColor="text1"/>
          <w:sz w:val="24"/>
          <w:szCs w:val="24"/>
          <w:lang w:eastAsia="ru-RU"/>
        </w:rPr>
        <w:t xml:space="preserve"> содержание</w:t>
      </w:r>
      <w:r w:rsidR="00AE688A" w:rsidRPr="00E855F9">
        <w:rPr>
          <w:rFonts w:ascii="Times New Roman" w:eastAsia="Times New Roman" w:hAnsi="Times New Roman"/>
          <w:color w:val="000000" w:themeColor="text1"/>
          <w:sz w:val="24"/>
          <w:szCs w:val="24"/>
          <w:lang w:eastAsia="ru-RU"/>
        </w:rPr>
        <w:t xml:space="preserve"> (</w:t>
      </w:r>
      <w:r w:rsidR="002813D0" w:rsidRPr="00E855F9">
        <w:rPr>
          <w:rFonts w:ascii="Times New Roman" w:eastAsia="Times New Roman" w:hAnsi="Times New Roman"/>
          <w:color w:val="000000" w:themeColor="text1"/>
          <w:sz w:val="24"/>
          <w:szCs w:val="24"/>
          <w:lang w:eastAsia="ru-RU"/>
        </w:rPr>
        <w:t xml:space="preserve">установленное </w:t>
      </w:r>
      <w:r w:rsidR="002813D0" w:rsidRPr="00E855F9">
        <w:rPr>
          <w:rFonts w:ascii="Times New Roman" w:eastAsia="Times New Roman" w:hAnsi="Times New Roman"/>
          <w:i/>
          <w:color w:val="000000" w:themeColor="text1"/>
          <w:sz w:val="24"/>
          <w:szCs w:val="24"/>
          <w:lang w:eastAsia="ru-RU"/>
        </w:rPr>
        <w:t>Арендатором</w:t>
      </w:r>
      <w:r w:rsidR="002813D0" w:rsidRPr="00E855F9">
        <w:rPr>
          <w:rFonts w:ascii="Times New Roman" w:eastAsia="Times New Roman" w:hAnsi="Times New Roman"/>
          <w:color w:val="000000" w:themeColor="text1"/>
          <w:sz w:val="24"/>
          <w:szCs w:val="24"/>
          <w:lang w:eastAsia="ru-RU"/>
        </w:rPr>
        <w:t xml:space="preserve">, а также </w:t>
      </w:r>
      <w:r w:rsidR="00AE688A" w:rsidRPr="00E855F9">
        <w:rPr>
          <w:rFonts w:ascii="Times New Roman" w:eastAsia="Times New Roman" w:hAnsi="Times New Roman"/>
          <w:color w:val="000000" w:themeColor="text1"/>
          <w:sz w:val="24"/>
          <w:szCs w:val="24"/>
          <w:lang w:eastAsia="ru-RU"/>
        </w:rPr>
        <w:t xml:space="preserve">уполномоченными </w:t>
      </w:r>
      <w:r w:rsidR="002813D0" w:rsidRPr="00E855F9">
        <w:rPr>
          <w:rFonts w:ascii="Times New Roman" w:eastAsia="Times New Roman" w:hAnsi="Times New Roman"/>
          <w:color w:val="000000" w:themeColor="text1"/>
          <w:sz w:val="24"/>
          <w:szCs w:val="24"/>
          <w:lang w:eastAsia="ru-RU"/>
        </w:rPr>
        <w:t>органами</w:t>
      </w:r>
      <w:r w:rsidR="00AE688A" w:rsidRPr="00E855F9">
        <w:rPr>
          <w:rFonts w:ascii="Times New Roman" w:eastAsia="Times New Roman" w:hAnsi="Times New Roman"/>
          <w:color w:val="000000" w:themeColor="text1"/>
          <w:sz w:val="24"/>
          <w:szCs w:val="24"/>
          <w:lang w:eastAsia="ru-RU"/>
        </w:rPr>
        <w:t xml:space="preserve"> власти)</w:t>
      </w:r>
      <w:r w:rsidR="000451A1" w:rsidRPr="00E855F9">
        <w:rPr>
          <w:rFonts w:ascii="Times New Roman" w:eastAsia="Times New Roman" w:hAnsi="Times New Roman"/>
          <w:color w:val="000000" w:themeColor="text1"/>
          <w:sz w:val="24"/>
          <w:szCs w:val="24"/>
          <w:lang w:eastAsia="ru-RU"/>
        </w:rPr>
        <w:t xml:space="preserve"> </w:t>
      </w:r>
      <w:r w:rsidR="00AE688A" w:rsidRPr="00E855F9">
        <w:rPr>
          <w:rFonts w:ascii="Times New Roman" w:eastAsia="Times New Roman" w:hAnsi="Times New Roman"/>
          <w:color w:val="000000" w:themeColor="text1"/>
          <w:sz w:val="24"/>
          <w:szCs w:val="24"/>
          <w:lang w:eastAsia="ru-RU"/>
        </w:rPr>
        <w:t>Недвижимого имущества</w:t>
      </w:r>
      <w:r w:rsidR="00992BDB"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и подъездов, съездов, примыканий, переходно-скоростных полос штраф в размере </w:t>
      </w:r>
      <w:r w:rsidR="00B20B49">
        <w:rPr>
          <w:rFonts w:ascii="Times New Roman" w:eastAsia="Times New Roman" w:hAnsi="Times New Roman"/>
          <w:color w:val="000000" w:themeColor="text1"/>
          <w:sz w:val="24"/>
          <w:szCs w:val="24"/>
          <w:lang w:eastAsia="ru-RU"/>
        </w:rPr>
        <w:t>50 000 (пятидесяти тысяч) рублей</w:t>
      </w:r>
      <w:r w:rsidRPr="00E855F9">
        <w:rPr>
          <w:rFonts w:ascii="Times New Roman" w:eastAsia="Times New Roman" w:hAnsi="Times New Roman"/>
          <w:color w:val="000000" w:themeColor="text1"/>
          <w:sz w:val="24"/>
          <w:szCs w:val="24"/>
          <w:lang w:eastAsia="ru-RU"/>
        </w:rPr>
        <w:t xml:space="preserve"> за каждый факт нарушения</w:t>
      </w:r>
      <w:r w:rsidR="00BE5E17" w:rsidRPr="00E855F9">
        <w:rPr>
          <w:rFonts w:ascii="Times New Roman" w:eastAsia="Times New Roman" w:hAnsi="Times New Roman"/>
          <w:color w:val="000000" w:themeColor="text1"/>
          <w:sz w:val="24"/>
          <w:szCs w:val="24"/>
          <w:lang w:eastAsia="ru-RU"/>
        </w:rPr>
        <w:t xml:space="preserve">, зафиксированный </w:t>
      </w:r>
      <w:r w:rsidR="00BE5E17" w:rsidRPr="00E855F9">
        <w:rPr>
          <w:rFonts w:ascii="Times New Roman" w:eastAsia="Times New Roman" w:hAnsi="Times New Roman"/>
          <w:i/>
          <w:color w:val="000000" w:themeColor="text1"/>
          <w:sz w:val="24"/>
          <w:szCs w:val="24"/>
          <w:lang w:eastAsia="ru-RU"/>
        </w:rPr>
        <w:t>Арендатор</w:t>
      </w:r>
      <w:r w:rsidR="00B20B49">
        <w:rPr>
          <w:rFonts w:ascii="Times New Roman" w:eastAsia="Times New Roman" w:hAnsi="Times New Roman"/>
          <w:i/>
          <w:color w:val="000000" w:themeColor="text1"/>
          <w:sz w:val="24"/>
          <w:szCs w:val="24"/>
          <w:lang w:eastAsia="ru-RU"/>
        </w:rPr>
        <w:t>ом</w:t>
      </w:r>
      <w:r w:rsidR="00B20B49">
        <w:rPr>
          <w:rFonts w:ascii="Times New Roman" w:eastAsia="Times New Roman" w:hAnsi="Times New Roman"/>
          <w:color w:val="000000" w:themeColor="text1"/>
          <w:sz w:val="24"/>
          <w:szCs w:val="24"/>
          <w:lang w:eastAsia="ru-RU"/>
        </w:rPr>
        <w:t xml:space="preserve"> и/или уполномоченным лицом </w:t>
      </w:r>
      <w:r w:rsidR="00B20B49" w:rsidRPr="00B20B49">
        <w:rPr>
          <w:rFonts w:ascii="Times New Roman" w:eastAsia="Times New Roman" w:hAnsi="Times New Roman"/>
          <w:i/>
          <w:color w:val="000000" w:themeColor="text1"/>
          <w:sz w:val="24"/>
          <w:szCs w:val="24"/>
          <w:lang w:eastAsia="ru-RU"/>
        </w:rPr>
        <w:t>Арендатора</w:t>
      </w:r>
      <w:r w:rsidR="008B1BCE">
        <w:rPr>
          <w:rFonts w:ascii="Times New Roman" w:eastAsia="Times New Roman" w:hAnsi="Times New Roman"/>
          <w:color w:val="000000" w:themeColor="text1"/>
          <w:sz w:val="24"/>
          <w:szCs w:val="24"/>
          <w:lang w:eastAsia="ru-RU"/>
        </w:rPr>
        <w:t xml:space="preserve"> в </w:t>
      </w:r>
      <w:r w:rsidR="009610FF">
        <w:rPr>
          <w:rFonts w:ascii="Times New Roman" w:eastAsia="Times New Roman" w:hAnsi="Times New Roman"/>
          <w:color w:val="000000" w:themeColor="text1"/>
          <w:sz w:val="24"/>
          <w:szCs w:val="24"/>
          <w:lang w:eastAsia="ru-RU"/>
        </w:rPr>
        <w:t>А</w:t>
      </w:r>
      <w:r w:rsidR="008B1BCE">
        <w:rPr>
          <w:rFonts w:ascii="Times New Roman" w:eastAsia="Times New Roman" w:hAnsi="Times New Roman"/>
          <w:color w:val="000000" w:themeColor="text1"/>
          <w:sz w:val="24"/>
          <w:szCs w:val="24"/>
          <w:lang w:eastAsia="ru-RU"/>
        </w:rPr>
        <w:t>кте осмотра</w:t>
      </w:r>
      <w:r w:rsidRPr="00E855F9">
        <w:rPr>
          <w:rFonts w:ascii="Times New Roman" w:eastAsia="Times New Roman" w:hAnsi="Times New Roman"/>
          <w:color w:val="000000" w:themeColor="text1"/>
          <w:sz w:val="24"/>
          <w:szCs w:val="24"/>
          <w:lang w:eastAsia="ru-RU"/>
        </w:rPr>
        <w:t>.</w:t>
      </w:r>
    </w:p>
    <w:p w:rsidR="005843DE" w:rsidRPr="00E855F9" w:rsidRDefault="00992BDB" w:rsidP="00381453">
      <w:pPr>
        <w:numPr>
          <w:ilvl w:val="1"/>
          <w:numId w:val="5"/>
        </w:numPr>
        <w:tabs>
          <w:tab w:val="num" w:pos="709"/>
        </w:tabs>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 xml:space="preserve">В </w:t>
      </w:r>
      <w:r w:rsidRPr="00E855F9">
        <w:rPr>
          <w:rFonts w:ascii="Times New Roman" w:hAnsi="Times New Roman"/>
          <w:color w:val="000000" w:themeColor="text1"/>
          <w:sz w:val="24"/>
          <w:szCs w:val="24"/>
        </w:rPr>
        <w:t>случае</w:t>
      </w:r>
      <w:r w:rsidRPr="00E855F9">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уплатить Арендатору штраф в размере </w:t>
      </w:r>
      <w:r w:rsidR="005843DE" w:rsidRPr="00E855F9">
        <w:rPr>
          <w:rFonts w:ascii="Times New Roman" w:eastAsia="Times New Roman" w:hAnsi="Times New Roman"/>
          <w:color w:val="000000" w:themeColor="text1"/>
          <w:sz w:val="24"/>
          <w:szCs w:val="24"/>
          <w:lang w:eastAsia="ru-RU"/>
        </w:rPr>
        <w:t xml:space="preserve">равном: </w:t>
      </w:r>
    </w:p>
    <w:p w:rsidR="005843DE" w:rsidRPr="00E855F9" w:rsidRDefault="005843DE" w:rsidP="00381453">
      <w:pPr>
        <w:pStyle w:val="aff"/>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Штр. = (</w:t>
      </w:r>
      <w:r w:rsidR="00FE6680" w:rsidRPr="00E855F9">
        <w:rPr>
          <w:rFonts w:ascii="Times New Roman" w:eastAsia="Times New Roman" w:hAnsi="Times New Roman"/>
          <w:color w:val="000000" w:themeColor="text1"/>
          <w:sz w:val="24"/>
          <w:szCs w:val="24"/>
          <w:lang w:eastAsia="ru-RU"/>
        </w:rPr>
        <w:t>Пчап</w:t>
      </w:r>
      <w:r w:rsidRPr="00E855F9">
        <w:rPr>
          <w:rFonts w:ascii="Times New Roman" w:eastAsia="Times New Roman" w:hAnsi="Times New Roman"/>
          <w:color w:val="000000" w:themeColor="text1"/>
          <w:sz w:val="24"/>
          <w:szCs w:val="24"/>
          <w:lang w:eastAsia="ru-RU"/>
        </w:rPr>
        <w:t xml:space="preserve"> * (Общ.к.м – К.м.др)</w:t>
      </w:r>
      <w:r w:rsidR="00881A00" w:rsidRPr="00E855F9">
        <w:rPr>
          <w:rFonts w:ascii="Times New Roman" w:eastAsia="Times New Roman" w:hAnsi="Times New Roman"/>
          <w:color w:val="000000" w:themeColor="text1"/>
          <w:sz w:val="24"/>
          <w:szCs w:val="24"/>
          <w:lang w:eastAsia="ru-RU"/>
        </w:rPr>
        <w:t>,</w:t>
      </w:r>
    </w:p>
    <w:p w:rsidR="005843DE" w:rsidRPr="00E855F9" w:rsidRDefault="005843DE" w:rsidP="00381453">
      <w:pPr>
        <w:pStyle w:val="aff"/>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Где Штр. – размер штрафа</w:t>
      </w:r>
      <w:r w:rsidR="00881A00" w:rsidRPr="00E855F9">
        <w:rPr>
          <w:rFonts w:ascii="Times New Roman" w:eastAsia="Times New Roman" w:hAnsi="Times New Roman"/>
          <w:color w:val="000000" w:themeColor="text1"/>
          <w:sz w:val="24"/>
          <w:szCs w:val="24"/>
          <w:lang w:eastAsia="ru-RU"/>
        </w:rPr>
        <w:t>;</w:t>
      </w:r>
    </w:p>
    <w:p w:rsidR="005843DE" w:rsidRPr="00E855F9" w:rsidRDefault="00FE6680" w:rsidP="00381453">
      <w:pPr>
        <w:pStyle w:val="aff"/>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Пчап</w:t>
      </w:r>
      <w:r w:rsidR="005843DE" w:rsidRPr="00E855F9">
        <w:rPr>
          <w:rFonts w:ascii="Times New Roman" w:eastAsia="Times New Roman" w:hAnsi="Times New Roman"/>
          <w:color w:val="000000" w:themeColor="text1"/>
          <w:sz w:val="24"/>
          <w:szCs w:val="24"/>
          <w:lang w:eastAsia="ru-RU"/>
        </w:rPr>
        <w:t xml:space="preserve"> </w:t>
      </w:r>
      <w:r w:rsidR="00881A00"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постоянная арендн</w:t>
      </w:r>
      <w:r w:rsidR="00EA2834">
        <w:rPr>
          <w:rFonts w:ascii="Times New Roman" w:eastAsia="Times New Roman" w:hAnsi="Times New Roman"/>
          <w:color w:val="000000" w:themeColor="text1"/>
          <w:sz w:val="24"/>
          <w:szCs w:val="24"/>
          <w:lang w:eastAsia="ru-RU"/>
        </w:rPr>
        <w:t>ая</w:t>
      </w:r>
      <w:r w:rsidRPr="00E855F9">
        <w:rPr>
          <w:rFonts w:ascii="Times New Roman" w:eastAsia="Times New Roman" w:hAnsi="Times New Roman"/>
          <w:color w:val="000000" w:themeColor="text1"/>
          <w:sz w:val="24"/>
          <w:szCs w:val="24"/>
          <w:lang w:eastAsia="ru-RU"/>
        </w:rPr>
        <w:t xml:space="preserve"> плат</w:t>
      </w:r>
      <w:r w:rsidR="00EA2834">
        <w:rPr>
          <w:rFonts w:ascii="Times New Roman" w:eastAsia="Times New Roman" w:hAnsi="Times New Roman"/>
          <w:color w:val="000000" w:themeColor="text1"/>
          <w:sz w:val="24"/>
          <w:szCs w:val="24"/>
          <w:lang w:eastAsia="ru-RU"/>
        </w:rPr>
        <w:t>а</w:t>
      </w:r>
      <w:r w:rsidR="005843DE" w:rsidRPr="00E855F9">
        <w:rPr>
          <w:rFonts w:ascii="Times New Roman" w:eastAsia="Times New Roman" w:hAnsi="Times New Roman"/>
          <w:color w:val="000000" w:themeColor="text1"/>
          <w:sz w:val="24"/>
          <w:szCs w:val="24"/>
          <w:lang w:eastAsia="ru-RU"/>
        </w:rPr>
        <w:t xml:space="preserve"> (п</w:t>
      </w:r>
      <w:r w:rsidR="00881A00" w:rsidRPr="00E855F9">
        <w:rPr>
          <w:rFonts w:ascii="Times New Roman" w:eastAsia="Times New Roman" w:hAnsi="Times New Roman"/>
          <w:color w:val="000000" w:themeColor="text1"/>
          <w:sz w:val="24"/>
          <w:szCs w:val="24"/>
          <w:lang w:eastAsia="ru-RU"/>
        </w:rPr>
        <w:t xml:space="preserve">ункт </w:t>
      </w:r>
      <w:r w:rsidR="005843DE" w:rsidRPr="00E855F9">
        <w:rPr>
          <w:rFonts w:ascii="Times New Roman" w:eastAsia="Times New Roman" w:hAnsi="Times New Roman"/>
          <w:color w:val="000000" w:themeColor="text1"/>
          <w:sz w:val="24"/>
          <w:szCs w:val="24"/>
          <w:lang w:eastAsia="ru-RU"/>
        </w:rPr>
        <w:t>5.2.1</w:t>
      </w:r>
      <w:r w:rsidR="00BF726F">
        <w:rPr>
          <w:rFonts w:ascii="Times New Roman" w:eastAsia="Times New Roman" w:hAnsi="Times New Roman"/>
          <w:color w:val="000000" w:themeColor="text1"/>
          <w:sz w:val="24"/>
          <w:szCs w:val="24"/>
          <w:lang w:eastAsia="ru-RU"/>
        </w:rPr>
        <w:t>.</w:t>
      </w:r>
      <w:r w:rsidR="005843DE" w:rsidRPr="00E855F9">
        <w:rPr>
          <w:rFonts w:ascii="Times New Roman" w:eastAsia="Times New Roman" w:hAnsi="Times New Roman"/>
          <w:color w:val="000000" w:themeColor="text1"/>
          <w:sz w:val="24"/>
          <w:szCs w:val="24"/>
          <w:lang w:eastAsia="ru-RU"/>
        </w:rPr>
        <w:t xml:space="preserve"> Договора) в месяц</w:t>
      </w:r>
      <w:r w:rsidR="00881A00" w:rsidRPr="00E855F9">
        <w:rPr>
          <w:rFonts w:ascii="Times New Roman" w:eastAsia="Times New Roman" w:hAnsi="Times New Roman"/>
          <w:color w:val="000000" w:themeColor="text1"/>
          <w:sz w:val="24"/>
          <w:szCs w:val="24"/>
          <w:lang w:eastAsia="ru-RU"/>
        </w:rPr>
        <w:t>;</w:t>
      </w:r>
    </w:p>
    <w:p w:rsidR="005843DE" w:rsidRPr="00E855F9" w:rsidRDefault="005843DE" w:rsidP="00381453">
      <w:pPr>
        <w:pStyle w:val="aff"/>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Общ.к.м</w:t>
      </w:r>
      <w:r w:rsidR="00881A00"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общее количес</w:t>
      </w:r>
      <w:r w:rsidR="00722503" w:rsidRPr="00E855F9">
        <w:rPr>
          <w:rFonts w:ascii="Times New Roman" w:eastAsia="Times New Roman" w:hAnsi="Times New Roman"/>
          <w:color w:val="000000" w:themeColor="text1"/>
          <w:sz w:val="24"/>
          <w:szCs w:val="24"/>
          <w:lang w:eastAsia="ru-RU"/>
        </w:rPr>
        <w:t>т</w:t>
      </w:r>
      <w:r w:rsidRPr="00E855F9">
        <w:rPr>
          <w:rFonts w:ascii="Times New Roman" w:eastAsia="Times New Roman" w:hAnsi="Times New Roman"/>
          <w:color w:val="000000" w:themeColor="text1"/>
          <w:sz w:val="24"/>
          <w:szCs w:val="24"/>
          <w:lang w:eastAsia="ru-RU"/>
        </w:rPr>
        <w:t>во месяцев аренды, установленной в п</w:t>
      </w:r>
      <w:r w:rsidR="00881A00" w:rsidRPr="00E855F9">
        <w:rPr>
          <w:rFonts w:ascii="Times New Roman" w:eastAsia="Times New Roman" w:hAnsi="Times New Roman"/>
          <w:color w:val="000000" w:themeColor="text1"/>
          <w:sz w:val="24"/>
          <w:szCs w:val="24"/>
          <w:lang w:eastAsia="ru-RU"/>
        </w:rPr>
        <w:t xml:space="preserve">ункте </w:t>
      </w:r>
      <w:r w:rsidRPr="00E855F9">
        <w:rPr>
          <w:rFonts w:ascii="Times New Roman" w:eastAsia="Times New Roman" w:hAnsi="Times New Roman"/>
          <w:color w:val="000000" w:themeColor="text1"/>
          <w:sz w:val="24"/>
          <w:szCs w:val="24"/>
          <w:lang w:eastAsia="ru-RU"/>
        </w:rPr>
        <w:t>2.2</w:t>
      </w:r>
      <w:r w:rsidR="00BF726F">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Договора</w:t>
      </w:r>
      <w:r w:rsidR="00881A00" w:rsidRPr="00E855F9">
        <w:rPr>
          <w:rFonts w:ascii="Times New Roman" w:eastAsia="Times New Roman" w:hAnsi="Times New Roman"/>
          <w:color w:val="000000" w:themeColor="text1"/>
          <w:sz w:val="24"/>
          <w:szCs w:val="24"/>
          <w:lang w:eastAsia="ru-RU"/>
        </w:rPr>
        <w:t>;</w:t>
      </w:r>
    </w:p>
    <w:p w:rsidR="006A1EA6" w:rsidRPr="00E855F9" w:rsidRDefault="005843DE" w:rsidP="00381453">
      <w:pPr>
        <w:pStyle w:val="aff"/>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К.м.др – количество месяцев аренды, до даты досрочного расторжения Договора.</w:t>
      </w:r>
    </w:p>
    <w:p w:rsidR="000451A1" w:rsidRPr="00E855F9" w:rsidRDefault="000451A1" w:rsidP="00381453">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При </w:t>
      </w:r>
      <w:r w:rsidRPr="00E855F9">
        <w:rPr>
          <w:rFonts w:ascii="Times New Roman" w:eastAsia="Times New Roman" w:hAnsi="Times New Roman"/>
          <w:color w:val="000000" w:themeColor="text1"/>
          <w:sz w:val="24"/>
          <w:szCs w:val="24"/>
          <w:lang w:eastAsia="ru-RU"/>
        </w:rPr>
        <w:t>наступлении</w:t>
      </w:r>
      <w:r w:rsidRPr="00E855F9">
        <w:rPr>
          <w:rFonts w:ascii="Times New Roman" w:hAnsi="Times New Roman"/>
          <w:color w:val="000000" w:themeColor="text1"/>
          <w:sz w:val="24"/>
          <w:szCs w:val="24"/>
          <w:lang w:eastAsia="ru-RU"/>
        </w:rPr>
        <w:t xml:space="preserve"> оснований для уплаты неустойки, предусмотренных пунктами 7.2</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7.3</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7.4</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7.5</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7.6</w:t>
      </w:r>
      <w:r w:rsidR="00BF726F">
        <w:rPr>
          <w:rFonts w:ascii="Times New Roman" w:hAnsi="Times New Roman"/>
          <w:color w:val="000000" w:themeColor="text1"/>
          <w:sz w:val="24"/>
          <w:szCs w:val="24"/>
          <w:lang w:eastAsia="ru-RU"/>
        </w:rPr>
        <w:t>.</w:t>
      </w:r>
      <w:r w:rsidR="00992BDB" w:rsidRPr="00E855F9">
        <w:rPr>
          <w:rFonts w:ascii="Times New Roman" w:hAnsi="Times New Roman"/>
          <w:color w:val="000000" w:themeColor="text1"/>
          <w:sz w:val="24"/>
          <w:szCs w:val="24"/>
          <w:lang w:eastAsia="ru-RU"/>
        </w:rPr>
        <w:t>, 7.7</w:t>
      </w:r>
      <w:r w:rsidR="00BF726F">
        <w:rPr>
          <w:rFonts w:ascii="Times New Roman" w:hAnsi="Times New Roman"/>
          <w:color w:val="000000" w:themeColor="text1"/>
          <w:sz w:val="24"/>
          <w:szCs w:val="24"/>
          <w:lang w:eastAsia="ru-RU"/>
        </w:rPr>
        <w:t>.</w:t>
      </w:r>
      <w:r w:rsidR="00992BDB"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Договора, А</w:t>
      </w:r>
      <w:r w:rsidRPr="00E855F9">
        <w:rPr>
          <w:rFonts w:ascii="Times New Roman" w:hAnsi="Times New Roman"/>
          <w:i/>
          <w:iCs/>
          <w:color w:val="000000" w:themeColor="text1"/>
          <w:sz w:val="24"/>
          <w:szCs w:val="24"/>
          <w:lang w:eastAsia="ru-RU"/>
        </w:rPr>
        <w:t xml:space="preserve">рендатор </w:t>
      </w:r>
      <w:r w:rsidRPr="00E855F9">
        <w:rPr>
          <w:rFonts w:ascii="Times New Roman" w:hAnsi="Times New Roman"/>
          <w:color w:val="000000" w:themeColor="text1"/>
          <w:sz w:val="24"/>
          <w:szCs w:val="24"/>
          <w:lang w:eastAsia="ru-RU"/>
        </w:rPr>
        <w:t>вправе зачесть (удержать) неустойку, начисленную в размере, установленном пунктами 7.2</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7.3</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7.4</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7.5</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7.6</w:t>
      </w:r>
      <w:r w:rsidR="00BF726F">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w:t>
      </w:r>
      <w:r w:rsidR="00992BDB" w:rsidRPr="00E855F9">
        <w:rPr>
          <w:rFonts w:ascii="Times New Roman" w:hAnsi="Times New Roman"/>
          <w:color w:val="000000" w:themeColor="text1"/>
          <w:sz w:val="24"/>
          <w:szCs w:val="24"/>
          <w:lang w:eastAsia="ru-RU"/>
        </w:rPr>
        <w:t xml:space="preserve"> 7.7</w:t>
      </w:r>
      <w:r w:rsidR="00BF726F">
        <w:rPr>
          <w:rFonts w:ascii="Times New Roman" w:hAnsi="Times New Roman"/>
          <w:color w:val="000000" w:themeColor="text1"/>
          <w:sz w:val="24"/>
          <w:szCs w:val="24"/>
          <w:lang w:eastAsia="ru-RU"/>
        </w:rPr>
        <w:t>.</w:t>
      </w:r>
      <w:r w:rsidR="00881A00"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а также ежемесячную арендную плату по Договору, из суммы обеспечительного </w:t>
      </w:r>
      <w:r w:rsidR="001E791A" w:rsidRPr="00E855F9">
        <w:rPr>
          <w:rFonts w:ascii="Times New Roman" w:hAnsi="Times New Roman"/>
          <w:color w:val="000000" w:themeColor="text1"/>
          <w:sz w:val="24"/>
          <w:szCs w:val="24"/>
          <w:lang w:eastAsia="ru-RU"/>
        </w:rPr>
        <w:t>платежа</w:t>
      </w:r>
      <w:r w:rsidRPr="00E855F9">
        <w:rPr>
          <w:rFonts w:ascii="Times New Roman" w:hAnsi="Times New Roman"/>
          <w:color w:val="000000" w:themeColor="text1"/>
          <w:sz w:val="24"/>
          <w:szCs w:val="24"/>
          <w:lang w:eastAsia="ru-RU"/>
        </w:rPr>
        <w:t xml:space="preserve">. В этом случае </w:t>
      </w:r>
      <w:r w:rsidRPr="00E855F9">
        <w:rPr>
          <w:rFonts w:ascii="Times New Roman" w:hAnsi="Times New Roman"/>
          <w:i/>
          <w:iCs/>
          <w:color w:val="000000" w:themeColor="text1"/>
          <w:sz w:val="24"/>
          <w:szCs w:val="24"/>
          <w:lang w:eastAsia="ru-RU"/>
        </w:rPr>
        <w:t xml:space="preserve">Арендатор </w:t>
      </w:r>
      <w:r w:rsidRPr="00E855F9">
        <w:rPr>
          <w:rFonts w:ascii="Times New Roman" w:hAnsi="Times New Roman"/>
          <w:color w:val="000000" w:themeColor="text1"/>
          <w:sz w:val="24"/>
          <w:szCs w:val="24"/>
          <w:lang w:eastAsia="ru-RU"/>
        </w:rPr>
        <w:t xml:space="preserve">направляет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производиться в порядке ст</w:t>
      </w:r>
      <w:r w:rsidR="00881A00" w:rsidRPr="00E855F9">
        <w:rPr>
          <w:rFonts w:ascii="Times New Roman" w:hAnsi="Times New Roman"/>
          <w:color w:val="000000" w:themeColor="text1"/>
          <w:sz w:val="24"/>
          <w:szCs w:val="24"/>
          <w:lang w:eastAsia="ru-RU"/>
        </w:rPr>
        <w:t xml:space="preserve">атьей </w:t>
      </w:r>
      <w:r w:rsidRPr="00E855F9">
        <w:rPr>
          <w:rFonts w:ascii="Times New Roman" w:hAnsi="Times New Roman"/>
          <w:color w:val="000000" w:themeColor="text1"/>
          <w:sz w:val="24"/>
          <w:szCs w:val="24"/>
          <w:lang w:eastAsia="ru-RU"/>
        </w:rPr>
        <w:t xml:space="preserve">410 </w:t>
      </w:r>
      <w:r w:rsidR="00881A00" w:rsidRPr="00E855F9">
        <w:rPr>
          <w:rFonts w:ascii="Times New Roman" w:hAnsi="Times New Roman"/>
          <w:color w:val="000000" w:themeColor="text1"/>
          <w:sz w:val="24"/>
          <w:szCs w:val="24"/>
          <w:lang w:eastAsia="ru-RU"/>
        </w:rPr>
        <w:t>Градостроительного кодекса Российской Федерации от 29.12.2004 № 190-ФЗ</w:t>
      </w:r>
      <w:r w:rsidRPr="00E855F9">
        <w:rPr>
          <w:rFonts w:ascii="Times New Roman" w:hAnsi="Times New Roman"/>
          <w:color w:val="000000" w:themeColor="text1"/>
          <w:sz w:val="24"/>
          <w:szCs w:val="24"/>
          <w:lang w:eastAsia="ru-RU"/>
        </w:rPr>
        <w:t xml:space="preserve">, а также указывается сумма и период возникновения обязательств, периоды просрочки. </w:t>
      </w:r>
      <w:r w:rsidR="001E791A" w:rsidRPr="00E855F9">
        <w:rPr>
          <w:rFonts w:ascii="Times New Roman" w:hAnsi="Times New Roman"/>
          <w:color w:val="000000" w:themeColor="text1"/>
          <w:sz w:val="24"/>
          <w:szCs w:val="24"/>
          <w:lang w:eastAsia="ru-RU"/>
        </w:rPr>
        <w:t xml:space="preserve">При этом </w:t>
      </w:r>
      <w:r w:rsidR="001E791A" w:rsidRPr="00E855F9">
        <w:rPr>
          <w:rFonts w:ascii="Times New Roman" w:hAnsi="Times New Roman"/>
          <w:i/>
          <w:iCs/>
          <w:color w:val="000000" w:themeColor="text1"/>
          <w:sz w:val="24"/>
          <w:szCs w:val="24"/>
          <w:lang w:eastAsia="ru-RU"/>
        </w:rPr>
        <w:t xml:space="preserve">Субарендатор </w:t>
      </w:r>
      <w:r w:rsidR="001E791A" w:rsidRPr="00E855F9">
        <w:rPr>
          <w:rFonts w:ascii="Times New Roman" w:hAnsi="Times New Roman"/>
          <w:iCs/>
          <w:color w:val="000000" w:themeColor="text1"/>
          <w:sz w:val="24"/>
          <w:szCs w:val="24"/>
          <w:lang w:eastAsia="ru-RU"/>
        </w:rPr>
        <w:t xml:space="preserve">восполняет сумму обеспечительного платежа до </w:t>
      </w:r>
      <w:r w:rsidR="001E791A" w:rsidRPr="00E855F9">
        <w:rPr>
          <w:rFonts w:ascii="Times New Roman" w:hAnsi="Times New Roman"/>
          <w:color w:val="000000" w:themeColor="text1"/>
          <w:sz w:val="24"/>
          <w:szCs w:val="24"/>
          <w:lang w:eastAsia="ru-RU"/>
        </w:rPr>
        <w:t xml:space="preserve">трехкратного размера Постоянной арендной платы в срок не позднее 3 (трех) рабочих дней с даты получения уведомления о зачете. </w:t>
      </w:r>
      <w:r w:rsidR="00F401E7" w:rsidRPr="00E855F9">
        <w:rPr>
          <w:rFonts w:ascii="Times New Roman" w:hAnsi="Times New Roman"/>
          <w:color w:val="000000" w:themeColor="text1"/>
          <w:sz w:val="24"/>
          <w:szCs w:val="24"/>
          <w:lang w:eastAsia="ru-RU"/>
        </w:rPr>
        <w:t xml:space="preserve">При отсутствии у </w:t>
      </w:r>
      <w:r w:rsidR="00F401E7" w:rsidRPr="00E855F9">
        <w:rPr>
          <w:rFonts w:ascii="Times New Roman" w:hAnsi="Times New Roman"/>
          <w:i/>
          <w:color w:val="000000" w:themeColor="text1"/>
          <w:sz w:val="24"/>
          <w:szCs w:val="24"/>
          <w:lang w:eastAsia="ru-RU"/>
        </w:rPr>
        <w:t>Субарендатора</w:t>
      </w:r>
      <w:r w:rsidR="00F401E7" w:rsidRPr="00E855F9">
        <w:rPr>
          <w:rFonts w:ascii="Times New Roman" w:hAnsi="Times New Roman"/>
          <w:color w:val="000000" w:themeColor="text1"/>
          <w:sz w:val="24"/>
          <w:szCs w:val="24"/>
          <w:lang w:eastAsia="ru-RU"/>
        </w:rPr>
        <w:t xml:space="preserve"> неисполненных обязательств перед </w:t>
      </w:r>
      <w:r w:rsidR="00F401E7" w:rsidRPr="00E855F9">
        <w:rPr>
          <w:rFonts w:ascii="Times New Roman" w:hAnsi="Times New Roman"/>
          <w:i/>
          <w:color w:val="000000" w:themeColor="text1"/>
          <w:sz w:val="24"/>
          <w:szCs w:val="24"/>
          <w:lang w:eastAsia="ru-RU"/>
        </w:rPr>
        <w:t>Арендатором</w:t>
      </w:r>
      <w:r w:rsidR="00F401E7" w:rsidRPr="00E855F9">
        <w:rPr>
          <w:rFonts w:ascii="Times New Roman" w:hAnsi="Times New Roman"/>
          <w:color w:val="000000" w:themeColor="text1"/>
          <w:sz w:val="24"/>
          <w:szCs w:val="24"/>
          <w:lang w:eastAsia="ru-RU"/>
        </w:rPr>
        <w:t xml:space="preserve"> на дату окончания срока действия Договора, </w:t>
      </w:r>
      <w:r w:rsidR="00F401E7" w:rsidRPr="00E855F9">
        <w:rPr>
          <w:rFonts w:ascii="Times New Roman" w:hAnsi="Times New Roman"/>
          <w:i/>
          <w:color w:val="000000" w:themeColor="text1"/>
          <w:sz w:val="24"/>
          <w:szCs w:val="24"/>
          <w:lang w:eastAsia="ru-RU"/>
        </w:rPr>
        <w:t>Арендатор</w:t>
      </w:r>
      <w:r w:rsidR="00F401E7" w:rsidRPr="00E855F9">
        <w:rPr>
          <w:rFonts w:ascii="Times New Roman" w:hAnsi="Times New Roman"/>
          <w:color w:val="000000" w:themeColor="text1"/>
          <w:sz w:val="24"/>
          <w:szCs w:val="24"/>
          <w:lang w:eastAsia="ru-RU"/>
        </w:rPr>
        <w:t xml:space="preserve"> возвращает сумму обеспечительного платежа </w:t>
      </w:r>
      <w:r w:rsidR="00F401E7" w:rsidRPr="00E855F9">
        <w:rPr>
          <w:rFonts w:ascii="Times New Roman" w:hAnsi="Times New Roman"/>
          <w:i/>
          <w:color w:val="000000" w:themeColor="text1"/>
          <w:sz w:val="24"/>
          <w:szCs w:val="24"/>
          <w:lang w:eastAsia="ru-RU"/>
        </w:rPr>
        <w:t>Субарендатору</w:t>
      </w:r>
      <w:r w:rsidR="00F401E7" w:rsidRPr="00E855F9">
        <w:rPr>
          <w:rFonts w:ascii="Times New Roman" w:hAnsi="Times New Roman"/>
          <w:color w:val="000000" w:themeColor="text1"/>
          <w:sz w:val="24"/>
          <w:szCs w:val="24"/>
          <w:lang w:eastAsia="ru-RU"/>
        </w:rPr>
        <w:t xml:space="preserve"> не позднее 3 (трех) рабочих дней с даты окончания Договора по реквизитам, указанным в п</w:t>
      </w:r>
      <w:r w:rsidR="00881A00" w:rsidRPr="00E855F9">
        <w:rPr>
          <w:rFonts w:ascii="Times New Roman" w:hAnsi="Times New Roman"/>
          <w:color w:val="000000" w:themeColor="text1"/>
          <w:sz w:val="24"/>
          <w:szCs w:val="24"/>
          <w:lang w:eastAsia="ru-RU"/>
        </w:rPr>
        <w:t>ункте</w:t>
      </w:r>
      <w:r w:rsidR="00F401E7" w:rsidRPr="00E855F9">
        <w:rPr>
          <w:rFonts w:ascii="Times New Roman" w:hAnsi="Times New Roman"/>
          <w:color w:val="000000" w:themeColor="text1"/>
          <w:sz w:val="24"/>
          <w:szCs w:val="24"/>
          <w:lang w:eastAsia="ru-RU"/>
        </w:rPr>
        <w:t xml:space="preserve"> 14.2</w:t>
      </w:r>
      <w:r w:rsidR="00BF726F">
        <w:rPr>
          <w:rFonts w:ascii="Times New Roman" w:hAnsi="Times New Roman"/>
          <w:color w:val="000000" w:themeColor="text1"/>
          <w:sz w:val="24"/>
          <w:szCs w:val="24"/>
          <w:lang w:eastAsia="ru-RU"/>
        </w:rPr>
        <w:t>.</w:t>
      </w:r>
      <w:r w:rsidR="00F401E7" w:rsidRPr="00E855F9">
        <w:rPr>
          <w:rFonts w:ascii="Times New Roman" w:hAnsi="Times New Roman"/>
          <w:color w:val="000000" w:themeColor="text1"/>
          <w:sz w:val="24"/>
          <w:szCs w:val="24"/>
          <w:lang w:eastAsia="ru-RU"/>
        </w:rPr>
        <w:t xml:space="preserve"> Договора.</w:t>
      </w:r>
    </w:p>
    <w:p w:rsidR="00563067" w:rsidRPr="00E855F9" w:rsidRDefault="00563067" w:rsidP="00381453">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Уплата неустойки не освобождает </w:t>
      </w:r>
      <w:r w:rsidRPr="00E855F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сторону от принятия исполнения обязательства в натуре.</w:t>
      </w:r>
    </w:p>
    <w:p w:rsidR="00563067" w:rsidRPr="00E855F9" w:rsidRDefault="00563067" w:rsidP="00381453">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Неустойка, предусмотренная настоящей </w:t>
      </w:r>
      <w:r w:rsidR="00881A00" w:rsidRPr="00E855F9">
        <w:rPr>
          <w:rFonts w:ascii="Times New Roman" w:hAnsi="Times New Roman"/>
          <w:color w:val="000000" w:themeColor="text1"/>
          <w:sz w:val="24"/>
          <w:szCs w:val="24"/>
          <w:lang w:eastAsia="ru-RU"/>
        </w:rPr>
        <w:t xml:space="preserve">главой </w:t>
      </w:r>
      <w:r w:rsidRPr="00E855F9">
        <w:rPr>
          <w:rFonts w:ascii="Times New Roman" w:hAnsi="Times New Roman"/>
          <w:color w:val="000000" w:themeColor="text1"/>
          <w:sz w:val="24"/>
          <w:szCs w:val="24"/>
          <w:lang w:eastAsia="ru-RU"/>
        </w:rPr>
        <w:t xml:space="preserve">VII, начисляется и выплачивается только по письменному требованию </w:t>
      </w:r>
      <w:r w:rsidRPr="00E855F9">
        <w:rPr>
          <w:rFonts w:ascii="Times New Roman" w:hAnsi="Times New Roman"/>
          <w:i/>
          <w:iCs/>
          <w:color w:val="000000" w:themeColor="text1"/>
          <w:sz w:val="24"/>
          <w:szCs w:val="24"/>
          <w:lang w:eastAsia="ru-RU"/>
        </w:rPr>
        <w:t>Арендатора</w:t>
      </w:r>
      <w:r w:rsidRPr="00E855F9">
        <w:rPr>
          <w:rFonts w:ascii="Times New Roman" w:hAnsi="Times New Roman"/>
          <w:color w:val="000000" w:themeColor="text1"/>
          <w:sz w:val="24"/>
          <w:szCs w:val="24"/>
          <w:lang w:eastAsia="ru-RU"/>
        </w:rPr>
        <w:t>.</w:t>
      </w:r>
    </w:p>
    <w:p w:rsidR="00563067" w:rsidRPr="00E855F9" w:rsidRDefault="00563067" w:rsidP="00381453">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w:t>
      </w:r>
      <w:r w:rsidR="00881A00" w:rsidRPr="00E855F9">
        <w:rPr>
          <w:rFonts w:ascii="Times New Roman" w:hAnsi="Times New Roman"/>
          <w:color w:val="000000" w:themeColor="text1"/>
          <w:sz w:val="24"/>
          <w:szCs w:val="24"/>
          <w:lang w:eastAsia="ru-RU"/>
        </w:rPr>
        <w:t xml:space="preserve">статьями </w:t>
      </w:r>
      <w:r w:rsidRPr="00E855F9">
        <w:rPr>
          <w:rFonts w:ascii="Times New Roman" w:hAnsi="Times New Roman"/>
          <w:color w:val="000000" w:themeColor="text1"/>
          <w:sz w:val="24"/>
          <w:szCs w:val="24"/>
          <w:lang w:eastAsia="ru-RU"/>
        </w:rPr>
        <w:t>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 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63067" w:rsidRPr="00E855F9" w:rsidRDefault="00563067" w:rsidP="00381453">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его работники, учитывают требования </w:t>
      </w:r>
      <w:r w:rsidR="00216512" w:rsidRPr="00E855F9">
        <w:rPr>
          <w:rFonts w:ascii="Times New Roman" w:hAnsi="Times New Roman"/>
          <w:color w:val="000000" w:themeColor="text1"/>
          <w:sz w:val="24"/>
          <w:szCs w:val="24"/>
          <w:lang w:eastAsia="ru-RU"/>
        </w:rPr>
        <w:t>а</w:t>
      </w:r>
      <w:r w:rsidRPr="00E855F9">
        <w:rPr>
          <w:rFonts w:ascii="Times New Roman" w:hAnsi="Times New Roman"/>
          <w:color w:val="000000" w:themeColor="text1"/>
          <w:sz w:val="24"/>
          <w:szCs w:val="24"/>
          <w:lang w:eastAsia="ru-RU"/>
        </w:rPr>
        <w:t>нтимонопольного законодательства</w:t>
      </w:r>
      <w:r w:rsidR="00216512" w:rsidRPr="00E855F9">
        <w:rPr>
          <w:rFonts w:ascii="Times New Roman" w:hAnsi="Times New Roman"/>
          <w:color w:val="000000" w:themeColor="text1"/>
          <w:sz w:val="24"/>
          <w:szCs w:val="24"/>
          <w:lang w:eastAsia="ru-RU"/>
        </w:rPr>
        <w:t xml:space="preserve"> Российской Федерации</w:t>
      </w:r>
      <w:r w:rsidRPr="00E855F9">
        <w:rPr>
          <w:rFonts w:ascii="Times New Roman" w:hAnsi="Times New Roman"/>
          <w:color w:val="000000" w:themeColor="text1"/>
          <w:sz w:val="24"/>
          <w:szCs w:val="24"/>
          <w:lang w:eastAsia="ru-RU"/>
        </w:rPr>
        <w:t>, неукоснительно ими руководствуются и осознают серьезность последствий, к которым может привести их несоблюдение.</w:t>
      </w:r>
    </w:p>
    <w:p w:rsidR="000B5373" w:rsidRPr="00E855F9" w:rsidRDefault="00563067" w:rsidP="00381453">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lang w:eastAsia="ru-RU"/>
        </w:rPr>
        <w:t xml:space="preserve">При исполнении своих обязательств по Договору,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Субарендатор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0B5373" w:rsidRPr="00E855F9" w:rsidRDefault="000B5373" w:rsidP="00381453">
      <w:pPr>
        <w:spacing w:after="0" w:line="240" w:lineRule="auto"/>
        <w:jc w:val="both"/>
        <w:rPr>
          <w:rFonts w:ascii="Times New Roman" w:eastAsia="Times New Roman" w:hAnsi="Times New Roman"/>
          <w:b/>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VII</w:t>
      </w:r>
      <w:r w:rsidR="003A128F" w:rsidRPr="00E855F9">
        <w:rPr>
          <w:rFonts w:ascii="Times New Roman" w:eastAsia="Times New Roman" w:hAnsi="Times New Roman"/>
          <w:b/>
          <w:color w:val="000000" w:themeColor="text1"/>
          <w:sz w:val="24"/>
          <w:szCs w:val="24"/>
          <w:lang w:eastAsia="ru-RU"/>
        </w:rPr>
        <w:t>I.</w:t>
      </w:r>
      <w:r w:rsidR="00216512"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Обстоятельства непреодолимой силы</w:t>
      </w:r>
    </w:p>
    <w:p w:rsidR="000B5373" w:rsidRPr="00E855F9" w:rsidRDefault="000B5373" w:rsidP="00381453">
      <w:pPr>
        <w:spacing w:after="0" w:line="240" w:lineRule="auto"/>
        <w:jc w:val="both"/>
        <w:rPr>
          <w:rFonts w:ascii="Times New Roman" w:eastAsia="Times New Roman" w:hAnsi="Times New Roman"/>
          <w:b/>
          <w:color w:val="000000" w:themeColor="text1"/>
          <w:sz w:val="24"/>
          <w:szCs w:val="24"/>
          <w:lang w:eastAsia="ru-RU"/>
        </w:rPr>
      </w:pPr>
    </w:p>
    <w:p w:rsidR="000B5373" w:rsidRPr="00E855F9" w:rsidRDefault="003B3E3D" w:rsidP="00381453">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Ни одна из С</w:t>
      </w:r>
      <w:r w:rsidR="000B5373" w:rsidRPr="00E855F9">
        <w:rPr>
          <w:rFonts w:ascii="Times New Roman" w:eastAsia="Times New Roman" w:hAnsi="Times New Roman"/>
          <w:color w:val="000000" w:themeColor="text1"/>
          <w:sz w:val="24"/>
          <w:szCs w:val="24"/>
          <w:lang w:eastAsia="ru-RU"/>
        </w:rPr>
        <w:t>торон не несе</w:t>
      </w:r>
      <w:r w:rsidRPr="00E855F9">
        <w:rPr>
          <w:rFonts w:ascii="Times New Roman" w:eastAsia="Times New Roman" w:hAnsi="Times New Roman"/>
          <w:color w:val="000000" w:themeColor="text1"/>
          <w:sz w:val="24"/>
          <w:szCs w:val="24"/>
          <w:lang w:eastAsia="ru-RU"/>
        </w:rPr>
        <w:t>т ответственности перед другой С</w:t>
      </w:r>
      <w:r w:rsidR="000B5373" w:rsidRPr="00E855F9">
        <w:rPr>
          <w:rFonts w:ascii="Times New Roman" w:eastAsia="Times New Roman" w:hAnsi="Times New Roman"/>
          <w:color w:val="000000" w:themeColor="text1"/>
          <w:sz w:val="24"/>
          <w:szCs w:val="24"/>
          <w:lang w:eastAsia="ru-RU"/>
        </w:rPr>
        <w:t>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rsidR="000B5373" w:rsidRPr="00E855F9" w:rsidRDefault="000B5373" w:rsidP="00381453">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rsidR="000B5373" w:rsidRPr="00E855F9" w:rsidRDefault="000B5373" w:rsidP="00381453">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Сторона,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w:t>
      </w:r>
      <w:r w:rsidR="003B3E3D" w:rsidRPr="00E855F9">
        <w:rPr>
          <w:rFonts w:ascii="Times New Roman" w:eastAsia="Times New Roman" w:hAnsi="Times New Roman"/>
          <w:color w:val="000000" w:themeColor="text1"/>
          <w:sz w:val="24"/>
          <w:szCs w:val="24"/>
          <w:lang w:eastAsia="ru-RU"/>
        </w:rPr>
        <w:t xml:space="preserve"> рабочих дней известить другую С</w:t>
      </w:r>
      <w:r w:rsidRPr="00E855F9">
        <w:rPr>
          <w:rFonts w:ascii="Times New Roman" w:eastAsia="Times New Roman" w:hAnsi="Times New Roman"/>
          <w:color w:val="000000" w:themeColor="text1"/>
          <w:sz w:val="24"/>
          <w:szCs w:val="24"/>
          <w:lang w:eastAsia="ru-RU"/>
        </w:rPr>
        <w:t>торону о таких обстоятельствах и их влиянии на исполнение обязательств по Договору.</w:t>
      </w:r>
    </w:p>
    <w:p w:rsidR="000B5373" w:rsidRPr="00E855F9" w:rsidRDefault="000B5373" w:rsidP="00381453">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Если обстоятельства непреодолимой силы действуют на протяжении 3 (трех) последовательных месяцев, Договор может быть рас</w:t>
      </w:r>
      <w:r w:rsidR="003B3E3D" w:rsidRPr="00E855F9">
        <w:rPr>
          <w:rFonts w:ascii="Times New Roman" w:eastAsia="Times New Roman" w:hAnsi="Times New Roman"/>
          <w:color w:val="000000" w:themeColor="text1"/>
          <w:sz w:val="24"/>
          <w:szCs w:val="24"/>
          <w:lang w:eastAsia="ru-RU"/>
        </w:rPr>
        <w:t>торгнут досрочно по соглашению С</w:t>
      </w:r>
      <w:r w:rsidRPr="00E855F9">
        <w:rPr>
          <w:rFonts w:ascii="Times New Roman" w:eastAsia="Times New Roman" w:hAnsi="Times New Roman"/>
          <w:color w:val="000000" w:themeColor="text1"/>
          <w:sz w:val="24"/>
          <w:szCs w:val="24"/>
          <w:lang w:eastAsia="ru-RU"/>
        </w:rPr>
        <w:t>торон.</w:t>
      </w:r>
    </w:p>
    <w:p w:rsidR="000B5373" w:rsidRPr="00E855F9" w:rsidRDefault="000B5373" w:rsidP="00381453">
      <w:pPr>
        <w:spacing w:after="0" w:line="240" w:lineRule="auto"/>
        <w:jc w:val="both"/>
        <w:rPr>
          <w:rFonts w:ascii="Times New Roman" w:eastAsia="Times New Roman" w:hAnsi="Times New Roman"/>
          <w:b/>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eastAsia="ru-RU"/>
        </w:rPr>
        <w:t>I</w:t>
      </w:r>
      <w:r w:rsidR="003A128F" w:rsidRPr="00E855F9">
        <w:rPr>
          <w:rFonts w:ascii="Times New Roman" w:eastAsia="Times New Roman" w:hAnsi="Times New Roman"/>
          <w:b/>
          <w:color w:val="000000" w:themeColor="text1"/>
          <w:sz w:val="24"/>
          <w:szCs w:val="24"/>
          <w:lang w:val="en-US" w:eastAsia="ru-RU"/>
        </w:rPr>
        <w:t>X</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Изменение и расторжение, прекращение Договора</w:t>
      </w:r>
    </w:p>
    <w:p w:rsidR="000B5373" w:rsidRPr="00E855F9" w:rsidRDefault="000B5373" w:rsidP="00381453">
      <w:pPr>
        <w:spacing w:after="0" w:line="240" w:lineRule="auto"/>
        <w:jc w:val="center"/>
        <w:rPr>
          <w:rFonts w:ascii="Times New Roman" w:eastAsia="Times New Roman" w:hAnsi="Times New Roman"/>
          <w:b/>
          <w:color w:val="000000" w:themeColor="text1"/>
          <w:sz w:val="24"/>
          <w:szCs w:val="24"/>
          <w:lang w:eastAsia="ru-RU"/>
        </w:rPr>
      </w:pP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Никакие устные договоренности и/или письменная корреспонденция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w:t>
      </w:r>
      <w:r w:rsidR="003B3E3D" w:rsidRPr="00E855F9">
        <w:rPr>
          <w:rFonts w:ascii="Times New Roman" w:eastAsia="Times New Roman" w:hAnsi="Times New Roman"/>
          <w:color w:val="000000" w:themeColor="text1"/>
          <w:sz w:val="24"/>
          <w:szCs w:val="24"/>
          <w:lang w:eastAsia="ru-RU"/>
        </w:rPr>
        <w:t>ние, и подписаны обеими С</w:t>
      </w:r>
      <w:r w:rsidRPr="00E855F9">
        <w:rPr>
          <w:rFonts w:ascii="Times New Roman" w:eastAsia="Times New Roman" w:hAnsi="Times New Roman"/>
          <w:color w:val="000000" w:themeColor="text1"/>
          <w:sz w:val="24"/>
          <w:szCs w:val="24"/>
          <w:lang w:eastAsia="ru-RU"/>
        </w:rPr>
        <w:t>торонами</w:t>
      </w:r>
      <w:r w:rsidR="00AE688A" w:rsidRPr="00E855F9">
        <w:rPr>
          <w:rFonts w:ascii="Times New Roman" w:eastAsia="Times New Roman" w:hAnsi="Times New Roman"/>
          <w:color w:val="000000" w:themeColor="text1"/>
          <w:sz w:val="24"/>
          <w:szCs w:val="24"/>
          <w:lang w:eastAsia="ru-RU"/>
        </w:rPr>
        <w:t>, за исключением случаев, предусмотренных п</w:t>
      </w:r>
      <w:r w:rsidR="00216512" w:rsidRPr="00E855F9">
        <w:rPr>
          <w:rFonts w:ascii="Times New Roman" w:eastAsia="Times New Roman" w:hAnsi="Times New Roman"/>
          <w:color w:val="000000" w:themeColor="text1"/>
          <w:sz w:val="24"/>
          <w:szCs w:val="24"/>
          <w:lang w:eastAsia="ru-RU"/>
        </w:rPr>
        <w:t>унктами</w:t>
      </w:r>
      <w:r w:rsidR="00AE688A" w:rsidRPr="00E855F9">
        <w:rPr>
          <w:rFonts w:ascii="Times New Roman" w:eastAsia="Times New Roman" w:hAnsi="Times New Roman"/>
          <w:color w:val="000000" w:themeColor="text1"/>
          <w:sz w:val="24"/>
          <w:szCs w:val="24"/>
          <w:lang w:eastAsia="ru-RU"/>
        </w:rPr>
        <w:t xml:space="preserve"> </w:t>
      </w:r>
      <w:r w:rsidR="00700B70">
        <w:rPr>
          <w:rFonts w:ascii="Times New Roman" w:eastAsia="Times New Roman" w:hAnsi="Times New Roman"/>
          <w:color w:val="000000" w:themeColor="text1"/>
          <w:sz w:val="24"/>
          <w:szCs w:val="24"/>
          <w:lang w:eastAsia="ru-RU"/>
        </w:rPr>
        <w:t>6.2.2</w:t>
      </w:r>
      <w:r w:rsidR="00BF726F">
        <w:rPr>
          <w:rFonts w:ascii="Times New Roman" w:eastAsia="Times New Roman" w:hAnsi="Times New Roman"/>
          <w:color w:val="000000" w:themeColor="text1"/>
          <w:sz w:val="24"/>
          <w:szCs w:val="24"/>
          <w:lang w:eastAsia="ru-RU"/>
        </w:rPr>
        <w:t>.</w:t>
      </w:r>
      <w:r w:rsidR="00700B70">
        <w:rPr>
          <w:rFonts w:ascii="Times New Roman" w:eastAsia="Times New Roman" w:hAnsi="Times New Roman"/>
          <w:color w:val="000000" w:themeColor="text1"/>
          <w:sz w:val="24"/>
          <w:szCs w:val="24"/>
          <w:lang w:eastAsia="ru-RU"/>
        </w:rPr>
        <w:t>2., 6.4.2.22.</w:t>
      </w:r>
      <w:r w:rsidR="00AE688A"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Изменения к Договору оформляются </w:t>
      </w:r>
      <w:r w:rsidR="00E602EC" w:rsidRPr="00E855F9">
        <w:rPr>
          <w:rFonts w:ascii="Times New Roman" w:eastAsia="Times New Roman" w:hAnsi="Times New Roman"/>
          <w:color w:val="000000" w:themeColor="text1"/>
          <w:sz w:val="24"/>
          <w:szCs w:val="24"/>
          <w:lang w:eastAsia="ru-RU"/>
        </w:rPr>
        <w:t xml:space="preserve">дополнительными </w:t>
      </w:r>
      <w:r w:rsidRPr="00E855F9">
        <w:rPr>
          <w:rFonts w:ascii="Times New Roman" w:eastAsia="Times New Roman" w:hAnsi="Times New Roman"/>
          <w:color w:val="000000" w:themeColor="text1"/>
          <w:sz w:val="24"/>
          <w:szCs w:val="24"/>
          <w:lang w:eastAsia="ru-RU"/>
        </w:rPr>
        <w:t>соглашениями, являющимися неотъемлемой его частью.</w:t>
      </w:r>
    </w:p>
    <w:p w:rsidR="00CC035F"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Действие Договора прекращается в случае прекращения действия </w:t>
      </w:r>
      <w:r w:rsidR="00AE688A" w:rsidRPr="00E855F9">
        <w:rPr>
          <w:rFonts w:ascii="Times New Roman" w:eastAsia="Times New Roman" w:hAnsi="Times New Roman"/>
          <w:color w:val="000000" w:themeColor="text1"/>
          <w:sz w:val="24"/>
          <w:szCs w:val="24"/>
          <w:lang w:eastAsia="ru-RU"/>
        </w:rPr>
        <w:t>Д</w:t>
      </w:r>
      <w:r w:rsidRPr="00E855F9">
        <w:rPr>
          <w:rFonts w:ascii="Times New Roman" w:eastAsia="Times New Roman" w:hAnsi="Times New Roman"/>
          <w:color w:val="000000" w:themeColor="text1"/>
          <w:sz w:val="24"/>
          <w:szCs w:val="24"/>
          <w:lang w:eastAsia="ru-RU"/>
        </w:rPr>
        <w:t>оговора аренды.</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Договор может быть прекращен до истечения срока в случаях и порядке, предусмотренных </w:t>
      </w:r>
      <w:r w:rsidR="00216512" w:rsidRPr="00E855F9">
        <w:rPr>
          <w:rFonts w:ascii="Times New Roman" w:eastAsia="Times New Roman" w:hAnsi="Times New Roman"/>
          <w:color w:val="000000" w:themeColor="text1"/>
          <w:sz w:val="24"/>
          <w:szCs w:val="24"/>
          <w:lang w:eastAsia="ru-RU"/>
        </w:rPr>
        <w:t xml:space="preserve">Законодательством </w:t>
      </w:r>
      <w:r w:rsidRPr="00E855F9">
        <w:rPr>
          <w:rFonts w:ascii="Times New Roman" w:eastAsia="Times New Roman" w:hAnsi="Times New Roman"/>
          <w:color w:val="000000" w:themeColor="text1"/>
          <w:sz w:val="24"/>
          <w:szCs w:val="24"/>
          <w:lang w:eastAsia="ru-RU"/>
        </w:rPr>
        <w:t>и/или Договором.</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Договор прекращает свое действие в случае досрочного расторжения</w:t>
      </w:r>
      <w:r w:rsidR="00AE688A" w:rsidRPr="00E855F9">
        <w:rPr>
          <w:rFonts w:ascii="Times New Roman" w:eastAsia="Times New Roman" w:hAnsi="Times New Roman"/>
          <w:color w:val="000000" w:themeColor="text1"/>
          <w:sz w:val="24"/>
          <w:szCs w:val="24"/>
          <w:lang w:eastAsia="ru-RU"/>
        </w:rPr>
        <w:t xml:space="preserve"> </w:t>
      </w:r>
      <w:r w:rsidR="008B1BCE">
        <w:rPr>
          <w:rFonts w:ascii="Times New Roman" w:eastAsia="Times New Roman" w:hAnsi="Times New Roman"/>
          <w:color w:val="000000" w:themeColor="text1"/>
          <w:sz w:val="24"/>
          <w:szCs w:val="24"/>
          <w:lang w:eastAsia="ru-RU"/>
        </w:rPr>
        <w:t>по соглашению</w:t>
      </w:r>
      <w:r w:rsidR="00AE688A" w:rsidRPr="00E855F9">
        <w:rPr>
          <w:rFonts w:ascii="Times New Roman" w:eastAsia="Times New Roman" w:hAnsi="Times New Roman"/>
          <w:color w:val="000000" w:themeColor="text1"/>
          <w:sz w:val="24"/>
          <w:szCs w:val="24"/>
          <w:lang w:eastAsia="ru-RU"/>
        </w:rPr>
        <w:t xml:space="preserve"> </w:t>
      </w:r>
      <w:r w:rsidR="00AE688A" w:rsidRPr="00687DC7">
        <w:rPr>
          <w:rFonts w:ascii="Times New Roman" w:hAnsi="Times New Roman"/>
          <w:i/>
          <w:color w:val="000000" w:themeColor="text1"/>
          <w:sz w:val="24"/>
        </w:rPr>
        <w:t>Сторон</w:t>
      </w:r>
      <w:r w:rsidR="008B1BCE">
        <w:rPr>
          <w:rFonts w:ascii="Times New Roman" w:eastAsia="Times New Roman" w:hAnsi="Times New Roman"/>
          <w:color w:val="000000" w:themeColor="text1"/>
          <w:sz w:val="24"/>
          <w:szCs w:val="24"/>
          <w:lang w:eastAsia="ru-RU"/>
        </w:rPr>
        <w:t xml:space="preserve"> или по инициативе </w:t>
      </w:r>
      <w:r w:rsidR="008B1BCE" w:rsidRPr="008B1BCE">
        <w:rPr>
          <w:rFonts w:ascii="Times New Roman" w:eastAsia="Times New Roman" w:hAnsi="Times New Roman"/>
          <w:i/>
          <w:color w:val="000000" w:themeColor="text1"/>
          <w:sz w:val="24"/>
          <w:szCs w:val="24"/>
          <w:lang w:eastAsia="ru-RU"/>
        </w:rPr>
        <w:t>Арендатора</w:t>
      </w:r>
      <w:r w:rsidR="008B1BCE">
        <w:rPr>
          <w:rFonts w:ascii="Times New Roman" w:eastAsia="Times New Roman" w:hAnsi="Times New Roman"/>
          <w:color w:val="000000" w:themeColor="text1"/>
          <w:sz w:val="24"/>
          <w:szCs w:val="24"/>
          <w:lang w:eastAsia="ru-RU"/>
        </w:rPr>
        <w:t xml:space="preserve"> по основаниям, предусмотренным Договором</w:t>
      </w:r>
      <w:r w:rsidRPr="00E855F9">
        <w:rPr>
          <w:rFonts w:ascii="Times New Roman" w:eastAsia="Times New Roman" w:hAnsi="Times New Roman"/>
          <w:color w:val="000000" w:themeColor="text1"/>
          <w:sz w:val="24"/>
          <w:szCs w:val="24"/>
          <w:lang w:eastAsia="ru-RU"/>
        </w:rPr>
        <w:t>.</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E855F9">
        <w:rPr>
          <w:rFonts w:ascii="Times New Roman" w:eastAsia="Times New Roman" w:hAnsi="Times New Roman"/>
          <w:i/>
          <w:color w:val="000000" w:themeColor="text1"/>
          <w:sz w:val="24"/>
          <w:szCs w:val="24"/>
          <w:lang w:eastAsia="ru-RU"/>
        </w:rPr>
        <w:t>Субарендатора</w:t>
      </w:r>
      <w:r w:rsidR="00C91726" w:rsidRPr="00E855F9">
        <w:rPr>
          <w:rFonts w:ascii="Times New Roman" w:eastAsia="Times New Roman" w:hAnsi="Times New Roman"/>
          <w:i/>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всех своих обязательств.</w:t>
      </w:r>
    </w:p>
    <w:p w:rsidR="000B5373" w:rsidRPr="00E855F9" w:rsidRDefault="00E95BE9"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Соглашением </w:t>
      </w:r>
      <w:r w:rsidRPr="00E855F9">
        <w:rPr>
          <w:rFonts w:ascii="Times New Roman" w:eastAsia="Times New Roman" w:hAnsi="Times New Roman"/>
          <w:i/>
          <w:color w:val="000000" w:themeColor="text1"/>
          <w:sz w:val="24"/>
          <w:szCs w:val="24"/>
          <w:lang w:eastAsia="ru-RU"/>
        </w:rPr>
        <w:t>С</w:t>
      </w:r>
      <w:r w:rsidR="000B5373" w:rsidRPr="00E855F9">
        <w:rPr>
          <w:rFonts w:ascii="Times New Roman" w:eastAsia="Times New Roman" w:hAnsi="Times New Roman"/>
          <w:i/>
          <w:color w:val="000000" w:themeColor="text1"/>
          <w:sz w:val="24"/>
          <w:szCs w:val="24"/>
          <w:lang w:eastAsia="ru-RU"/>
        </w:rPr>
        <w:t>торон</w:t>
      </w:r>
      <w:r w:rsidR="000B5373" w:rsidRPr="00E855F9">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p>
    <w:p w:rsidR="000B5373" w:rsidRPr="00E855F9" w:rsidRDefault="000B5373"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использует </w:t>
      </w:r>
      <w:r w:rsidR="00B50382" w:rsidRPr="00E855F9">
        <w:rPr>
          <w:rFonts w:ascii="Times New Roman" w:eastAsia="Times New Roman" w:hAnsi="Times New Roman"/>
          <w:color w:val="000000" w:themeColor="text1"/>
          <w:sz w:val="24"/>
          <w:szCs w:val="24"/>
          <w:lang w:eastAsia="ru-RU"/>
        </w:rPr>
        <w:t xml:space="preserve">Недвижимое имущество </w:t>
      </w:r>
      <w:r w:rsidRPr="00E855F9">
        <w:rPr>
          <w:rFonts w:ascii="Times New Roman" w:eastAsia="Times New Roman" w:hAnsi="Times New Roman"/>
          <w:color w:val="000000" w:themeColor="text1"/>
          <w:sz w:val="24"/>
          <w:szCs w:val="24"/>
          <w:lang w:eastAsia="ru-RU"/>
        </w:rPr>
        <w:t xml:space="preserve">в соответствии с целями, указанными в Договоре, в течение </w:t>
      </w:r>
      <w:r w:rsidR="00505666" w:rsidRPr="00E855F9">
        <w:rPr>
          <w:rFonts w:ascii="Times New Roman" w:eastAsia="Times New Roman" w:hAnsi="Times New Roman"/>
          <w:color w:val="000000" w:themeColor="text1"/>
          <w:sz w:val="24"/>
          <w:szCs w:val="24"/>
          <w:lang w:eastAsia="ru-RU"/>
        </w:rPr>
        <w:t xml:space="preserve">3 </w:t>
      </w:r>
      <w:r w:rsidRPr="00E855F9">
        <w:rPr>
          <w:rFonts w:ascii="Times New Roman" w:eastAsia="Times New Roman" w:hAnsi="Times New Roman"/>
          <w:color w:val="000000" w:themeColor="text1"/>
          <w:sz w:val="24"/>
          <w:szCs w:val="24"/>
          <w:lang w:eastAsia="ru-RU"/>
        </w:rPr>
        <w:t>(</w:t>
      </w:r>
      <w:r w:rsidR="00505666" w:rsidRPr="00E855F9">
        <w:rPr>
          <w:rFonts w:ascii="Times New Roman" w:eastAsia="Times New Roman" w:hAnsi="Times New Roman"/>
          <w:color w:val="000000" w:themeColor="text1"/>
          <w:sz w:val="24"/>
          <w:szCs w:val="24"/>
          <w:lang w:eastAsia="ru-RU"/>
        </w:rPr>
        <w:t>трех</w:t>
      </w:r>
      <w:r w:rsidRPr="00E855F9">
        <w:rPr>
          <w:rFonts w:ascii="Times New Roman" w:eastAsia="Times New Roman" w:hAnsi="Times New Roman"/>
          <w:color w:val="000000" w:themeColor="text1"/>
          <w:sz w:val="24"/>
          <w:szCs w:val="24"/>
          <w:lang w:eastAsia="ru-RU"/>
        </w:rPr>
        <w:t xml:space="preserve">) месяцев </w:t>
      </w:r>
      <w:r w:rsidR="008B1BCE">
        <w:rPr>
          <w:rFonts w:ascii="Times New Roman" w:eastAsia="Times New Roman" w:hAnsi="Times New Roman"/>
          <w:color w:val="000000" w:themeColor="text1"/>
          <w:sz w:val="24"/>
          <w:szCs w:val="24"/>
          <w:lang w:eastAsia="ru-RU"/>
        </w:rPr>
        <w:t>подряд</w:t>
      </w:r>
      <w:r w:rsidRPr="00E855F9">
        <w:rPr>
          <w:rFonts w:ascii="Times New Roman" w:eastAsia="Times New Roman" w:hAnsi="Times New Roman"/>
          <w:color w:val="000000" w:themeColor="text1"/>
          <w:sz w:val="24"/>
          <w:szCs w:val="24"/>
          <w:lang w:eastAsia="ru-RU"/>
        </w:rPr>
        <w:t xml:space="preserve"> и/или</w:t>
      </w:r>
    </w:p>
    <w:p w:rsidR="00505666" w:rsidRPr="00E855F9" w:rsidRDefault="00505666" w:rsidP="0042366E">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Субарендатор не полностью выполнил требования п</w:t>
      </w:r>
      <w:r w:rsidR="00216512" w:rsidRPr="00E855F9">
        <w:rPr>
          <w:rFonts w:ascii="Times New Roman" w:eastAsia="Times New Roman" w:hAnsi="Times New Roman"/>
          <w:color w:val="000000" w:themeColor="text1"/>
          <w:sz w:val="24"/>
          <w:szCs w:val="24"/>
          <w:lang w:eastAsia="ru-RU"/>
        </w:rPr>
        <w:t xml:space="preserve">ункта </w:t>
      </w:r>
      <w:r w:rsidRPr="00E855F9">
        <w:rPr>
          <w:rFonts w:ascii="Times New Roman" w:eastAsia="Times New Roman" w:hAnsi="Times New Roman"/>
          <w:color w:val="000000" w:themeColor="text1"/>
          <w:sz w:val="24"/>
          <w:szCs w:val="24"/>
          <w:lang w:eastAsia="ru-RU"/>
        </w:rPr>
        <w:t>1.3.</w:t>
      </w:r>
      <w:r w:rsidR="00216512" w:rsidRPr="00E855F9">
        <w:rPr>
          <w:rFonts w:ascii="Times New Roman" w:eastAsia="Times New Roman" w:hAnsi="Times New Roman"/>
          <w:color w:val="000000" w:themeColor="text1"/>
          <w:sz w:val="24"/>
          <w:szCs w:val="24"/>
          <w:lang w:eastAsia="ru-RU"/>
        </w:rPr>
        <w:t>1</w:t>
      </w:r>
      <w:r w:rsidR="00BF726F">
        <w:rPr>
          <w:rFonts w:ascii="Times New Roman" w:eastAsia="Times New Roman" w:hAnsi="Times New Roman"/>
          <w:color w:val="000000" w:themeColor="text1"/>
          <w:sz w:val="24"/>
          <w:szCs w:val="24"/>
          <w:lang w:eastAsia="ru-RU"/>
        </w:rPr>
        <w:t>.</w:t>
      </w:r>
      <w:r w:rsidR="00216512"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то есть создал не все Объекты или создал Объекты не полностью</w:t>
      </w:r>
      <w:r w:rsidR="0042366E" w:rsidRPr="0042366E">
        <w:rPr>
          <w:rFonts w:ascii="Times New Roman" w:eastAsia="Times New Roman" w:hAnsi="Times New Roman"/>
          <w:color w:val="000000" w:themeColor="text1"/>
          <w:sz w:val="24"/>
          <w:szCs w:val="24"/>
          <w:lang w:eastAsia="ru-RU"/>
        </w:rPr>
        <w:t>, или не в соответствии с требованиями к Объектам</w:t>
      </w:r>
      <w:r w:rsidRPr="00E855F9">
        <w:rPr>
          <w:rFonts w:ascii="Times New Roman" w:eastAsia="Times New Roman" w:hAnsi="Times New Roman"/>
          <w:color w:val="000000" w:themeColor="text1"/>
          <w:sz w:val="24"/>
          <w:szCs w:val="24"/>
          <w:lang w:eastAsia="ru-RU"/>
        </w:rPr>
        <w:t>;</w:t>
      </w:r>
    </w:p>
    <w:p w:rsidR="00505666" w:rsidRPr="00E855F9" w:rsidRDefault="000B5373"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w:t>
      </w:r>
      <w:r w:rsidR="00505666" w:rsidRPr="00E855F9">
        <w:rPr>
          <w:rFonts w:ascii="Times New Roman" w:eastAsia="Times New Roman" w:hAnsi="Times New Roman"/>
          <w:color w:val="000000" w:themeColor="text1"/>
          <w:sz w:val="24"/>
          <w:szCs w:val="24"/>
          <w:lang w:eastAsia="ru-RU"/>
        </w:rPr>
        <w:t xml:space="preserve">допустил нарушение положений </w:t>
      </w:r>
      <w:r w:rsidR="00216512" w:rsidRPr="00E855F9">
        <w:rPr>
          <w:rFonts w:ascii="Times New Roman" w:eastAsia="Times New Roman" w:hAnsi="Times New Roman"/>
          <w:color w:val="000000" w:themeColor="text1"/>
          <w:sz w:val="24"/>
          <w:szCs w:val="24"/>
          <w:lang w:eastAsia="ru-RU"/>
        </w:rPr>
        <w:t xml:space="preserve">главы </w:t>
      </w:r>
      <w:r w:rsidR="00505666" w:rsidRPr="00E855F9">
        <w:rPr>
          <w:rFonts w:ascii="Times New Roman" w:eastAsia="Times New Roman" w:hAnsi="Times New Roman"/>
          <w:color w:val="000000" w:themeColor="text1"/>
          <w:sz w:val="24"/>
          <w:szCs w:val="24"/>
          <w:lang w:val="en-US" w:eastAsia="ru-RU"/>
        </w:rPr>
        <w:t>IV</w:t>
      </w:r>
      <w:r w:rsidR="00505666" w:rsidRPr="00E855F9">
        <w:rPr>
          <w:rFonts w:ascii="Times New Roman" w:eastAsia="Times New Roman" w:hAnsi="Times New Roman"/>
          <w:color w:val="000000" w:themeColor="text1"/>
          <w:sz w:val="24"/>
          <w:szCs w:val="24"/>
          <w:lang w:eastAsia="ru-RU"/>
        </w:rPr>
        <w:t xml:space="preserve"> Договора; </w:t>
      </w:r>
    </w:p>
    <w:p w:rsidR="000B5373" w:rsidRPr="00E855F9" w:rsidRDefault="00505666"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000B5373" w:rsidRPr="00E855F9">
        <w:rPr>
          <w:rFonts w:ascii="Times New Roman" w:eastAsia="Times New Roman" w:hAnsi="Times New Roman"/>
          <w:color w:val="000000" w:themeColor="text1"/>
          <w:sz w:val="24"/>
          <w:szCs w:val="24"/>
          <w:lang w:eastAsia="ru-RU"/>
        </w:rPr>
        <w:t xml:space="preserve">не устранил нарушения положений </w:t>
      </w:r>
      <w:r w:rsidR="00216512" w:rsidRPr="00E855F9">
        <w:rPr>
          <w:rFonts w:ascii="Times New Roman" w:eastAsia="Times New Roman" w:hAnsi="Times New Roman"/>
          <w:color w:val="000000" w:themeColor="text1"/>
          <w:sz w:val="24"/>
          <w:szCs w:val="24"/>
          <w:lang w:eastAsia="ru-RU"/>
        </w:rPr>
        <w:t xml:space="preserve">главы </w:t>
      </w:r>
      <w:r w:rsidR="000B5373" w:rsidRPr="00E855F9">
        <w:rPr>
          <w:rFonts w:ascii="Times New Roman" w:eastAsia="Times New Roman" w:hAnsi="Times New Roman"/>
          <w:color w:val="000000" w:themeColor="text1"/>
          <w:sz w:val="24"/>
          <w:szCs w:val="24"/>
          <w:lang w:val="en-US" w:eastAsia="ru-RU"/>
        </w:rPr>
        <w:t>IV</w:t>
      </w:r>
      <w:r w:rsidR="000B5373" w:rsidRPr="00E855F9">
        <w:rPr>
          <w:rFonts w:ascii="Times New Roman" w:eastAsia="Times New Roman" w:hAnsi="Times New Roman"/>
          <w:color w:val="000000" w:themeColor="text1"/>
          <w:sz w:val="24"/>
          <w:szCs w:val="24"/>
          <w:lang w:eastAsia="ru-RU"/>
        </w:rPr>
        <w:t xml:space="preserve"> Договора в срок, установленный </w:t>
      </w:r>
      <w:r w:rsidR="000B5373" w:rsidRPr="00E855F9">
        <w:rPr>
          <w:rFonts w:ascii="Times New Roman" w:eastAsia="Times New Roman" w:hAnsi="Times New Roman"/>
          <w:i/>
          <w:color w:val="000000" w:themeColor="text1"/>
          <w:sz w:val="24"/>
          <w:szCs w:val="24"/>
          <w:lang w:eastAsia="ru-RU"/>
        </w:rPr>
        <w:t>Арендатором</w:t>
      </w:r>
      <w:r w:rsidR="000B5373" w:rsidRPr="00E855F9">
        <w:rPr>
          <w:rFonts w:ascii="Times New Roman" w:eastAsia="Times New Roman" w:hAnsi="Times New Roman"/>
          <w:color w:val="000000" w:themeColor="text1"/>
          <w:sz w:val="24"/>
          <w:szCs w:val="24"/>
          <w:lang w:eastAsia="ru-RU"/>
        </w:rPr>
        <w:t>, и/или</w:t>
      </w:r>
    </w:p>
    <w:p w:rsidR="00CB6B5B" w:rsidRDefault="000B5373"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w:t>
      </w:r>
      <w:r w:rsidR="00BD36B1"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арендной платы (частичная оплата) по Договору и/или возникновение задолженности </w:t>
      </w:r>
      <w:r w:rsidR="00BD36B1" w:rsidRPr="00E855F9">
        <w:rPr>
          <w:rFonts w:ascii="Times New Roman" w:eastAsia="Times New Roman" w:hAnsi="Times New Roman"/>
          <w:color w:val="000000" w:themeColor="text1"/>
          <w:sz w:val="24"/>
          <w:szCs w:val="24"/>
          <w:lang w:eastAsia="ru-RU"/>
        </w:rPr>
        <w:t xml:space="preserve">по арендной плате </w:t>
      </w:r>
      <w:r w:rsidRPr="00E855F9">
        <w:rPr>
          <w:rFonts w:ascii="Times New Roman" w:eastAsia="Times New Roman" w:hAnsi="Times New Roman"/>
          <w:color w:val="000000" w:themeColor="text1"/>
          <w:sz w:val="24"/>
          <w:szCs w:val="24"/>
          <w:lang w:eastAsia="ru-RU"/>
        </w:rPr>
        <w:t>по Договору в т</w:t>
      </w:r>
      <w:r w:rsidR="0039313D" w:rsidRPr="00E855F9">
        <w:rPr>
          <w:rFonts w:ascii="Times New Roman" w:eastAsia="Times New Roman" w:hAnsi="Times New Roman"/>
          <w:color w:val="000000" w:themeColor="text1"/>
          <w:sz w:val="24"/>
          <w:szCs w:val="24"/>
          <w:lang w:eastAsia="ru-RU"/>
        </w:rPr>
        <w:t>ечение 3 (трех) месяцев подряд, и/или</w:t>
      </w:r>
    </w:p>
    <w:p w:rsidR="00005A25" w:rsidRPr="00005A25" w:rsidRDefault="00005A25" w:rsidP="00005A25">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005A25">
        <w:rPr>
          <w:rFonts w:ascii="Times New Roman" w:eastAsia="Times New Roman" w:hAnsi="Times New Roman"/>
          <w:i/>
          <w:color w:val="000000" w:themeColor="text1"/>
          <w:sz w:val="24"/>
          <w:szCs w:val="24"/>
          <w:lang w:eastAsia="ru-RU"/>
        </w:rPr>
        <w:t>Субарендатор</w:t>
      </w:r>
      <w:r w:rsidRPr="00005A25">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не выполнил требования </w:t>
      </w:r>
      <w:r w:rsidRPr="00005A25">
        <w:rPr>
          <w:rFonts w:ascii="Times New Roman" w:eastAsia="Times New Roman" w:hAnsi="Times New Roman"/>
          <w:color w:val="000000" w:themeColor="text1"/>
          <w:sz w:val="24"/>
          <w:szCs w:val="24"/>
          <w:lang w:eastAsia="ru-RU"/>
        </w:rPr>
        <w:t>пункта 5.2.2.3.</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Договора</w:t>
      </w:r>
      <w:r w:rsidRPr="00005A25">
        <w:rPr>
          <w:rFonts w:ascii="Times New Roman" w:eastAsia="Times New Roman" w:hAnsi="Times New Roman"/>
          <w:color w:val="000000" w:themeColor="text1"/>
          <w:sz w:val="24"/>
          <w:szCs w:val="24"/>
          <w:lang w:eastAsia="ru-RU"/>
        </w:rPr>
        <w:t>, в случае начисл</w:t>
      </w:r>
      <w:r>
        <w:rPr>
          <w:rFonts w:ascii="Times New Roman" w:eastAsia="Times New Roman" w:hAnsi="Times New Roman"/>
          <w:color w:val="000000" w:themeColor="text1"/>
          <w:sz w:val="24"/>
          <w:szCs w:val="24"/>
          <w:lang w:eastAsia="ru-RU"/>
        </w:rPr>
        <w:t xml:space="preserve">ения переменной арендной платы </w:t>
      </w:r>
      <w:r w:rsidRPr="00005A25">
        <w:rPr>
          <w:rFonts w:ascii="Times New Roman" w:eastAsia="Times New Roman" w:hAnsi="Times New Roman"/>
          <w:color w:val="000000" w:themeColor="text1"/>
          <w:sz w:val="24"/>
          <w:szCs w:val="24"/>
          <w:lang w:eastAsia="ru-RU"/>
        </w:rPr>
        <w:t>на основании Отчета независимого оценщика «Об определении рыночной стоимости права на заключение договора долгосрочной аренды земельного участка общей площадью 32 431 кв. м, сформированного из состава земельных участков с кадастровыми номерами 69:06:0000021:470, 69:06:0000021:471, 69:06:0000021:595, 69:06:0000021:593, 69:06:0000021:592, 69:06:0000021:591, с предполагаемым использованием под размещение автозаправочной станции», выполненного ООО «ЭнПиВи Консалтинг», от</w:t>
      </w:r>
      <w:r>
        <w:rPr>
          <w:rFonts w:ascii="Times New Roman" w:eastAsia="Times New Roman" w:hAnsi="Times New Roman"/>
          <w:color w:val="000000" w:themeColor="text1"/>
          <w:sz w:val="24"/>
          <w:szCs w:val="24"/>
          <w:lang w:eastAsia="ru-RU"/>
        </w:rPr>
        <w:t> </w:t>
      </w:r>
      <w:r w:rsidRPr="00005A25">
        <w:rPr>
          <w:rFonts w:ascii="Times New Roman" w:eastAsia="Times New Roman" w:hAnsi="Times New Roman"/>
          <w:color w:val="000000" w:themeColor="text1"/>
          <w:sz w:val="24"/>
          <w:szCs w:val="24"/>
          <w:lang w:eastAsia="ru-RU"/>
        </w:rPr>
        <w:t>14</w:t>
      </w:r>
      <w:r>
        <w:rPr>
          <w:rFonts w:ascii="Times New Roman" w:eastAsia="Times New Roman" w:hAnsi="Times New Roman"/>
          <w:color w:val="000000" w:themeColor="text1"/>
          <w:sz w:val="24"/>
          <w:szCs w:val="24"/>
          <w:lang w:eastAsia="ru-RU"/>
        </w:rPr>
        <w:t> </w:t>
      </w:r>
      <w:r w:rsidRPr="00005A25">
        <w:rPr>
          <w:rFonts w:ascii="Times New Roman" w:eastAsia="Times New Roman" w:hAnsi="Times New Roman"/>
          <w:color w:val="000000" w:themeColor="text1"/>
          <w:sz w:val="24"/>
          <w:szCs w:val="24"/>
          <w:lang w:eastAsia="ru-RU"/>
        </w:rPr>
        <w:t>июля</w:t>
      </w:r>
      <w:r>
        <w:rPr>
          <w:rFonts w:ascii="Times New Roman" w:eastAsia="Times New Roman" w:hAnsi="Times New Roman"/>
          <w:color w:val="000000" w:themeColor="text1"/>
          <w:sz w:val="24"/>
          <w:szCs w:val="24"/>
          <w:lang w:eastAsia="ru-RU"/>
        </w:rPr>
        <w:t> 2020 г., и/или</w:t>
      </w:r>
    </w:p>
    <w:p w:rsidR="000B5373" w:rsidRPr="00E855F9" w:rsidRDefault="000B5373"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умышлен</w:t>
      </w:r>
      <w:r w:rsidR="00210B40" w:rsidRPr="00E855F9">
        <w:rPr>
          <w:rFonts w:ascii="Times New Roman" w:eastAsia="Times New Roman" w:hAnsi="Times New Roman"/>
          <w:color w:val="000000" w:themeColor="text1"/>
          <w:sz w:val="24"/>
          <w:szCs w:val="24"/>
          <w:lang w:eastAsia="ru-RU"/>
        </w:rPr>
        <w:t xml:space="preserve">но ухудшает состояние </w:t>
      </w:r>
      <w:r w:rsidR="00B50382" w:rsidRPr="00E855F9">
        <w:rPr>
          <w:rFonts w:ascii="Times New Roman" w:eastAsia="Times New Roman" w:hAnsi="Times New Roman"/>
          <w:color w:val="000000" w:themeColor="text1"/>
          <w:sz w:val="24"/>
          <w:szCs w:val="24"/>
          <w:lang w:eastAsia="ru-RU"/>
        </w:rPr>
        <w:t>Недвижимого и</w:t>
      </w:r>
      <w:r w:rsidR="00BD36B1" w:rsidRPr="00E855F9">
        <w:rPr>
          <w:rFonts w:ascii="Times New Roman" w:eastAsia="Times New Roman" w:hAnsi="Times New Roman"/>
          <w:color w:val="000000" w:themeColor="text1"/>
          <w:sz w:val="24"/>
          <w:szCs w:val="24"/>
          <w:lang w:eastAsia="ru-RU"/>
        </w:rPr>
        <w:t>м</w:t>
      </w:r>
      <w:r w:rsidR="00B50382" w:rsidRPr="00E855F9">
        <w:rPr>
          <w:rFonts w:ascii="Times New Roman" w:eastAsia="Times New Roman" w:hAnsi="Times New Roman"/>
          <w:color w:val="000000" w:themeColor="text1"/>
          <w:sz w:val="24"/>
          <w:szCs w:val="24"/>
          <w:lang w:eastAsia="ru-RU"/>
        </w:rPr>
        <w:t xml:space="preserve">ущества </w:t>
      </w:r>
      <w:r w:rsidRPr="00E855F9">
        <w:rPr>
          <w:rFonts w:ascii="Times New Roman" w:eastAsia="Times New Roman" w:hAnsi="Times New Roman"/>
          <w:color w:val="000000" w:themeColor="text1"/>
          <w:sz w:val="24"/>
          <w:szCs w:val="24"/>
          <w:lang w:eastAsia="ru-RU"/>
        </w:rPr>
        <w:t>или</w:t>
      </w:r>
      <w:r w:rsidR="00210B40" w:rsidRPr="00E855F9">
        <w:rPr>
          <w:rFonts w:ascii="Times New Roman" w:eastAsia="Times New Roman" w:hAnsi="Times New Roman"/>
          <w:color w:val="000000" w:themeColor="text1"/>
          <w:sz w:val="24"/>
          <w:szCs w:val="24"/>
          <w:lang w:eastAsia="ru-RU"/>
        </w:rPr>
        <w:t xml:space="preserve"> использует </w:t>
      </w:r>
      <w:r w:rsidR="00B50382" w:rsidRPr="00E855F9">
        <w:rPr>
          <w:rFonts w:ascii="Times New Roman" w:eastAsia="Times New Roman" w:hAnsi="Times New Roman"/>
          <w:color w:val="000000" w:themeColor="text1"/>
          <w:sz w:val="24"/>
          <w:szCs w:val="24"/>
          <w:lang w:eastAsia="ru-RU"/>
        </w:rPr>
        <w:t xml:space="preserve">Недвижимое имущество </w:t>
      </w:r>
      <w:r w:rsidR="0003142A" w:rsidRPr="00E855F9">
        <w:rPr>
          <w:rFonts w:ascii="Times New Roman" w:eastAsia="Times New Roman" w:hAnsi="Times New Roman"/>
          <w:color w:val="000000" w:themeColor="text1"/>
          <w:sz w:val="24"/>
          <w:szCs w:val="24"/>
          <w:lang w:eastAsia="ru-RU"/>
        </w:rPr>
        <w:t>не по целевому назначению, и/или</w:t>
      </w:r>
    </w:p>
    <w:p w:rsidR="006A1EA6" w:rsidRPr="00E855F9" w:rsidRDefault="006A1EA6" w:rsidP="00381453">
      <w:pPr>
        <w:numPr>
          <w:ilvl w:val="2"/>
          <w:numId w:val="8"/>
        </w:numPr>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не исполняет и/или не надлежаще исполняет обязательства, предусмотренные пунктом 6.</w:t>
      </w:r>
      <w:r w:rsidR="003558FD" w:rsidRPr="00E855F9">
        <w:rPr>
          <w:rFonts w:ascii="Times New Roman" w:hAnsi="Times New Roman"/>
          <w:color w:val="000000" w:themeColor="text1"/>
          <w:sz w:val="24"/>
          <w:szCs w:val="24"/>
          <w:lang w:eastAsia="ru-RU"/>
        </w:rPr>
        <w:t>4.</w:t>
      </w:r>
      <w:r w:rsidRPr="00E855F9">
        <w:rPr>
          <w:rFonts w:ascii="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и/или</w:t>
      </w:r>
    </w:p>
    <w:p w:rsidR="006A1EA6" w:rsidRPr="00E855F9" w:rsidRDefault="000D6DF9"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bCs/>
          <w:color w:val="000000" w:themeColor="text1"/>
          <w:sz w:val="24"/>
          <w:szCs w:val="24"/>
          <w:lang w:eastAsia="ru-RU"/>
        </w:rPr>
        <w:t>Н</w:t>
      </w:r>
      <w:r w:rsidR="000766BB" w:rsidRPr="00E855F9">
        <w:rPr>
          <w:rFonts w:ascii="Times New Roman" w:hAnsi="Times New Roman"/>
          <w:color w:val="000000" w:themeColor="text1"/>
          <w:sz w:val="24"/>
          <w:szCs w:val="24"/>
          <w:lang w:eastAsia="ru-RU"/>
        </w:rPr>
        <w:t xml:space="preserve">е </w:t>
      </w:r>
      <w:r w:rsidR="00216512" w:rsidRPr="00E855F9">
        <w:rPr>
          <w:rFonts w:ascii="Times New Roman" w:hAnsi="Times New Roman"/>
          <w:color w:val="000000" w:themeColor="text1"/>
          <w:sz w:val="24"/>
          <w:szCs w:val="24"/>
          <w:lang w:eastAsia="ru-RU"/>
        </w:rPr>
        <w:t xml:space="preserve">исполняется </w:t>
      </w:r>
      <w:r w:rsidR="000766BB" w:rsidRPr="00E855F9">
        <w:rPr>
          <w:rFonts w:ascii="Times New Roman" w:hAnsi="Times New Roman"/>
          <w:color w:val="000000" w:themeColor="text1"/>
          <w:sz w:val="24"/>
          <w:szCs w:val="24"/>
          <w:lang w:eastAsia="ru-RU"/>
        </w:rPr>
        <w:t>п</w:t>
      </w:r>
      <w:r w:rsidR="00216512" w:rsidRPr="00E855F9">
        <w:rPr>
          <w:rFonts w:ascii="Times New Roman" w:hAnsi="Times New Roman"/>
          <w:color w:val="000000" w:themeColor="text1"/>
          <w:sz w:val="24"/>
          <w:szCs w:val="24"/>
          <w:lang w:eastAsia="ru-RU"/>
        </w:rPr>
        <w:t>ункт</w:t>
      </w:r>
      <w:r w:rsidR="006A1EA6" w:rsidRPr="00E855F9">
        <w:rPr>
          <w:rFonts w:ascii="Times New Roman" w:hAnsi="Times New Roman"/>
          <w:color w:val="000000" w:themeColor="text1"/>
          <w:sz w:val="24"/>
          <w:szCs w:val="24"/>
          <w:lang w:eastAsia="ru-RU"/>
        </w:rPr>
        <w:t xml:space="preserve"> </w:t>
      </w:r>
      <w:r w:rsidR="00112AF3" w:rsidRPr="00E855F9">
        <w:rPr>
          <w:rFonts w:ascii="Times New Roman" w:hAnsi="Times New Roman"/>
          <w:color w:val="000000" w:themeColor="text1"/>
          <w:sz w:val="24"/>
          <w:szCs w:val="24"/>
          <w:lang w:eastAsia="ru-RU"/>
        </w:rPr>
        <w:t>4.4</w:t>
      </w:r>
      <w:r w:rsidR="00BF726F">
        <w:rPr>
          <w:rFonts w:ascii="Times New Roman" w:hAnsi="Times New Roman"/>
          <w:color w:val="000000" w:themeColor="text1"/>
          <w:sz w:val="24"/>
          <w:szCs w:val="24"/>
          <w:lang w:eastAsia="ru-RU"/>
        </w:rPr>
        <w:t>.</w:t>
      </w:r>
      <w:r w:rsidR="00112AF3" w:rsidRPr="00E855F9">
        <w:rPr>
          <w:rFonts w:ascii="Times New Roman" w:hAnsi="Times New Roman"/>
          <w:color w:val="000000" w:themeColor="text1"/>
          <w:sz w:val="24"/>
          <w:szCs w:val="24"/>
          <w:lang w:eastAsia="ru-RU"/>
        </w:rPr>
        <w:t xml:space="preserve"> </w:t>
      </w:r>
      <w:r w:rsidR="006A1EA6" w:rsidRPr="00E855F9">
        <w:rPr>
          <w:rFonts w:ascii="Times New Roman" w:hAnsi="Times New Roman"/>
          <w:color w:val="000000" w:themeColor="text1"/>
          <w:sz w:val="24"/>
          <w:szCs w:val="24"/>
          <w:lang w:eastAsia="ru-RU"/>
        </w:rPr>
        <w:t xml:space="preserve">Договора, </w:t>
      </w:r>
      <w:r w:rsidR="006A1EA6" w:rsidRPr="00E855F9">
        <w:rPr>
          <w:rFonts w:ascii="Times New Roman" w:eastAsia="Times New Roman" w:hAnsi="Times New Roman"/>
          <w:color w:val="000000" w:themeColor="text1"/>
          <w:sz w:val="24"/>
          <w:szCs w:val="24"/>
          <w:lang w:eastAsia="ru-RU"/>
        </w:rPr>
        <w:t>и/</w:t>
      </w:r>
      <w:r w:rsidR="006A1EA6" w:rsidRPr="00E855F9">
        <w:rPr>
          <w:rFonts w:ascii="Times New Roman" w:hAnsi="Times New Roman"/>
          <w:color w:val="000000" w:themeColor="text1"/>
          <w:sz w:val="24"/>
          <w:szCs w:val="24"/>
          <w:lang w:eastAsia="ru-RU"/>
        </w:rPr>
        <w:t>или</w:t>
      </w:r>
    </w:p>
    <w:p w:rsidR="00216512" w:rsidRPr="00E855F9" w:rsidRDefault="00D30C83" w:rsidP="00381453">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00563067" w:rsidRPr="00E855F9">
        <w:rPr>
          <w:rFonts w:ascii="Times New Roman" w:eastAsia="Times New Roman" w:hAnsi="Times New Roman"/>
          <w:color w:val="000000" w:themeColor="text1"/>
          <w:sz w:val="24"/>
          <w:szCs w:val="24"/>
          <w:lang w:eastAsia="ru-RU"/>
        </w:rPr>
        <w:t xml:space="preserve"> нарушил сроки,</w:t>
      </w:r>
      <w:r w:rsidR="00563067" w:rsidRPr="00E855F9">
        <w:rPr>
          <w:rFonts w:ascii="Times New Roman" w:hAnsi="Times New Roman"/>
          <w:color w:val="000000" w:themeColor="text1"/>
          <w:sz w:val="24"/>
          <w:szCs w:val="24"/>
        </w:rPr>
        <w:t xml:space="preserve"> </w:t>
      </w:r>
      <w:r w:rsidR="00563067" w:rsidRPr="00E855F9">
        <w:rPr>
          <w:rFonts w:ascii="Times New Roman" w:hAnsi="Times New Roman"/>
          <w:bCs/>
          <w:color w:val="000000" w:themeColor="text1"/>
          <w:sz w:val="24"/>
          <w:szCs w:val="24"/>
          <w:lang w:eastAsia="ru-RU"/>
        </w:rPr>
        <w:t>установленные</w:t>
      </w:r>
      <w:r w:rsidR="00563067" w:rsidRPr="00E855F9">
        <w:rPr>
          <w:rFonts w:ascii="Times New Roman" w:hAnsi="Times New Roman"/>
          <w:color w:val="000000" w:themeColor="text1"/>
          <w:sz w:val="24"/>
          <w:szCs w:val="24"/>
        </w:rPr>
        <w:t xml:space="preserve"> п</w:t>
      </w:r>
      <w:r w:rsidR="00216512" w:rsidRPr="00E855F9">
        <w:rPr>
          <w:rFonts w:ascii="Times New Roman" w:hAnsi="Times New Roman"/>
          <w:color w:val="000000" w:themeColor="text1"/>
          <w:sz w:val="24"/>
          <w:szCs w:val="24"/>
        </w:rPr>
        <w:t xml:space="preserve">унктом </w:t>
      </w:r>
      <w:r w:rsidR="00563067" w:rsidRPr="00E855F9">
        <w:rPr>
          <w:rFonts w:ascii="Times New Roman" w:hAnsi="Times New Roman"/>
          <w:color w:val="000000" w:themeColor="text1"/>
          <w:sz w:val="24"/>
          <w:szCs w:val="24"/>
        </w:rPr>
        <w:t>6.</w:t>
      </w:r>
      <w:r w:rsidR="00722503" w:rsidRPr="00E855F9">
        <w:rPr>
          <w:rFonts w:ascii="Times New Roman" w:hAnsi="Times New Roman"/>
          <w:color w:val="000000" w:themeColor="text1"/>
          <w:sz w:val="24"/>
          <w:szCs w:val="24"/>
        </w:rPr>
        <w:t>4</w:t>
      </w:r>
      <w:r w:rsidR="00BF726F">
        <w:rPr>
          <w:rFonts w:ascii="Times New Roman" w:hAnsi="Times New Roman"/>
          <w:color w:val="000000" w:themeColor="text1"/>
          <w:sz w:val="24"/>
          <w:szCs w:val="24"/>
        </w:rPr>
        <w:t>.</w:t>
      </w:r>
      <w:r w:rsidR="00563067" w:rsidRPr="00E855F9">
        <w:rPr>
          <w:rFonts w:ascii="Times New Roman" w:hAnsi="Times New Roman"/>
          <w:color w:val="000000" w:themeColor="text1"/>
          <w:sz w:val="24"/>
          <w:szCs w:val="24"/>
        </w:rPr>
        <w:t xml:space="preserve"> Договора более чем на 180 (сто восемьдесят) календарных дней</w:t>
      </w:r>
      <w:r w:rsidR="00866D39" w:rsidRPr="00E855F9">
        <w:rPr>
          <w:rFonts w:ascii="Times New Roman" w:hAnsi="Times New Roman"/>
          <w:color w:val="000000" w:themeColor="text1"/>
          <w:sz w:val="24"/>
          <w:szCs w:val="24"/>
        </w:rPr>
        <w:t xml:space="preserve"> суммарно</w:t>
      </w:r>
      <w:r w:rsidR="00005A25">
        <w:rPr>
          <w:rFonts w:ascii="Times New Roman" w:hAnsi="Times New Roman"/>
          <w:color w:val="000000" w:themeColor="text1"/>
          <w:sz w:val="24"/>
          <w:szCs w:val="24"/>
        </w:rPr>
        <w:t>.</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Настоящим </w:t>
      </w:r>
      <w:r w:rsidR="00E95BE9" w:rsidRPr="00E855F9">
        <w:rPr>
          <w:rFonts w:ascii="Times New Roman" w:eastAsia="Times New Roman" w:hAnsi="Times New Roman"/>
          <w:i/>
          <w:color w:val="000000" w:themeColor="text1"/>
          <w:sz w:val="24"/>
          <w:szCs w:val="24"/>
          <w:lang w:eastAsia="ru-RU"/>
        </w:rPr>
        <w:t>С</w:t>
      </w:r>
      <w:r w:rsidR="00060078" w:rsidRPr="00E855F9">
        <w:rPr>
          <w:rFonts w:ascii="Times New Roman" w:eastAsia="Times New Roman" w:hAnsi="Times New Roman"/>
          <w:i/>
          <w:color w:val="000000" w:themeColor="text1"/>
          <w:sz w:val="24"/>
          <w:szCs w:val="24"/>
          <w:lang w:eastAsia="ru-RU"/>
        </w:rPr>
        <w:t>тороны</w:t>
      </w:r>
      <w:r w:rsidR="00060078" w:rsidRPr="00E855F9">
        <w:rPr>
          <w:rFonts w:ascii="Times New Roman" w:eastAsia="Times New Roman" w:hAnsi="Times New Roman"/>
          <w:color w:val="000000" w:themeColor="text1"/>
          <w:sz w:val="24"/>
          <w:szCs w:val="24"/>
          <w:lang w:eastAsia="ru-RU"/>
        </w:rPr>
        <w:t xml:space="preserve"> признают и подтверждают, что нарушения, указанные в</w:t>
      </w:r>
      <w:r w:rsidR="00216512" w:rsidRPr="00E855F9">
        <w:rPr>
          <w:rFonts w:ascii="Times New Roman" w:eastAsia="Times New Roman" w:hAnsi="Times New Roman"/>
          <w:color w:val="000000" w:themeColor="text1"/>
          <w:sz w:val="24"/>
          <w:szCs w:val="24"/>
          <w:lang w:eastAsia="ru-RU"/>
        </w:rPr>
        <w:t xml:space="preserve"> пунктах</w:t>
      </w:r>
      <w:r w:rsidR="00060078" w:rsidRPr="00E855F9">
        <w:rPr>
          <w:rFonts w:ascii="Times New Roman" w:eastAsia="Times New Roman" w:hAnsi="Times New Roman"/>
          <w:color w:val="000000" w:themeColor="text1"/>
          <w:sz w:val="24"/>
          <w:szCs w:val="24"/>
          <w:lang w:eastAsia="ru-RU"/>
        </w:rPr>
        <w:t xml:space="preserve"> 9.7.1</w:t>
      </w:r>
      <w:r w:rsidR="00BF726F">
        <w:rPr>
          <w:rFonts w:ascii="Times New Roman" w:eastAsia="Times New Roman" w:hAnsi="Times New Roman"/>
          <w:color w:val="000000" w:themeColor="text1"/>
          <w:sz w:val="24"/>
          <w:szCs w:val="24"/>
          <w:lang w:eastAsia="ru-RU"/>
        </w:rPr>
        <w:t>.</w:t>
      </w:r>
      <w:r w:rsidR="00216512" w:rsidRPr="00E855F9">
        <w:rPr>
          <w:rFonts w:ascii="Times New Roman" w:eastAsia="Times New Roman" w:hAnsi="Times New Roman"/>
          <w:color w:val="000000" w:themeColor="text1"/>
          <w:sz w:val="24"/>
          <w:szCs w:val="24"/>
          <w:lang w:eastAsia="ru-RU"/>
        </w:rPr>
        <w:t>–</w:t>
      </w:r>
      <w:r w:rsidR="00060078" w:rsidRPr="00E855F9">
        <w:rPr>
          <w:rFonts w:ascii="Times New Roman" w:eastAsia="Times New Roman" w:hAnsi="Times New Roman"/>
          <w:color w:val="000000" w:themeColor="text1"/>
          <w:sz w:val="24"/>
          <w:szCs w:val="24"/>
          <w:lang w:eastAsia="ru-RU"/>
        </w:rPr>
        <w:t>9.7.</w:t>
      </w:r>
      <w:r w:rsidR="007F5A49">
        <w:rPr>
          <w:rFonts w:ascii="Times New Roman" w:eastAsia="Times New Roman" w:hAnsi="Times New Roman"/>
          <w:color w:val="000000" w:themeColor="text1"/>
          <w:sz w:val="24"/>
          <w:szCs w:val="24"/>
          <w:lang w:eastAsia="ru-RU"/>
        </w:rPr>
        <w:t>10</w:t>
      </w:r>
      <w:r w:rsidR="00BF726F">
        <w:rPr>
          <w:rFonts w:ascii="Times New Roman" w:eastAsia="Times New Roman" w:hAnsi="Times New Roman"/>
          <w:color w:val="000000" w:themeColor="text1"/>
          <w:sz w:val="24"/>
          <w:szCs w:val="24"/>
          <w:lang w:eastAsia="ru-RU"/>
        </w:rPr>
        <w:t>.</w:t>
      </w:r>
      <w:r w:rsidR="00060078" w:rsidRPr="00E855F9">
        <w:rPr>
          <w:rFonts w:ascii="Times New Roman" w:eastAsia="Times New Roman" w:hAnsi="Times New Roman"/>
          <w:color w:val="000000" w:themeColor="text1"/>
          <w:sz w:val="24"/>
          <w:szCs w:val="24"/>
          <w:lang w:eastAsia="ru-RU"/>
        </w:rPr>
        <w:t xml:space="preserve"> Договора являются существенными нарушениями Договора. Обстоятельства, указанные в п</w:t>
      </w:r>
      <w:r w:rsidR="00216512" w:rsidRPr="00E855F9">
        <w:rPr>
          <w:rFonts w:ascii="Times New Roman" w:eastAsia="Times New Roman" w:hAnsi="Times New Roman"/>
          <w:color w:val="000000" w:themeColor="text1"/>
          <w:sz w:val="24"/>
          <w:szCs w:val="24"/>
          <w:lang w:eastAsia="ru-RU"/>
        </w:rPr>
        <w:t>ункте</w:t>
      </w:r>
      <w:r w:rsidR="00060078" w:rsidRPr="00E855F9">
        <w:rPr>
          <w:rFonts w:ascii="Times New Roman" w:eastAsia="Times New Roman" w:hAnsi="Times New Roman"/>
          <w:color w:val="000000" w:themeColor="text1"/>
          <w:sz w:val="24"/>
          <w:szCs w:val="24"/>
          <w:lang w:eastAsia="ru-RU"/>
        </w:rPr>
        <w:t xml:space="preserve"> 9.7</w:t>
      </w:r>
      <w:r w:rsidR="00BF726F">
        <w:rPr>
          <w:rFonts w:ascii="Times New Roman" w:eastAsia="Times New Roman" w:hAnsi="Times New Roman"/>
          <w:color w:val="000000" w:themeColor="text1"/>
          <w:sz w:val="24"/>
          <w:szCs w:val="24"/>
          <w:lang w:eastAsia="ru-RU"/>
        </w:rPr>
        <w:t>.</w:t>
      </w:r>
      <w:r w:rsidR="00060078" w:rsidRPr="00E855F9">
        <w:rPr>
          <w:rFonts w:ascii="Times New Roman" w:eastAsia="Times New Roman" w:hAnsi="Times New Roman"/>
          <w:color w:val="000000" w:themeColor="text1"/>
          <w:sz w:val="24"/>
          <w:szCs w:val="24"/>
          <w:lang w:eastAsia="ru-RU"/>
        </w:rPr>
        <w:t xml:space="preserve"> Договора, предоставляют </w:t>
      </w:r>
      <w:r w:rsidR="00060078" w:rsidRPr="00E855F9">
        <w:rPr>
          <w:rFonts w:ascii="Times New Roman" w:eastAsia="Times New Roman" w:hAnsi="Times New Roman"/>
          <w:i/>
          <w:color w:val="000000" w:themeColor="text1"/>
          <w:sz w:val="24"/>
          <w:szCs w:val="24"/>
          <w:lang w:eastAsia="ru-RU"/>
        </w:rPr>
        <w:t>Арендатору</w:t>
      </w:r>
      <w:r w:rsidR="00060078"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w:t>
      </w:r>
      <w:r w:rsidR="00B10D2F" w:rsidRPr="00E855F9">
        <w:rPr>
          <w:rFonts w:ascii="Times New Roman" w:eastAsia="Times New Roman" w:hAnsi="Times New Roman"/>
          <w:color w:val="000000" w:themeColor="text1"/>
          <w:sz w:val="24"/>
          <w:szCs w:val="24"/>
          <w:lang w:eastAsia="ru-RU"/>
        </w:rPr>
        <w:t>(</w:t>
      </w:r>
      <w:r w:rsidR="00060078" w:rsidRPr="00E855F9">
        <w:rPr>
          <w:rFonts w:ascii="Times New Roman" w:eastAsia="Times New Roman" w:hAnsi="Times New Roman"/>
          <w:color w:val="000000" w:themeColor="text1"/>
          <w:sz w:val="24"/>
          <w:szCs w:val="24"/>
          <w:lang w:eastAsia="ru-RU"/>
        </w:rPr>
        <w:t>его расторжения в</w:t>
      </w:r>
      <w:r w:rsidR="00B10D2F" w:rsidRPr="00E855F9">
        <w:rPr>
          <w:rFonts w:ascii="Times New Roman" w:eastAsia="Times New Roman" w:hAnsi="Times New Roman"/>
          <w:color w:val="000000" w:themeColor="text1"/>
          <w:sz w:val="24"/>
          <w:szCs w:val="24"/>
          <w:lang w:eastAsia="ru-RU"/>
        </w:rPr>
        <w:t xml:space="preserve"> одностороннем</w:t>
      </w:r>
      <w:r w:rsidR="00060078" w:rsidRPr="00E855F9">
        <w:rPr>
          <w:rFonts w:ascii="Times New Roman" w:eastAsia="Times New Roman" w:hAnsi="Times New Roman"/>
          <w:color w:val="000000" w:themeColor="text1"/>
          <w:sz w:val="24"/>
          <w:szCs w:val="24"/>
          <w:lang w:eastAsia="ru-RU"/>
        </w:rPr>
        <w:t xml:space="preserve"> внесудебном порядке</w:t>
      </w:r>
      <w:r w:rsidR="00B10D2F" w:rsidRPr="00E855F9">
        <w:rPr>
          <w:rFonts w:ascii="Times New Roman" w:eastAsia="Times New Roman" w:hAnsi="Times New Roman"/>
          <w:color w:val="000000" w:themeColor="text1"/>
          <w:sz w:val="24"/>
          <w:szCs w:val="24"/>
          <w:lang w:eastAsia="ru-RU"/>
        </w:rPr>
        <w:t>)</w:t>
      </w:r>
      <w:r w:rsidR="00060078" w:rsidRPr="00E855F9">
        <w:rPr>
          <w:rFonts w:ascii="Times New Roman" w:eastAsia="Times New Roman" w:hAnsi="Times New Roman"/>
          <w:color w:val="000000" w:themeColor="text1"/>
          <w:sz w:val="24"/>
          <w:szCs w:val="24"/>
          <w:lang w:eastAsia="ru-RU"/>
        </w:rPr>
        <w:t xml:space="preserve">, которым </w:t>
      </w:r>
      <w:r w:rsidR="00060078" w:rsidRPr="00E855F9">
        <w:rPr>
          <w:rFonts w:ascii="Times New Roman" w:eastAsia="Times New Roman" w:hAnsi="Times New Roman"/>
          <w:i/>
          <w:color w:val="000000" w:themeColor="text1"/>
          <w:sz w:val="24"/>
          <w:szCs w:val="24"/>
          <w:lang w:eastAsia="ru-RU"/>
        </w:rPr>
        <w:t>Арендатор</w:t>
      </w:r>
      <w:r w:rsidR="00060078" w:rsidRPr="00E855F9">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00060078" w:rsidRPr="00E855F9">
        <w:rPr>
          <w:rFonts w:ascii="Times New Roman" w:eastAsia="Times New Roman" w:hAnsi="Times New Roman"/>
          <w:i/>
          <w:color w:val="000000" w:themeColor="text1"/>
          <w:sz w:val="24"/>
          <w:szCs w:val="24"/>
          <w:lang w:eastAsia="ru-RU"/>
        </w:rPr>
        <w:t>Арендатора</w:t>
      </w:r>
      <w:r w:rsidR="00060078" w:rsidRPr="00E855F9">
        <w:rPr>
          <w:rFonts w:ascii="Times New Roman" w:eastAsia="Times New Roman" w:hAnsi="Times New Roman"/>
          <w:color w:val="000000" w:themeColor="text1"/>
          <w:sz w:val="24"/>
          <w:szCs w:val="24"/>
          <w:lang w:eastAsia="ru-RU"/>
        </w:rPr>
        <w:t xml:space="preserve"> от исполнения </w:t>
      </w:r>
      <w:r w:rsidR="00B10D2F" w:rsidRPr="00E855F9">
        <w:rPr>
          <w:rFonts w:ascii="Times New Roman" w:eastAsia="Times New Roman" w:hAnsi="Times New Roman"/>
          <w:color w:val="000000" w:themeColor="text1"/>
          <w:sz w:val="24"/>
          <w:szCs w:val="24"/>
          <w:lang w:eastAsia="ru-RU"/>
        </w:rPr>
        <w:t xml:space="preserve">Договора </w:t>
      </w:r>
      <w:r w:rsidR="00060078" w:rsidRPr="00E855F9">
        <w:rPr>
          <w:rFonts w:ascii="Times New Roman" w:eastAsia="Times New Roman" w:hAnsi="Times New Roman"/>
          <w:color w:val="000000" w:themeColor="text1"/>
          <w:sz w:val="24"/>
          <w:szCs w:val="24"/>
          <w:lang w:eastAsia="ru-RU"/>
        </w:rPr>
        <w:t xml:space="preserve">в порядке и по основаниям, предусмотренным Договором, </w:t>
      </w:r>
      <w:r w:rsidR="00060078" w:rsidRPr="00E855F9">
        <w:rPr>
          <w:rFonts w:ascii="Times New Roman" w:eastAsia="Times New Roman" w:hAnsi="Times New Roman"/>
          <w:i/>
          <w:color w:val="000000" w:themeColor="text1"/>
          <w:sz w:val="24"/>
          <w:szCs w:val="24"/>
          <w:lang w:eastAsia="ru-RU"/>
        </w:rPr>
        <w:t>Арендатор</w:t>
      </w:r>
      <w:r w:rsidR="00060078" w:rsidRPr="00E855F9">
        <w:rPr>
          <w:rFonts w:ascii="Times New Roman" w:eastAsia="Times New Roman" w:hAnsi="Times New Roman"/>
          <w:color w:val="000000" w:themeColor="text1"/>
          <w:sz w:val="24"/>
          <w:szCs w:val="24"/>
          <w:lang w:eastAsia="ru-RU"/>
        </w:rPr>
        <w:t xml:space="preserve"> не возмещает </w:t>
      </w:r>
      <w:r w:rsidR="00060078" w:rsidRPr="00E855F9">
        <w:rPr>
          <w:rFonts w:ascii="Times New Roman" w:eastAsia="Times New Roman" w:hAnsi="Times New Roman"/>
          <w:i/>
          <w:color w:val="000000" w:themeColor="text1"/>
          <w:sz w:val="24"/>
          <w:szCs w:val="24"/>
          <w:lang w:eastAsia="ru-RU"/>
        </w:rPr>
        <w:t>Субарендатору</w:t>
      </w:r>
      <w:r w:rsidR="00060078" w:rsidRPr="00E855F9">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 понесенные</w:t>
      </w:r>
      <w:r w:rsidR="00060078" w:rsidRPr="00E855F9">
        <w:rPr>
          <w:rFonts w:ascii="Times New Roman" w:eastAsia="Times New Roman" w:hAnsi="Times New Roman"/>
          <w:i/>
          <w:color w:val="000000" w:themeColor="text1"/>
          <w:sz w:val="24"/>
          <w:szCs w:val="24"/>
          <w:lang w:eastAsia="ru-RU"/>
        </w:rPr>
        <w:t xml:space="preserve"> Субарендатором</w:t>
      </w:r>
      <w:r w:rsidR="00060078" w:rsidRPr="00E855F9">
        <w:rPr>
          <w:rFonts w:ascii="Times New Roman" w:eastAsia="Times New Roman" w:hAnsi="Times New Roman"/>
          <w:color w:val="000000" w:themeColor="text1"/>
          <w:sz w:val="24"/>
          <w:szCs w:val="24"/>
          <w:lang w:eastAsia="ru-RU"/>
        </w:rPr>
        <w:t xml:space="preserve"> в связи с таким </w:t>
      </w:r>
      <w:r w:rsidR="00F20B52" w:rsidRPr="00E855F9">
        <w:rPr>
          <w:rFonts w:ascii="Times New Roman" w:eastAsia="Times New Roman" w:hAnsi="Times New Roman"/>
          <w:color w:val="000000" w:themeColor="text1"/>
          <w:sz w:val="24"/>
          <w:szCs w:val="24"/>
          <w:lang w:eastAsia="ru-RU"/>
        </w:rPr>
        <w:t>отказом.</w:t>
      </w:r>
    </w:p>
    <w:p w:rsidR="000B5373"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 наличии указанных в пункте 9.7</w:t>
      </w:r>
      <w:r w:rsidR="00BF726F">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Договора обстоятельств,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направляет </w:t>
      </w:r>
      <w:r w:rsidRPr="00E855F9">
        <w:rPr>
          <w:rFonts w:ascii="Times New Roman" w:eastAsia="Times New Roman" w:hAnsi="Times New Roman"/>
          <w:i/>
          <w:color w:val="000000" w:themeColor="text1"/>
          <w:sz w:val="24"/>
          <w:szCs w:val="24"/>
          <w:lang w:eastAsia="ru-RU"/>
        </w:rPr>
        <w:t>Субарендатору</w:t>
      </w:r>
      <w:r w:rsidRPr="00E855F9">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p>
    <w:p w:rsidR="00F20B52" w:rsidRPr="00E855F9" w:rsidRDefault="000B5373" w:rsidP="00381453">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 целях реализации положений пункта 9.7</w:t>
      </w:r>
      <w:r w:rsidR="00BF726F">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w:t>
      </w:r>
      <w:r w:rsidR="00BF3481" w:rsidRPr="00E855F9">
        <w:rPr>
          <w:rFonts w:ascii="Times New Roman" w:eastAsia="Times New Roman" w:hAnsi="Times New Roman"/>
          <w:color w:val="000000" w:themeColor="text1"/>
          <w:sz w:val="24"/>
          <w:szCs w:val="24"/>
          <w:lang w:eastAsia="ru-RU"/>
        </w:rPr>
        <w:t xml:space="preserve">, когда письменное уведомление </w:t>
      </w:r>
      <w:r w:rsidR="00BF3481" w:rsidRPr="00E855F9">
        <w:rPr>
          <w:rFonts w:ascii="Times New Roman" w:eastAsia="Times New Roman" w:hAnsi="Times New Roman"/>
          <w:i/>
          <w:color w:val="000000" w:themeColor="text1"/>
          <w:sz w:val="24"/>
          <w:szCs w:val="24"/>
          <w:lang w:eastAsia="ru-RU"/>
        </w:rPr>
        <w:t>Арендатора</w:t>
      </w:r>
      <w:r w:rsidR="00BF3481" w:rsidRPr="00E855F9">
        <w:rPr>
          <w:rFonts w:ascii="Times New Roman" w:eastAsia="Times New Roman" w:hAnsi="Times New Roman"/>
          <w:color w:val="000000" w:themeColor="text1"/>
          <w:sz w:val="24"/>
          <w:szCs w:val="24"/>
          <w:lang w:eastAsia="ru-RU"/>
        </w:rPr>
        <w:t xml:space="preserve"> считается полученным </w:t>
      </w:r>
      <w:r w:rsidR="00BF3481" w:rsidRPr="00E855F9">
        <w:rPr>
          <w:rFonts w:ascii="Times New Roman" w:eastAsia="Times New Roman" w:hAnsi="Times New Roman"/>
          <w:i/>
          <w:color w:val="000000" w:themeColor="text1"/>
          <w:sz w:val="24"/>
          <w:szCs w:val="24"/>
          <w:lang w:eastAsia="ru-RU"/>
        </w:rPr>
        <w:t xml:space="preserve">Субарендатором </w:t>
      </w:r>
      <w:r w:rsidR="00BF3481" w:rsidRPr="00E855F9">
        <w:rPr>
          <w:rFonts w:ascii="Times New Roman" w:eastAsia="Times New Roman" w:hAnsi="Times New Roman"/>
          <w:color w:val="000000" w:themeColor="text1"/>
          <w:sz w:val="24"/>
          <w:szCs w:val="24"/>
          <w:lang w:eastAsia="ru-RU"/>
        </w:rPr>
        <w:t>в соответствии с п</w:t>
      </w:r>
      <w:r w:rsidR="00216512" w:rsidRPr="00E855F9">
        <w:rPr>
          <w:rFonts w:ascii="Times New Roman" w:eastAsia="Times New Roman" w:hAnsi="Times New Roman"/>
          <w:color w:val="000000" w:themeColor="text1"/>
          <w:sz w:val="24"/>
          <w:szCs w:val="24"/>
          <w:lang w:eastAsia="ru-RU"/>
        </w:rPr>
        <w:t xml:space="preserve">унктом </w:t>
      </w:r>
      <w:r w:rsidR="00BF3481" w:rsidRPr="00E855F9">
        <w:rPr>
          <w:rFonts w:ascii="Times New Roman" w:eastAsia="Times New Roman" w:hAnsi="Times New Roman"/>
          <w:color w:val="000000" w:themeColor="text1"/>
          <w:sz w:val="24"/>
          <w:szCs w:val="24"/>
          <w:lang w:eastAsia="ru-RU"/>
        </w:rPr>
        <w:t>11.4</w:t>
      </w:r>
      <w:r w:rsidR="00BF726F">
        <w:rPr>
          <w:rFonts w:ascii="Times New Roman" w:eastAsia="Times New Roman" w:hAnsi="Times New Roman"/>
          <w:color w:val="000000" w:themeColor="text1"/>
          <w:sz w:val="24"/>
          <w:szCs w:val="24"/>
          <w:lang w:eastAsia="ru-RU"/>
        </w:rPr>
        <w:t>.</w:t>
      </w:r>
      <w:r w:rsidR="00BF3481" w:rsidRPr="00E855F9">
        <w:rPr>
          <w:rFonts w:ascii="Times New Roman" w:eastAsia="Times New Roman" w:hAnsi="Times New Roman"/>
          <w:color w:val="000000" w:themeColor="text1"/>
          <w:sz w:val="24"/>
          <w:szCs w:val="24"/>
          <w:lang w:eastAsia="ru-RU"/>
        </w:rPr>
        <w:t xml:space="preserve"> Договора.</w:t>
      </w:r>
    </w:p>
    <w:p w:rsidR="00505666" w:rsidRPr="00E855F9" w:rsidRDefault="00505666" w:rsidP="00381453">
      <w:pPr>
        <w:keepNext/>
        <w:tabs>
          <w:tab w:val="num" w:pos="1440"/>
        </w:tabs>
        <w:spacing w:after="0" w:line="240" w:lineRule="auto"/>
        <w:ind w:hanging="426"/>
        <w:outlineLvl w:val="0"/>
        <w:rPr>
          <w:rFonts w:ascii="Times New Roman" w:eastAsia="Times New Roman" w:hAnsi="Times New Roman"/>
          <w:b/>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X</w:t>
      </w:r>
      <w:r w:rsidR="003A128F" w:rsidRPr="00E855F9">
        <w:rPr>
          <w:rFonts w:ascii="Times New Roman" w:eastAsia="Times New Roman" w:hAnsi="Times New Roman"/>
          <w:b/>
          <w:color w:val="000000" w:themeColor="text1"/>
          <w:sz w:val="24"/>
          <w:szCs w:val="24"/>
          <w:lang w:eastAsia="ru-RU"/>
        </w:rPr>
        <w:t>.</w:t>
      </w:r>
      <w:r w:rsidR="000B5373" w:rsidRPr="00E855F9">
        <w:rPr>
          <w:rFonts w:ascii="Times New Roman" w:eastAsia="Times New Roman" w:hAnsi="Times New Roman"/>
          <w:b/>
          <w:color w:val="000000" w:themeColor="text1"/>
          <w:sz w:val="24"/>
          <w:szCs w:val="24"/>
          <w:lang w:eastAsia="ru-RU"/>
        </w:rPr>
        <w:t>Порядок разрешения споров</w:t>
      </w:r>
    </w:p>
    <w:p w:rsidR="000B5373" w:rsidRPr="00E855F9" w:rsidRDefault="000B5373" w:rsidP="00381453">
      <w:pPr>
        <w:spacing w:after="0" w:line="240" w:lineRule="auto"/>
        <w:jc w:val="center"/>
        <w:rPr>
          <w:rFonts w:ascii="Times New Roman" w:eastAsia="Times New Roman" w:hAnsi="Times New Roman"/>
          <w:b/>
          <w:color w:val="000000" w:themeColor="text1"/>
          <w:sz w:val="24"/>
          <w:szCs w:val="24"/>
          <w:lang w:eastAsia="ru-RU"/>
        </w:rPr>
      </w:pPr>
    </w:p>
    <w:p w:rsidR="000B5373" w:rsidRPr="00E855F9" w:rsidRDefault="000B5373" w:rsidP="00381453">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Все споры</w:t>
      </w:r>
      <w:r w:rsidR="00216512" w:rsidRPr="00E855F9">
        <w:rPr>
          <w:rFonts w:ascii="Times New Roman" w:eastAsia="Times New Roman" w:hAnsi="Times New Roman"/>
          <w:color w:val="000000" w:themeColor="text1"/>
          <w:sz w:val="24"/>
          <w:szCs w:val="24"/>
          <w:lang w:eastAsia="ru-RU"/>
        </w:rPr>
        <w:t xml:space="preserve"> </w:t>
      </w:r>
      <w:r w:rsidR="00216512"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w:t>
      </w:r>
      <w:r w:rsidR="00216512" w:rsidRPr="00E855F9">
        <w:rPr>
          <w:rFonts w:ascii="Times New Roman" w:eastAsia="Times New Roman" w:hAnsi="Times New Roman"/>
          <w:color w:val="000000" w:themeColor="text1"/>
          <w:sz w:val="24"/>
          <w:szCs w:val="24"/>
          <w:lang w:eastAsia="ru-RU"/>
        </w:rPr>
        <w:t xml:space="preserve">проведения </w:t>
      </w:r>
      <w:r w:rsidR="00216512" w:rsidRPr="00E855F9">
        <w:rPr>
          <w:rFonts w:ascii="Times New Roman" w:eastAsia="Times New Roman" w:hAnsi="Times New Roman"/>
          <w:i/>
          <w:color w:val="000000" w:themeColor="text1"/>
          <w:sz w:val="24"/>
          <w:szCs w:val="24"/>
          <w:lang w:eastAsia="ru-RU"/>
        </w:rPr>
        <w:t xml:space="preserve">Сторонами </w:t>
      </w:r>
      <w:r w:rsidRPr="00E855F9">
        <w:rPr>
          <w:rFonts w:ascii="Times New Roman" w:eastAsia="Times New Roman" w:hAnsi="Times New Roman"/>
          <w:color w:val="000000" w:themeColor="text1"/>
          <w:sz w:val="24"/>
          <w:szCs w:val="24"/>
          <w:lang w:eastAsia="ru-RU"/>
        </w:rPr>
        <w:t>переговоров.</w:t>
      </w:r>
    </w:p>
    <w:p w:rsidR="000B5373" w:rsidRPr="00E855F9" w:rsidRDefault="00E95BE9" w:rsidP="00381453">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Pr="00E855F9">
        <w:rPr>
          <w:rFonts w:ascii="Times New Roman" w:eastAsia="Times New Roman" w:hAnsi="Times New Roman"/>
          <w:i/>
          <w:color w:val="000000" w:themeColor="text1"/>
          <w:sz w:val="24"/>
          <w:szCs w:val="24"/>
          <w:lang w:eastAsia="ru-RU"/>
        </w:rPr>
        <w:t>С</w:t>
      </w:r>
      <w:r w:rsidR="000B5373" w:rsidRPr="00E855F9">
        <w:rPr>
          <w:rFonts w:ascii="Times New Roman" w:eastAsia="Times New Roman" w:hAnsi="Times New Roman"/>
          <w:i/>
          <w:color w:val="000000" w:themeColor="text1"/>
          <w:sz w:val="24"/>
          <w:szCs w:val="24"/>
          <w:lang w:eastAsia="ru-RU"/>
        </w:rPr>
        <w:t>торонам</w:t>
      </w:r>
      <w:r w:rsidR="000B5373" w:rsidRPr="00E855F9">
        <w:rPr>
          <w:rFonts w:ascii="Times New Roman" w:eastAsia="Times New Roman" w:hAnsi="Times New Roman"/>
          <w:color w:val="000000" w:themeColor="text1"/>
          <w:sz w:val="24"/>
          <w:szCs w:val="24"/>
          <w:lang w:eastAsia="ru-RU"/>
        </w:rPr>
        <w:t xml:space="preserve"> не </w:t>
      </w:r>
      <w:r w:rsidR="00216512" w:rsidRPr="00E855F9">
        <w:rPr>
          <w:rFonts w:ascii="Times New Roman" w:eastAsia="Times New Roman" w:hAnsi="Times New Roman"/>
          <w:color w:val="000000" w:themeColor="text1"/>
          <w:sz w:val="24"/>
          <w:szCs w:val="24"/>
          <w:lang w:eastAsia="ru-RU"/>
        </w:rPr>
        <w:t xml:space="preserve">удается </w:t>
      </w:r>
      <w:r w:rsidR="000B5373" w:rsidRPr="00E855F9">
        <w:rPr>
          <w:rFonts w:ascii="Times New Roman" w:eastAsia="Times New Roman" w:hAnsi="Times New Roman"/>
          <w:color w:val="000000" w:themeColor="text1"/>
          <w:sz w:val="24"/>
          <w:szCs w:val="24"/>
          <w:lang w:eastAsia="ru-RU"/>
        </w:rPr>
        <w:t>урегулировать спор путем переговоров в течение 10 (десяти) рабочих дн</w:t>
      </w:r>
      <w:r w:rsidRPr="00E855F9">
        <w:rPr>
          <w:rFonts w:ascii="Times New Roman" w:eastAsia="Times New Roman" w:hAnsi="Times New Roman"/>
          <w:color w:val="000000" w:themeColor="text1"/>
          <w:sz w:val="24"/>
          <w:szCs w:val="24"/>
          <w:lang w:eastAsia="ru-RU"/>
        </w:rPr>
        <w:t xml:space="preserve">ей, после уведомления одной из </w:t>
      </w:r>
      <w:r w:rsidRPr="00E855F9">
        <w:rPr>
          <w:rFonts w:ascii="Times New Roman" w:eastAsia="Times New Roman" w:hAnsi="Times New Roman"/>
          <w:i/>
          <w:color w:val="000000" w:themeColor="text1"/>
          <w:sz w:val="24"/>
          <w:szCs w:val="24"/>
          <w:lang w:eastAsia="ru-RU"/>
        </w:rPr>
        <w:t>С</w:t>
      </w:r>
      <w:r w:rsidR="000B5373" w:rsidRPr="00E855F9">
        <w:rPr>
          <w:rFonts w:ascii="Times New Roman" w:eastAsia="Times New Roman" w:hAnsi="Times New Roman"/>
          <w:i/>
          <w:color w:val="000000" w:themeColor="text1"/>
          <w:sz w:val="24"/>
          <w:szCs w:val="24"/>
          <w:lang w:eastAsia="ru-RU"/>
        </w:rPr>
        <w:t>торон</w:t>
      </w:r>
      <w:r w:rsidR="000B5373" w:rsidRPr="00E855F9">
        <w:rPr>
          <w:rFonts w:ascii="Times New Roman" w:eastAsia="Times New Roman" w:hAnsi="Times New Roman"/>
          <w:color w:val="000000" w:themeColor="text1"/>
          <w:sz w:val="24"/>
          <w:szCs w:val="24"/>
          <w:lang w:eastAsia="ru-RU"/>
        </w:rPr>
        <w:t xml:space="preserve"> другой </w:t>
      </w:r>
      <w:r w:rsidR="00216512" w:rsidRPr="00E855F9">
        <w:rPr>
          <w:rFonts w:ascii="Times New Roman" w:eastAsia="Times New Roman" w:hAnsi="Times New Roman"/>
          <w:i/>
          <w:color w:val="000000" w:themeColor="text1"/>
          <w:sz w:val="24"/>
          <w:szCs w:val="24"/>
          <w:lang w:eastAsia="ru-RU"/>
        </w:rPr>
        <w:t>Стороне</w:t>
      </w:r>
      <w:r w:rsidR="00216512" w:rsidRPr="00E855F9">
        <w:rPr>
          <w:rFonts w:ascii="Times New Roman" w:eastAsia="Times New Roman" w:hAnsi="Times New Roman"/>
          <w:color w:val="000000" w:themeColor="text1"/>
          <w:sz w:val="24"/>
          <w:szCs w:val="24"/>
          <w:lang w:eastAsia="ru-RU"/>
        </w:rPr>
        <w:t xml:space="preserve"> </w:t>
      </w:r>
      <w:r w:rsidR="000B5373" w:rsidRPr="00E855F9">
        <w:rPr>
          <w:rFonts w:ascii="Times New Roman" w:eastAsia="Times New Roman" w:hAnsi="Times New Roman"/>
          <w:color w:val="000000" w:themeColor="text1"/>
          <w:sz w:val="24"/>
          <w:szCs w:val="24"/>
          <w:lang w:eastAsia="ru-RU"/>
        </w:rPr>
        <w:t xml:space="preserve">о его возникновении, то такой спор подлежит разрешению в арбитражном суде </w:t>
      </w:r>
      <w:r w:rsidR="00F06D6A" w:rsidRPr="00E855F9">
        <w:rPr>
          <w:rFonts w:ascii="Times New Roman" w:eastAsia="Times New Roman" w:hAnsi="Times New Roman"/>
          <w:color w:val="000000" w:themeColor="text1"/>
          <w:sz w:val="24"/>
          <w:szCs w:val="24"/>
          <w:lang w:eastAsia="ru-RU"/>
        </w:rPr>
        <w:t xml:space="preserve">г. Москвы </w:t>
      </w:r>
      <w:r w:rsidR="000B5373" w:rsidRPr="00E855F9">
        <w:rPr>
          <w:rFonts w:ascii="Times New Roman" w:eastAsia="Times New Roman" w:hAnsi="Times New Roman"/>
          <w:color w:val="000000" w:themeColor="text1"/>
          <w:sz w:val="24"/>
          <w:szCs w:val="24"/>
          <w:lang w:eastAsia="ru-RU"/>
        </w:rPr>
        <w:t xml:space="preserve">в порядке, установленном </w:t>
      </w:r>
      <w:r w:rsidR="00216512" w:rsidRPr="00E855F9">
        <w:rPr>
          <w:rFonts w:ascii="Times New Roman" w:eastAsia="Times New Roman" w:hAnsi="Times New Roman"/>
          <w:color w:val="000000" w:themeColor="text1"/>
          <w:sz w:val="24"/>
          <w:szCs w:val="24"/>
          <w:lang w:eastAsia="ru-RU"/>
        </w:rPr>
        <w:t>З</w:t>
      </w:r>
      <w:r w:rsidR="000B5373" w:rsidRPr="00E855F9">
        <w:rPr>
          <w:rFonts w:ascii="Times New Roman" w:eastAsia="Times New Roman" w:hAnsi="Times New Roman"/>
          <w:color w:val="000000" w:themeColor="text1"/>
          <w:sz w:val="24"/>
          <w:szCs w:val="24"/>
          <w:lang w:eastAsia="ru-RU"/>
        </w:rPr>
        <w:t>аконодательством.</w:t>
      </w:r>
    </w:p>
    <w:p w:rsidR="000B5373" w:rsidRPr="00E855F9" w:rsidRDefault="000B5373" w:rsidP="00381453">
      <w:pPr>
        <w:spacing w:after="0" w:line="240" w:lineRule="auto"/>
        <w:jc w:val="both"/>
        <w:rPr>
          <w:rFonts w:ascii="Times New Roman" w:eastAsia="Times New Roman" w:hAnsi="Times New Roman"/>
          <w:b/>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X</w:t>
      </w:r>
      <w:r w:rsidR="003A128F" w:rsidRPr="00E855F9">
        <w:rPr>
          <w:rFonts w:ascii="Times New Roman" w:eastAsia="Times New Roman" w:hAnsi="Times New Roman"/>
          <w:b/>
          <w:color w:val="000000" w:themeColor="text1"/>
          <w:sz w:val="24"/>
          <w:szCs w:val="24"/>
          <w:lang w:eastAsia="ru-RU"/>
        </w:rPr>
        <w:t>I.</w:t>
      </w:r>
      <w:r w:rsidR="007F7151"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Порядок направления корреспонденции</w:t>
      </w:r>
    </w:p>
    <w:p w:rsidR="000B5373" w:rsidRPr="00E855F9" w:rsidRDefault="000B5373" w:rsidP="00381453">
      <w:pPr>
        <w:spacing w:after="0" w:line="240" w:lineRule="auto"/>
        <w:jc w:val="center"/>
        <w:rPr>
          <w:rFonts w:ascii="Times New Roman" w:eastAsia="Times New Roman" w:hAnsi="Times New Roman"/>
          <w:b/>
          <w:color w:val="000000" w:themeColor="text1"/>
          <w:sz w:val="24"/>
          <w:szCs w:val="24"/>
          <w:lang w:eastAsia="ru-RU"/>
        </w:rPr>
      </w:pPr>
    </w:p>
    <w:p w:rsidR="00BF3481" w:rsidRPr="00E855F9" w:rsidRDefault="00BF3481" w:rsidP="006C6C4B">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E855F9">
        <w:rPr>
          <w:rFonts w:ascii="Times New Roman" w:hAnsi="Times New Roman"/>
          <w:bCs/>
          <w:i/>
          <w:color w:val="000000" w:themeColor="text1"/>
          <w:sz w:val="24"/>
          <w:szCs w:val="24"/>
        </w:rPr>
        <w:t>Стороной</w:t>
      </w:r>
      <w:r w:rsidRPr="00E855F9">
        <w:rPr>
          <w:rFonts w:ascii="Times New Roman" w:hAnsi="Times New Roman"/>
          <w:bCs/>
          <w:color w:val="000000" w:themeColor="text1"/>
          <w:sz w:val="24"/>
          <w:szCs w:val="24"/>
        </w:rPr>
        <w:t xml:space="preserve"> другой </w:t>
      </w:r>
      <w:r w:rsidRPr="00E855F9">
        <w:rPr>
          <w:rFonts w:ascii="Times New Roman" w:hAnsi="Times New Roman"/>
          <w:bCs/>
          <w:i/>
          <w:color w:val="000000" w:themeColor="text1"/>
          <w:sz w:val="24"/>
          <w:szCs w:val="24"/>
        </w:rPr>
        <w:t>Стороне</w:t>
      </w:r>
      <w:r w:rsidRPr="00E855F9">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rsidR="000B5373" w:rsidRPr="00E855F9" w:rsidRDefault="00E95BE9" w:rsidP="00381453">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Корреспонденция </w:t>
      </w:r>
      <w:r w:rsidRPr="00E855F9">
        <w:rPr>
          <w:rFonts w:ascii="Times New Roman" w:eastAsia="Times New Roman" w:hAnsi="Times New Roman"/>
          <w:i/>
          <w:color w:val="000000" w:themeColor="text1"/>
          <w:sz w:val="24"/>
          <w:szCs w:val="24"/>
          <w:lang w:eastAsia="ru-RU"/>
        </w:rPr>
        <w:t>С</w:t>
      </w:r>
      <w:r w:rsidR="000B5373" w:rsidRPr="00E855F9">
        <w:rPr>
          <w:rFonts w:ascii="Times New Roman" w:eastAsia="Times New Roman" w:hAnsi="Times New Roman"/>
          <w:i/>
          <w:color w:val="000000" w:themeColor="text1"/>
          <w:sz w:val="24"/>
          <w:szCs w:val="24"/>
          <w:lang w:eastAsia="ru-RU"/>
        </w:rPr>
        <w:t>торон</w:t>
      </w:r>
      <w:r w:rsidR="000B5373" w:rsidRPr="00E855F9">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w:t>
      </w:r>
      <w:r w:rsidRPr="00E855F9">
        <w:rPr>
          <w:rFonts w:ascii="Times New Roman" w:eastAsia="Times New Roman" w:hAnsi="Times New Roman"/>
          <w:color w:val="000000" w:themeColor="text1"/>
          <w:sz w:val="24"/>
          <w:szCs w:val="24"/>
          <w:lang w:eastAsia="ru-RU"/>
        </w:rPr>
        <w:t xml:space="preserve"> </w:t>
      </w:r>
      <w:r w:rsidR="00216512" w:rsidRPr="00E855F9">
        <w:rPr>
          <w:rFonts w:ascii="Times New Roman" w:eastAsia="Times New Roman" w:hAnsi="Times New Roman"/>
          <w:color w:val="000000" w:themeColor="text1"/>
          <w:sz w:val="24"/>
          <w:szCs w:val="24"/>
          <w:lang w:eastAsia="ru-RU"/>
        </w:rPr>
        <w:t xml:space="preserve">главе </w:t>
      </w:r>
      <w:r w:rsidRPr="00E855F9">
        <w:rPr>
          <w:rFonts w:ascii="Times New Roman" w:eastAsia="Times New Roman" w:hAnsi="Times New Roman"/>
          <w:color w:val="000000" w:themeColor="text1"/>
          <w:sz w:val="24"/>
          <w:szCs w:val="24"/>
          <w:lang w:val="en-US" w:eastAsia="ru-RU"/>
        </w:rPr>
        <w:t>XIV</w:t>
      </w:r>
      <w:r w:rsidR="000B5373" w:rsidRPr="00E855F9">
        <w:rPr>
          <w:rFonts w:ascii="Times New Roman" w:eastAsia="Times New Roman" w:hAnsi="Times New Roman"/>
          <w:color w:val="000000" w:themeColor="text1"/>
          <w:sz w:val="24"/>
          <w:szCs w:val="24"/>
          <w:lang w:eastAsia="ru-RU"/>
        </w:rPr>
        <w:t xml:space="preserve"> Договоре в качестве почтовых.</w:t>
      </w:r>
    </w:p>
    <w:p w:rsidR="000B5373" w:rsidRPr="00E855F9" w:rsidRDefault="000B5373" w:rsidP="00381453">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w:t>
      </w:r>
      <w:r w:rsidR="00E95BE9" w:rsidRPr="00E855F9">
        <w:rPr>
          <w:rFonts w:ascii="Times New Roman" w:eastAsia="Times New Roman" w:hAnsi="Times New Roman"/>
          <w:color w:val="000000" w:themeColor="text1"/>
          <w:sz w:val="24"/>
          <w:szCs w:val="24"/>
          <w:lang w:eastAsia="ru-RU"/>
        </w:rPr>
        <w:t xml:space="preserve">оговорились, что при наличии у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w:t>
      </w:r>
      <w:r w:rsidR="00E95BE9" w:rsidRPr="00E855F9">
        <w:rPr>
          <w:rFonts w:ascii="Times New Roman" w:eastAsia="Times New Roman" w:hAnsi="Times New Roman"/>
          <w:i/>
          <w:color w:val="000000" w:themeColor="text1"/>
          <w:sz w:val="24"/>
          <w:szCs w:val="24"/>
          <w:lang w:eastAsia="ru-RU"/>
        </w:rPr>
        <w:t>рон</w:t>
      </w:r>
      <w:r w:rsidR="00E95BE9" w:rsidRPr="00E855F9">
        <w:rPr>
          <w:rFonts w:ascii="Times New Roman" w:eastAsia="Times New Roman" w:hAnsi="Times New Roman"/>
          <w:color w:val="000000" w:themeColor="text1"/>
          <w:sz w:val="24"/>
          <w:szCs w:val="24"/>
          <w:lang w:eastAsia="ru-RU"/>
        </w:rPr>
        <w:t xml:space="preserve"> адресов электронной почты,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тороны</w:t>
      </w:r>
      <w:r w:rsidRPr="00E855F9">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 такой обмен не считается официальной перепиской и корреспонденция</w:t>
      </w:r>
      <w:r w:rsidR="001418D9"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доставленная таким способом (в электронной форме)</w:t>
      </w:r>
      <w:r w:rsidR="001418D9" w:rsidRPr="00E855F9">
        <w:rPr>
          <w:rFonts w:ascii="Times New Roman" w:eastAsia="Times New Roman" w:hAnsi="Times New Roman"/>
          <w:color w:val="000000" w:themeColor="text1"/>
          <w:sz w:val="24"/>
          <w:szCs w:val="24"/>
          <w:lang w:eastAsia="ru-RU"/>
        </w:rPr>
        <w:t>,</w:t>
      </w:r>
      <w:r w:rsidR="00065C3A" w:rsidRPr="00E855F9">
        <w:rPr>
          <w:rFonts w:ascii="Times New Roman" w:eastAsia="Times New Roman" w:hAnsi="Times New Roman"/>
          <w:color w:val="000000" w:themeColor="text1"/>
          <w:sz w:val="24"/>
          <w:szCs w:val="24"/>
          <w:lang w:eastAsia="ru-RU"/>
        </w:rPr>
        <w:t xml:space="preserve"> не влечет для с</w:t>
      </w:r>
      <w:r w:rsidRPr="00E855F9">
        <w:rPr>
          <w:rFonts w:ascii="Times New Roman" w:eastAsia="Times New Roman" w:hAnsi="Times New Roman"/>
          <w:color w:val="000000" w:themeColor="text1"/>
          <w:sz w:val="24"/>
          <w:szCs w:val="24"/>
          <w:lang w:eastAsia="ru-RU"/>
        </w:rPr>
        <w:t>торон юридических последствий.</w:t>
      </w:r>
    </w:p>
    <w:p w:rsidR="00BF3481" w:rsidRPr="00E855F9" w:rsidRDefault="00BF3481" w:rsidP="006C6C4B">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Сообщение считается переданным надлежащим образом и полученным адресатом:</w:t>
      </w:r>
    </w:p>
    <w:p w:rsidR="00BF3481" w:rsidRPr="00E855F9" w:rsidRDefault="00BF3481" w:rsidP="005E0D43">
      <w:pPr>
        <w:pStyle w:val="aff"/>
        <w:numPr>
          <w:ilvl w:val="0"/>
          <w:numId w:val="23"/>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rsidR="00BF3481" w:rsidRPr="00E855F9" w:rsidRDefault="00BF3481" w:rsidP="005E0D43">
      <w:pPr>
        <w:pStyle w:val="aff"/>
        <w:numPr>
          <w:ilvl w:val="0"/>
          <w:numId w:val="23"/>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BF3481" w:rsidRPr="00E855F9" w:rsidRDefault="00BF3481" w:rsidP="005E0D43">
      <w:pPr>
        <w:pStyle w:val="aff"/>
        <w:numPr>
          <w:ilvl w:val="0"/>
          <w:numId w:val="23"/>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на следующий рабочий день, если оно направлено телеграфом.</w:t>
      </w:r>
    </w:p>
    <w:p w:rsidR="000B5373" w:rsidRPr="00E855F9" w:rsidRDefault="000B5373" w:rsidP="00381453">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 вправе </w:t>
      </w:r>
      <w:r w:rsidRPr="00E855F9">
        <w:rPr>
          <w:rFonts w:ascii="Times New Roman" w:hAnsi="Times New Roman"/>
          <w:bCs/>
          <w:color w:val="000000" w:themeColor="text1"/>
          <w:sz w:val="24"/>
          <w:szCs w:val="24"/>
        </w:rPr>
        <w:t>уклоняться</w:t>
      </w:r>
      <w:r w:rsidRPr="00E855F9">
        <w:rPr>
          <w:rFonts w:ascii="Times New Roman" w:eastAsia="Times New Roman" w:hAnsi="Times New Roman"/>
          <w:color w:val="000000" w:themeColor="text1"/>
          <w:sz w:val="24"/>
          <w:szCs w:val="24"/>
          <w:lang w:eastAsia="ru-RU"/>
        </w:rPr>
        <w:t xml:space="preserve"> от получен</w:t>
      </w:r>
      <w:r w:rsidR="00065C3A" w:rsidRPr="00E855F9">
        <w:rPr>
          <w:rFonts w:ascii="Times New Roman" w:eastAsia="Times New Roman" w:hAnsi="Times New Roman"/>
          <w:color w:val="000000" w:themeColor="text1"/>
          <w:sz w:val="24"/>
          <w:szCs w:val="24"/>
          <w:lang w:eastAsia="ru-RU"/>
        </w:rPr>
        <w:t xml:space="preserve">ия корреспонденции. По просьбе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w:t>
      </w:r>
      <w:r w:rsidR="00065C3A" w:rsidRPr="00E855F9">
        <w:rPr>
          <w:rFonts w:ascii="Times New Roman" w:eastAsia="Times New Roman" w:hAnsi="Times New Roman"/>
          <w:i/>
          <w:color w:val="000000" w:themeColor="text1"/>
          <w:sz w:val="24"/>
          <w:szCs w:val="24"/>
          <w:lang w:eastAsia="ru-RU"/>
        </w:rPr>
        <w:t>ы</w:t>
      </w:r>
      <w:r w:rsidR="00646985" w:rsidRPr="00E855F9">
        <w:rPr>
          <w:rFonts w:ascii="Times New Roman" w:eastAsia="Times New Roman" w:hAnsi="Times New Roman"/>
          <w:color w:val="000000" w:themeColor="text1"/>
          <w:sz w:val="24"/>
          <w:szCs w:val="24"/>
          <w:lang w:eastAsia="ru-RU"/>
        </w:rPr>
        <w:t>,</w:t>
      </w:r>
      <w:r w:rsidR="00065C3A" w:rsidRPr="00E855F9">
        <w:rPr>
          <w:rFonts w:ascii="Times New Roman" w:eastAsia="Times New Roman" w:hAnsi="Times New Roman"/>
          <w:color w:val="000000" w:themeColor="text1"/>
          <w:sz w:val="24"/>
          <w:szCs w:val="24"/>
          <w:lang w:eastAsia="ru-RU"/>
        </w:rPr>
        <w:t xml:space="preserve"> направившей корреспонденцию,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торона</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ее получившая</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обязана оформить уведомление (отметку) о ее вручени</w:t>
      </w:r>
      <w:r w:rsidR="00065C3A" w:rsidRPr="00E855F9">
        <w:rPr>
          <w:rFonts w:ascii="Times New Roman" w:eastAsia="Times New Roman" w:hAnsi="Times New Roman"/>
          <w:color w:val="000000" w:themeColor="text1"/>
          <w:sz w:val="24"/>
          <w:szCs w:val="24"/>
          <w:lang w:eastAsia="ru-RU"/>
        </w:rPr>
        <w:t xml:space="preserve">и (получении). Если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торона</w:t>
      </w:r>
      <w:r w:rsidRPr="00E855F9">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w:t>
      </w:r>
      <w:r w:rsidR="00646985" w:rsidRPr="00E855F9">
        <w:rPr>
          <w:rFonts w:ascii="Times New Roman" w:eastAsia="Times New Roman" w:hAnsi="Times New Roman"/>
          <w:color w:val="000000" w:themeColor="text1"/>
          <w:sz w:val="24"/>
          <w:szCs w:val="24"/>
          <w:lang w:eastAsia="ru-RU"/>
        </w:rPr>
        <w:t xml:space="preserve">или, </w:t>
      </w:r>
      <w:r w:rsidRPr="00E855F9">
        <w:rPr>
          <w:rFonts w:ascii="Times New Roman" w:eastAsia="Times New Roman" w:hAnsi="Times New Roman"/>
          <w:color w:val="000000" w:themeColor="text1"/>
          <w:sz w:val="24"/>
          <w:szCs w:val="24"/>
          <w:lang w:eastAsia="ru-RU"/>
        </w:rPr>
        <w:t>н</w:t>
      </w:r>
      <w:r w:rsidR="00065C3A" w:rsidRPr="00E855F9">
        <w:rPr>
          <w:rFonts w:ascii="Times New Roman" w:eastAsia="Times New Roman" w:hAnsi="Times New Roman"/>
          <w:color w:val="000000" w:themeColor="text1"/>
          <w:sz w:val="24"/>
          <w:szCs w:val="24"/>
          <w:lang w:eastAsia="ru-RU"/>
        </w:rPr>
        <w:t xml:space="preserve">есмотря на почтовое извещение,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торона</w:t>
      </w:r>
      <w:r w:rsidRPr="00E855F9">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w:t>
      </w:r>
      <w:r w:rsidR="00065C3A" w:rsidRPr="00E855F9">
        <w:rPr>
          <w:rFonts w:ascii="Times New Roman" w:eastAsia="Times New Roman" w:hAnsi="Times New Roman"/>
          <w:color w:val="000000" w:themeColor="text1"/>
          <w:sz w:val="24"/>
          <w:szCs w:val="24"/>
          <w:lang w:eastAsia="ru-RU"/>
        </w:rPr>
        <w:t xml:space="preserve">ем орган связи проинформировал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торону</w:t>
      </w:r>
      <w:r w:rsidRPr="00E855F9">
        <w:rPr>
          <w:rFonts w:ascii="Times New Roman" w:eastAsia="Times New Roman" w:hAnsi="Times New Roman"/>
          <w:color w:val="000000" w:themeColor="text1"/>
          <w:sz w:val="24"/>
          <w:szCs w:val="24"/>
          <w:lang w:eastAsia="ru-RU"/>
        </w:rPr>
        <w:t xml:space="preserve">, направившую корреспонденцию; </w:t>
      </w:r>
      <w:r w:rsidR="00646985" w:rsidRPr="00E855F9">
        <w:rPr>
          <w:rFonts w:ascii="Times New Roman" w:eastAsia="Times New Roman" w:hAnsi="Times New Roman"/>
          <w:color w:val="000000" w:themeColor="text1"/>
          <w:sz w:val="24"/>
          <w:szCs w:val="24"/>
          <w:lang w:eastAsia="ru-RU"/>
        </w:rPr>
        <w:t xml:space="preserve">или </w:t>
      </w:r>
      <w:r w:rsidR="00065C3A" w:rsidRPr="00E855F9">
        <w:rPr>
          <w:rFonts w:ascii="Times New Roman" w:eastAsia="Times New Roman" w:hAnsi="Times New Roman"/>
          <w:color w:val="000000" w:themeColor="text1"/>
          <w:sz w:val="24"/>
          <w:szCs w:val="24"/>
          <w:lang w:eastAsia="ru-RU"/>
        </w:rPr>
        <w:t xml:space="preserve">корреспонденция, направленная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тороне</w:t>
      </w:r>
      <w:r w:rsidRPr="00E855F9">
        <w:rPr>
          <w:rFonts w:ascii="Times New Roman" w:eastAsia="Times New Roman" w:hAnsi="Times New Roman"/>
          <w:color w:val="000000" w:themeColor="text1"/>
          <w:sz w:val="24"/>
          <w:szCs w:val="24"/>
          <w:lang w:eastAsia="ru-RU"/>
        </w:rPr>
        <w:t xml:space="preserve"> </w:t>
      </w:r>
      <w:r w:rsidR="00065C3A" w:rsidRPr="00E855F9">
        <w:rPr>
          <w:rFonts w:ascii="Times New Roman" w:eastAsia="Times New Roman" w:hAnsi="Times New Roman"/>
          <w:color w:val="000000" w:themeColor="text1"/>
          <w:sz w:val="24"/>
          <w:szCs w:val="24"/>
          <w:lang w:eastAsia="ru-RU"/>
        </w:rPr>
        <w:t>по адресу</w:t>
      </w:r>
      <w:r w:rsidR="00646985" w:rsidRPr="00E855F9">
        <w:rPr>
          <w:rFonts w:ascii="Times New Roman" w:eastAsia="Times New Roman" w:hAnsi="Times New Roman"/>
          <w:color w:val="000000" w:themeColor="text1"/>
          <w:sz w:val="24"/>
          <w:szCs w:val="24"/>
          <w:lang w:eastAsia="ru-RU"/>
        </w:rPr>
        <w:t>,</w:t>
      </w:r>
      <w:r w:rsidR="00065C3A" w:rsidRPr="00E855F9">
        <w:rPr>
          <w:rFonts w:ascii="Times New Roman" w:eastAsia="Times New Roman" w:hAnsi="Times New Roman"/>
          <w:color w:val="000000" w:themeColor="text1"/>
          <w:sz w:val="24"/>
          <w:szCs w:val="24"/>
          <w:lang w:eastAsia="ru-RU"/>
        </w:rPr>
        <w:t xml:space="preserve"> указанному в</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 xml:space="preserve">главе </w:t>
      </w:r>
      <w:r w:rsidR="00065C3A" w:rsidRPr="00E855F9">
        <w:rPr>
          <w:rFonts w:ascii="Times New Roman" w:eastAsia="Times New Roman" w:hAnsi="Times New Roman"/>
          <w:color w:val="000000" w:themeColor="text1"/>
          <w:sz w:val="24"/>
          <w:szCs w:val="24"/>
          <w:lang w:val="en-US" w:eastAsia="ru-RU"/>
        </w:rPr>
        <w:t>XIV</w:t>
      </w:r>
      <w:r w:rsidR="00065C3A" w:rsidRPr="00E855F9">
        <w:rPr>
          <w:rFonts w:ascii="Times New Roman" w:eastAsia="Times New Roman" w:hAnsi="Times New Roman"/>
          <w:color w:val="000000" w:themeColor="text1"/>
          <w:sz w:val="24"/>
          <w:szCs w:val="24"/>
          <w:lang w:eastAsia="ru-RU"/>
        </w:rPr>
        <w:t xml:space="preserve"> Договора</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не вручена в связи с ее отсутствием по указанному адресу, о ч</w:t>
      </w:r>
      <w:r w:rsidR="00065C3A" w:rsidRPr="00E855F9">
        <w:rPr>
          <w:rFonts w:ascii="Times New Roman" w:eastAsia="Times New Roman" w:hAnsi="Times New Roman"/>
          <w:color w:val="000000" w:themeColor="text1"/>
          <w:sz w:val="24"/>
          <w:szCs w:val="24"/>
          <w:lang w:eastAsia="ru-RU"/>
        </w:rPr>
        <w:t xml:space="preserve">ем орган связи проинформировал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торону</w:t>
      </w:r>
      <w:r w:rsidRPr="00E855F9">
        <w:rPr>
          <w:rFonts w:ascii="Times New Roman" w:eastAsia="Times New Roman" w:hAnsi="Times New Roman"/>
          <w:color w:val="000000" w:themeColor="text1"/>
          <w:sz w:val="24"/>
          <w:szCs w:val="24"/>
          <w:lang w:eastAsia="ru-RU"/>
        </w:rPr>
        <w:t>, направившую корреспонденцию</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считае</w:t>
      </w:r>
      <w:r w:rsidR="00065C3A" w:rsidRPr="00E855F9">
        <w:rPr>
          <w:rFonts w:ascii="Times New Roman" w:eastAsia="Times New Roman" w:hAnsi="Times New Roman"/>
          <w:color w:val="000000" w:themeColor="text1"/>
          <w:sz w:val="24"/>
          <w:szCs w:val="24"/>
          <w:lang w:eastAsia="ru-RU"/>
        </w:rPr>
        <w:t xml:space="preserve">тся, что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тороной</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направившей корреспонденцию</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надлежащим образом соблюден порядок ее направления, установленный настоящей </w:t>
      </w:r>
      <w:r w:rsidR="00646985" w:rsidRPr="00E855F9">
        <w:rPr>
          <w:rFonts w:ascii="Times New Roman" w:eastAsia="Times New Roman" w:hAnsi="Times New Roman"/>
          <w:color w:val="000000" w:themeColor="text1"/>
          <w:sz w:val="24"/>
          <w:szCs w:val="24"/>
          <w:lang w:eastAsia="ru-RU"/>
        </w:rPr>
        <w:t>главой</w:t>
      </w:r>
      <w:r w:rsidRPr="00E855F9">
        <w:rPr>
          <w:rFonts w:ascii="Times New Roman" w:eastAsia="Times New Roman" w:hAnsi="Times New Roman"/>
          <w:color w:val="000000" w:themeColor="text1"/>
          <w:sz w:val="24"/>
          <w:szCs w:val="24"/>
          <w:lang w:eastAsia="ru-RU"/>
        </w:rPr>
        <w:t>, а риск последствий неполучения направленной и не доставл</w:t>
      </w:r>
      <w:r w:rsidR="00065C3A" w:rsidRPr="00E855F9">
        <w:rPr>
          <w:rFonts w:ascii="Times New Roman" w:eastAsia="Times New Roman" w:hAnsi="Times New Roman"/>
          <w:color w:val="000000" w:themeColor="text1"/>
          <w:sz w:val="24"/>
          <w:szCs w:val="24"/>
          <w:lang w:eastAsia="ru-RU"/>
        </w:rPr>
        <w:t xml:space="preserve">енной корреспонденции лежит на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тороне</w:t>
      </w:r>
      <w:r w:rsidR="00065C3A"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 xml:space="preserve">в адрес </w:t>
      </w:r>
      <w:r w:rsidRPr="00E855F9">
        <w:rPr>
          <w:rFonts w:ascii="Times New Roman" w:eastAsia="Times New Roman" w:hAnsi="Times New Roman"/>
          <w:color w:val="000000" w:themeColor="text1"/>
          <w:sz w:val="24"/>
          <w:szCs w:val="24"/>
          <w:lang w:eastAsia="ru-RU"/>
        </w:rPr>
        <w:t>которой она направлена.</w:t>
      </w:r>
    </w:p>
    <w:p w:rsidR="000B5373" w:rsidRPr="00E855F9" w:rsidRDefault="000B5373" w:rsidP="00381453">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Каждая</w:t>
      </w:r>
      <w:r w:rsidR="00065C3A" w:rsidRPr="00E855F9">
        <w:rPr>
          <w:rFonts w:ascii="Times New Roman" w:eastAsia="Times New Roman" w:hAnsi="Times New Roman"/>
          <w:color w:val="000000" w:themeColor="text1"/>
          <w:sz w:val="24"/>
          <w:szCs w:val="24"/>
          <w:lang w:eastAsia="ru-RU"/>
        </w:rPr>
        <w:t xml:space="preserve">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торона</w:t>
      </w:r>
      <w:r w:rsidRPr="00E855F9">
        <w:rPr>
          <w:rFonts w:ascii="Times New Roman" w:eastAsia="Times New Roman" w:hAnsi="Times New Roman"/>
          <w:color w:val="000000" w:themeColor="text1"/>
          <w:sz w:val="24"/>
          <w:szCs w:val="24"/>
          <w:lang w:eastAsia="ru-RU"/>
        </w:rPr>
        <w:t xml:space="preserve"> вправе изменить свой адрес для </w:t>
      </w:r>
      <w:r w:rsidRPr="00E855F9">
        <w:rPr>
          <w:rFonts w:ascii="Times New Roman" w:hAnsi="Times New Roman"/>
          <w:bCs/>
          <w:color w:val="000000" w:themeColor="text1"/>
          <w:sz w:val="24"/>
          <w:szCs w:val="24"/>
        </w:rPr>
        <w:t>направления</w:t>
      </w:r>
      <w:r w:rsidRPr="00E855F9">
        <w:rPr>
          <w:rFonts w:ascii="Times New Roman" w:eastAsia="Times New Roman" w:hAnsi="Times New Roman"/>
          <w:color w:val="000000" w:themeColor="text1"/>
          <w:sz w:val="24"/>
          <w:szCs w:val="24"/>
          <w:lang w:eastAsia="ru-RU"/>
        </w:rPr>
        <w:t xml:space="preserve"> корреспонденци</w:t>
      </w:r>
      <w:r w:rsidR="00065C3A" w:rsidRPr="00E855F9">
        <w:rPr>
          <w:rFonts w:ascii="Times New Roman" w:eastAsia="Times New Roman" w:hAnsi="Times New Roman"/>
          <w:color w:val="000000" w:themeColor="text1"/>
          <w:sz w:val="24"/>
          <w:szCs w:val="24"/>
          <w:lang w:eastAsia="ru-RU"/>
        </w:rPr>
        <w:t xml:space="preserve">и, при этом уведомление другой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тороне</w:t>
      </w:r>
      <w:r w:rsidRPr="00E855F9">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настоящей </w:t>
      </w:r>
      <w:r w:rsidR="00646985" w:rsidRPr="00E855F9">
        <w:rPr>
          <w:rFonts w:ascii="Times New Roman" w:eastAsia="Times New Roman" w:hAnsi="Times New Roman"/>
          <w:color w:val="000000" w:themeColor="text1"/>
          <w:sz w:val="24"/>
          <w:szCs w:val="24"/>
          <w:lang w:eastAsia="ru-RU"/>
        </w:rPr>
        <w:t>главы</w:t>
      </w:r>
      <w:r w:rsidRPr="00E855F9">
        <w:rPr>
          <w:rFonts w:ascii="Times New Roman" w:eastAsia="Times New Roman" w:hAnsi="Times New Roman"/>
          <w:color w:val="000000" w:themeColor="text1"/>
          <w:sz w:val="24"/>
          <w:szCs w:val="24"/>
          <w:lang w:eastAsia="ru-RU"/>
        </w:rPr>
        <w:t>. При отсутствии такого уведомления корреспонденция направляется по адресу</w:t>
      </w:r>
      <w:r w:rsidR="00E77A03"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указанному в</w:t>
      </w:r>
      <w:r w:rsidR="00065C3A"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 xml:space="preserve">главе </w:t>
      </w:r>
      <w:r w:rsidR="00065C3A" w:rsidRPr="00E855F9">
        <w:rPr>
          <w:rFonts w:ascii="Times New Roman" w:eastAsia="Times New Roman" w:hAnsi="Times New Roman"/>
          <w:color w:val="000000" w:themeColor="text1"/>
          <w:sz w:val="24"/>
          <w:szCs w:val="24"/>
          <w:lang w:val="en-US" w:eastAsia="ru-RU"/>
        </w:rPr>
        <w:t>XIV</w:t>
      </w:r>
      <w:r w:rsidR="00065C3A"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в качестве почтового</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и с</w:t>
      </w:r>
      <w:r w:rsidR="00065C3A" w:rsidRPr="00E855F9">
        <w:rPr>
          <w:rFonts w:ascii="Times New Roman" w:eastAsia="Times New Roman" w:hAnsi="Times New Roman"/>
          <w:color w:val="000000" w:themeColor="text1"/>
          <w:sz w:val="24"/>
          <w:szCs w:val="24"/>
          <w:lang w:eastAsia="ru-RU"/>
        </w:rPr>
        <w:t xml:space="preserve">читается доставленной, хотя бы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торона</w:t>
      </w:r>
      <w:r w:rsidRPr="00E855F9">
        <w:rPr>
          <w:rFonts w:ascii="Times New Roman" w:eastAsia="Times New Roman" w:hAnsi="Times New Roman"/>
          <w:color w:val="000000" w:themeColor="text1"/>
          <w:sz w:val="24"/>
          <w:szCs w:val="24"/>
          <w:lang w:eastAsia="ru-RU"/>
        </w:rPr>
        <w:t xml:space="preserve"> по данному адресу не находилась.</w:t>
      </w:r>
    </w:p>
    <w:p w:rsidR="00FF0EA7" w:rsidRPr="00005A25" w:rsidRDefault="00065C3A" w:rsidP="00005A25">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005A25">
        <w:rPr>
          <w:rFonts w:ascii="Times New Roman" w:eastAsia="Times New Roman" w:hAnsi="Times New Roman"/>
          <w:color w:val="000000" w:themeColor="text1"/>
          <w:sz w:val="24"/>
          <w:szCs w:val="24"/>
          <w:lang w:val="fr-FR" w:eastAsia="ru-RU"/>
        </w:rPr>
        <w:t xml:space="preserve">Каждая </w:t>
      </w:r>
      <w:r w:rsidRPr="00005A25">
        <w:rPr>
          <w:rFonts w:ascii="Times New Roman" w:eastAsia="Times New Roman" w:hAnsi="Times New Roman"/>
          <w:i/>
          <w:color w:val="000000" w:themeColor="text1"/>
          <w:sz w:val="24"/>
          <w:szCs w:val="24"/>
          <w:lang w:eastAsia="ru-RU"/>
        </w:rPr>
        <w:t>С</w:t>
      </w:r>
      <w:r w:rsidR="000B5373" w:rsidRPr="00005A25">
        <w:rPr>
          <w:rFonts w:ascii="Times New Roman" w:eastAsia="Times New Roman" w:hAnsi="Times New Roman"/>
          <w:i/>
          <w:color w:val="000000" w:themeColor="text1"/>
          <w:sz w:val="24"/>
          <w:szCs w:val="24"/>
          <w:lang w:val="fr-FR" w:eastAsia="ru-RU"/>
        </w:rPr>
        <w:t>торона</w:t>
      </w:r>
      <w:r w:rsidR="000B5373" w:rsidRPr="00005A25">
        <w:rPr>
          <w:rFonts w:ascii="Times New Roman" w:eastAsia="Times New Roman" w:hAnsi="Times New Roman"/>
          <w:color w:val="000000" w:themeColor="text1"/>
          <w:sz w:val="24"/>
          <w:szCs w:val="24"/>
          <w:lang w:val="fr-FR" w:eastAsia="ru-RU"/>
        </w:rPr>
        <w:t xml:space="preserve"> обязуется п</w:t>
      </w:r>
      <w:r w:rsidRPr="00005A25">
        <w:rPr>
          <w:rFonts w:ascii="Times New Roman" w:eastAsia="Times New Roman" w:hAnsi="Times New Roman"/>
          <w:color w:val="000000" w:themeColor="text1"/>
          <w:sz w:val="24"/>
          <w:szCs w:val="24"/>
          <w:lang w:val="fr-FR" w:eastAsia="ru-RU"/>
        </w:rPr>
        <w:t xml:space="preserve">одписывать и </w:t>
      </w:r>
      <w:r w:rsidRPr="00005A25">
        <w:rPr>
          <w:rFonts w:ascii="Times New Roman" w:hAnsi="Times New Roman"/>
          <w:bCs/>
          <w:color w:val="000000" w:themeColor="text1"/>
          <w:sz w:val="24"/>
          <w:szCs w:val="24"/>
        </w:rPr>
        <w:t>передавать</w:t>
      </w:r>
      <w:r w:rsidRPr="00005A25">
        <w:rPr>
          <w:rFonts w:ascii="Times New Roman" w:eastAsia="Times New Roman" w:hAnsi="Times New Roman"/>
          <w:color w:val="000000" w:themeColor="text1"/>
          <w:sz w:val="24"/>
          <w:szCs w:val="24"/>
          <w:lang w:val="fr-FR" w:eastAsia="ru-RU"/>
        </w:rPr>
        <w:t xml:space="preserve"> другой </w:t>
      </w:r>
      <w:r w:rsidRPr="00005A25">
        <w:rPr>
          <w:rFonts w:ascii="Times New Roman" w:eastAsia="Times New Roman" w:hAnsi="Times New Roman"/>
          <w:i/>
          <w:color w:val="000000" w:themeColor="text1"/>
          <w:sz w:val="24"/>
          <w:szCs w:val="24"/>
          <w:lang w:eastAsia="ru-RU"/>
        </w:rPr>
        <w:t>С</w:t>
      </w:r>
      <w:r w:rsidR="000B5373" w:rsidRPr="00005A25">
        <w:rPr>
          <w:rFonts w:ascii="Times New Roman" w:eastAsia="Times New Roman" w:hAnsi="Times New Roman"/>
          <w:i/>
          <w:color w:val="000000" w:themeColor="text1"/>
          <w:sz w:val="24"/>
          <w:szCs w:val="24"/>
          <w:lang w:val="fr-FR" w:eastAsia="ru-RU"/>
        </w:rPr>
        <w:t>тороне</w:t>
      </w:r>
      <w:r w:rsidR="000B5373" w:rsidRPr="00005A25">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000B5373" w:rsidRPr="00005A25">
        <w:rPr>
          <w:rFonts w:ascii="Times New Roman" w:eastAsia="Times New Roman" w:hAnsi="Times New Roman"/>
          <w:color w:val="000000" w:themeColor="text1"/>
          <w:sz w:val="24"/>
          <w:szCs w:val="24"/>
          <w:lang w:eastAsia="ru-RU"/>
        </w:rPr>
        <w:t xml:space="preserve">исполнения </w:t>
      </w:r>
      <w:r w:rsidR="000B5373" w:rsidRPr="00005A25">
        <w:rPr>
          <w:rFonts w:ascii="Times New Roman" w:eastAsia="Times New Roman" w:hAnsi="Times New Roman"/>
          <w:color w:val="000000" w:themeColor="text1"/>
          <w:sz w:val="24"/>
          <w:szCs w:val="24"/>
          <w:lang w:val="fr-FR" w:eastAsia="ru-RU"/>
        </w:rPr>
        <w:t>условий Договора</w:t>
      </w:r>
      <w:r w:rsidR="00BF3481" w:rsidRPr="00005A25">
        <w:rPr>
          <w:rFonts w:ascii="Times New Roman" w:eastAsia="Times New Roman" w:hAnsi="Times New Roman"/>
          <w:color w:val="000000" w:themeColor="text1"/>
          <w:sz w:val="24"/>
          <w:szCs w:val="24"/>
          <w:lang w:eastAsia="ru-RU"/>
        </w:rPr>
        <w:t>, если передача таких документов</w:t>
      </w:r>
      <w:r w:rsidR="00646985" w:rsidRPr="00005A25">
        <w:rPr>
          <w:rFonts w:ascii="Times New Roman" w:eastAsia="Times New Roman" w:hAnsi="Times New Roman"/>
          <w:color w:val="000000" w:themeColor="text1"/>
          <w:sz w:val="24"/>
          <w:szCs w:val="24"/>
          <w:lang w:eastAsia="ru-RU"/>
        </w:rPr>
        <w:t xml:space="preserve"> или </w:t>
      </w:r>
      <w:r w:rsidR="00BF3481" w:rsidRPr="00005A25">
        <w:rPr>
          <w:rFonts w:ascii="Times New Roman" w:eastAsia="Times New Roman" w:hAnsi="Times New Roman"/>
          <w:color w:val="000000" w:themeColor="text1"/>
          <w:sz w:val="24"/>
          <w:szCs w:val="24"/>
          <w:lang w:eastAsia="ru-RU"/>
        </w:rPr>
        <w:t xml:space="preserve">содержащейся в них информации не противоречит требованиям </w:t>
      </w:r>
      <w:r w:rsidR="00646985" w:rsidRPr="00005A25">
        <w:rPr>
          <w:rFonts w:ascii="Times New Roman" w:eastAsia="Times New Roman" w:hAnsi="Times New Roman"/>
          <w:color w:val="000000" w:themeColor="text1"/>
          <w:sz w:val="24"/>
          <w:szCs w:val="24"/>
          <w:lang w:eastAsia="ru-RU"/>
        </w:rPr>
        <w:t>З</w:t>
      </w:r>
      <w:r w:rsidR="00BF3481" w:rsidRPr="00005A25">
        <w:rPr>
          <w:rFonts w:ascii="Times New Roman" w:eastAsia="Times New Roman" w:hAnsi="Times New Roman"/>
          <w:color w:val="000000" w:themeColor="text1"/>
          <w:sz w:val="24"/>
          <w:szCs w:val="24"/>
          <w:lang w:eastAsia="ru-RU"/>
        </w:rPr>
        <w:t>аконодательства</w:t>
      </w:r>
      <w:r w:rsidR="000B5373" w:rsidRPr="00005A25">
        <w:rPr>
          <w:rFonts w:ascii="Times New Roman" w:eastAsia="Times New Roman" w:hAnsi="Times New Roman"/>
          <w:color w:val="000000" w:themeColor="text1"/>
          <w:sz w:val="24"/>
          <w:szCs w:val="24"/>
          <w:lang w:val="fr-FR" w:eastAsia="ru-RU"/>
        </w:rPr>
        <w:t>.</w:t>
      </w:r>
      <w:r w:rsidR="00FF0EA7" w:rsidRPr="00005A25">
        <w:rPr>
          <w:rFonts w:ascii="Times New Roman" w:eastAsia="Times New Roman" w:hAnsi="Times New Roman"/>
          <w:b/>
          <w:color w:val="000000" w:themeColor="text1"/>
          <w:sz w:val="24"/>
          <w:szCs w:val="24"/>
          <w:lang w:eastAsia="ru-RU"/>
        </w:rPr>
        <w:br w:type="page"/>
      </w:r>
    </w:p>
    <w:p w:rsidR="007F7151"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XI</w:t>
      </w:r>
      <w:r w:rsidR="003A128F" w:rsidRPr="00E855F9">
        <w:rPr>
          <w:rFonts w:ascii="Times New Roman" w:eastAsia="Times New Roman" w:hAnsi="Times New Roman"/>
          <w:b/>
          <w:color w:val="000000" w:themeColor="text1"/>
          <w:sz w:val="24"/>
          <w:szCs w:val="24"/>
          <w:lang w:eastAsia="ru-RU"/>
        </w:rPr>
        <w:t>I.</w:t>
      </w:r>
      <w:r w:rsidR="00646985"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Приложения к Договору</w:t>
      </w:r>
    </w:p>
    <w:p w:rsidR="000B5373" w:rsidRPr="00E855F9" w:rsidRDefault="000B5373" w:rsidP="00381453">
      <w:pPr>
        <w:keepNext/>
        <w:tabs>
          <w:tab w:val="num" w:pos="1440"/>
        </w:tabs>
        <w:spacing w:after="0" w:line="240" w:lineRule="auto"/>
        <w:outlineLvl w:val="0"/>
        <w:rPr>
          <w:rFonts w:ascii="Times New Roman" w:eastAsia="Times New Roman" w:hAnsi="Times New Roman"/>
          <w:i/>
          <w:color w:val="000000" w:themeColor="text1"/>
          <w:sz w:val="24"/>
          <w:szCs w:val="24"/>
          <w:lang w:eastAsia="ru-RU"/>
        </w:rPr>
      </w:pPr>
    </w:p>
    <w:p w:rsidR="0048305D" w:rsidRDefault="004D3EB4"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1 </w:t>
      </w:r>
      <w:r w:rsidR="00646985" w:rsidRPr="00E855F9">
        <w:rPr>
          <w:rFonts w:ascii="Times New Roman" w:eastAsia="Times New Roman" w:hAnsi="Times New Roman"/>
          <w:color w:val="000000" w:themeColor="text1"/>
          <w:sz w:val="24"/>
          <w:szCs w:val="24"/>
          <w:lang w:eastAsia="ru-RU"/>
        </w:rPr>
        <w:t>«</w:t>
      </w:r>
      <w:r w:rsidR="0074367C" w:rsidRPr="00E855F9">
        <w:rPr>
          <w:rFonts w:ascii="Times New Roman" w:eastAsia="Times New Roman" w:hAnsi="Times New Roman"/>
          <w:color w:val="000000" w:themeColor="text1"/>
          <w:sz w:val="24"/>
          <w:szCs w:val="24"/>
          <w:lang w:eastAsia="ru-RU"/>
        </w:rPr>
        <w:t>Схем</w:t>
      </w:r>
      <w:r w:rsidR="00FB768D">
        <w:rPr>
          <w:rFonts w:ascii="Times New Roman" w:eastAsia="Times New Roman" w:hAnsi="Times New Roman"/>
          <w:color w:val="000000" w:themeColor="text1"/>
          <w:sz w:val="24"/>
          <w:szCs w:val="24"/>
          <w:lang w:eastAsia="ru-RU"/>
        </w:rPr>
        <w:t>ы</w:t>
      </w:r>
      <w:r w:rsidR="0074367C" w:rsidRPr="00E855F9">
        <w:rPr>
          <w:rFonts w:ascii="Times New Roman" w:eastAsia="Times New Roman" w:hAnsi="Times New Roman"/>
          <w:color w:val="000000" w:themeColor="text1"/>
          <w:sz w:val="24"/>
          <w:szCs w:val="24"/>
          <w:lang w:eastAsia="ru-RU"/>
        </w:rPr>
        <w:t xml:space="preserve"> расположения част</w:t>
      </w:r>
      <w:r w:rsidR="00D63358">
        <w:rPr>
          <w:rFonts w:ascii="Times New Roman" w:eastAsia="Times New Roman" w:hAnsi="Times New Roman"/>
          <w:color w:val="000000" w:themeColor="text1"/>
          <w:sz w:val="24"/>
          <w:szCs w:val="24"/>
          <w:lang w:eastAsia="ru-RU"/>
        </w:rPr>
        <w:t>ей</w:t>
      </w:r>
      <w:r w:rsidR="0074367C"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74367C"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2978E0">
        <w:rPr>
          <w:rFonts w:ascii="Times New Roman" w:eastAsia="Times New Roman" w:hAnsi="Times New Roman"/>
          <w:color w:val="000000" w:themeColor="text1"/>
          <w:sz w:val="24"/>
          <w:szCs w:val="24"/>
          <w:lang w:eastAsia="ru-RU"/>
        </w:rPr>
        <w:t xml:space="preserve"> </w:t>
      </w:r>
      <w:r w:rsidR="0074367C" w:rsidRPr="00E855F9">
        <w:rPr>
          <w:rFonts w:ascii="Times New Roman" w:eastAsia="Times New Roman" w:hAnsi="Times New Roman"/>
          <w:color w:val="000000" w:themeColor="text1"/>
          <w:sz w:val="24"/>
          <w:szCs w:val="24"/>
          <w:lang w:eastAsia="ru-RU"/>
        </w:rPr>
        <w:t>на кадастровом плане территории</w:t>
      </w:r>
      <w:r w:rsidR="00646985" w:rsidRPr="00E855F9">
        <w:rPr>
          <w:rFonts w:ascii="Times New Roman" w:eastAsia="Times New Roman" w:hAnsi="Times New Roman"/>
          <w:color w:val="000000" w:themeColor="text1"/>
          <w:sz w:val="24"/>
          <w:szCs w:val="24"/>
          <w:lang w:eastAsia="ru-RU"/>
        </w:rPr>
        <w:t>»</w:t>
      </w:r>
      <w:r w:rsidR="0048305D" w:rsidRPr="00E855F9">
        <w:rPr>
          <w:rFonts w:ascii="Times New Roman" w:eastAsia="Times New Roman" w:hAnsi="Times New Roman"/>
          <w:color w:val="000000" w:themeColor="text1"/>
          <w:sz w:val="24"/>
          <w:szCs w:val="24"/>
          <w:lang w:eastAsia="ru-RU"/>
        </w:rPr>
        <w:t>;</w:t>
      </w:r>
    </w:p>
    <w:p w:rsidR="00DA6D3C" w:rsidRPr="00E855F9" w:rsidRDefault="00DA6D3C"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«Выписки из ЕГРН»;</w:t>
      </w:r>
    </w:p>
    <w:p w:rsidR="00E20797" w:rsidRPr="00E855F9" w:rsidRDefault="0074367C"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w:t>
      </w:r>
      <w:r w:rsidR="00DA6D3C">
        <w:rPr>
          <w:rFonts w:ascii="Times New Roman" w:eastAsia="Times New Roman" w:hAnsi="Times New Roman"/>
          <w:color w:val="000000" w:themeColor="text1"/>
          <w:sz w:val="24"/>
          <w:szCs w:val="24"/>
          <w:lang w:eastAsia="ru-RU"/>
        </w:rPr>
        <w:t>3</w:t>
      </w:r>
      <w:r w:rsidR="0048305D"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w:t>
      </w:r>
      <w:r w:rsidR="00E20797" w:rsidRPr="00E855F9">
        <w:rPr>
          <w:rFonts w:ascii="Times New Roman" w:hAnsi="Times New Roman"/>
          <w:color w:val="000000" w:themeColor="text1"/>
          <w:sz w:val="24"/>
          <w:szCs w:val="24"/>
        </w:rPr>
        <w:t>Схема застройки многофункциональной зоны дорожного сервиса</w:t>
      </w:r>
      <w:r w:rsidR="00646985" w:rsidRPr="00E855F9">
        <w:rPr>
          <w:rFonts w:ascii="Times New Roman" w:hAnsi="Times New Roman"/>
          <w:color w:val="000000" w:themeColor="text1"/>
          <w:sz w:val="24"/>
          <w:szCs w:val="24"/>
        </w:rPr>
        <w:t>»;</w:t>
      </w:r>
    </w:p>
    <w:p w:rsidR="00F3646C" w:rsidRPr="00E855F9" w:rsidRDefault="00E20797"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w:t>
      </w:r>
      <w:r w:rsidR="00DA6D3C">
        <w:rPr>
          <w:rFonts w:ascii="Times New Roman" w:eastAsia="Times New Roman" w:hAnsi="Times New Roman"/>
          <w:color w:val="000000" w:themeColor="text1"/>
          <w:sz w:val="24"/>
          <w:szCs w:val="24"/>
          <w:lang w:eastAsia="ru-RU"/>
        </w:rPr>
        <w:t>4</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w:t>
      </w:r>
      <w:r w:rsidR="00F3646C" w:rsidRPr="00E855F9">
        <w:rPr>
          <w:rFonts w:ascii="Times New Roman" w:hAnsi="Times New Roman"/>
          <w:color w:val="000000" w:themeColor="text1"/>
          <w:sz w:val="24"/>
          <w:szCs w:val="24"/>
        </w:rPr>
        <w:t>Характеристики Объектов</w:t>
      </w:r>
      <w:r w:rsidR="00646985" w:rsidRPr="00E855F9">
        <w:rPr>
          <w:rFonts w:ascii="Times New Roman" w:hAnsi="Times New Roman"/>
          <w:color w:val="000000" w:themeColor="text1"/>
          <w:sz w:val="24"/>
          <w:szCs w:val="24"/>
        </w:rPr>
        <w:t>»;</w:t>
      </w:r>
    </w:p>
    <w:p w:rsidR="00586126" w:rsidRPr="00E855F9" w:rsidRDefault="00F3646C"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w:t>
      </w:r>
      <w:r w:rsidR="00DA6D3C">
        <w:rPr>
          <w:rFonts w:ascii="Times New Roman" w:eastAsia="Times New Roman" w:hAnsi="Times New Roman"/>
          <w:color w:val="000000" w:themeColor="text1"/>
          <w:sz w:val="24"/>
          <w:szCs w:val="24"/>
          <w:lang w:eastAsia="ru-RU"/>
        </w:rPr>
        <w:t>5</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 xml:space="preserve">«Форма </w:t>
      </w:r>
      <w:r w:rsidR="0074367C" w:rsidRPr="00E855F9">
        <w:rPr>
          <w:rFonts w:ascii="Times New Roman" w:eastAsia="Times New Roman" w:hAnsi="Times New Roman"/>
          <w:color w:val="000000" w:themeColor="text1"/>
          <w:sz w:val="24"/>
          <w:szCs w:val="24"/>
          <w:lang w:eastAsia="ru-RU"/>
        </w:rPr>
        <w:t>Акт</w:t>
      </w:r>
      <w:r w:rsidR="00646985" w:rsidRPr="00E855F9">
        <w:rPr>
          <w:rFonts w:ascii="Times New Roman" w:eastAsia="Times New Roman" w:hAnsi="Times New Roman"/>
          <w:color w:val="000000" w:themeColor="text1"/>
          <w:sz w:val="24"/>
          <w:szCs w:val="24"/>
          <w:lang w:eastAsia="ru-RU"/>
        </w:rPr>
        <w:t>а</w:t>
      </w:r>
      <w:r w:rsidR="0074367C" w:rsidRPr="00E855F9">
        <w:rPr>
          <w:rFonts w:ascii="Times New Roman" w:eastAsia="Times New Roman" w:hAnsi="Times New Roman"/>
          <w:color w:val="000000" w:themeColor="text1"/>
          <w:sz w:val="24"/>
          <w:szCs w:val="24"/>
          <w:lang w:eastAsia="ru-RU"/>
        </w:rPr>
        <w:t xml:space="preserve"> приема-передачи</w:t>
      </w:r>
      <w:r w:rsidR="00646985" w:rsidRPr="00E855F9">
        <w:rPr>
          <w:rFonts w:ascii="Times New Roman" w:eastAsia="Times New Roman" w:hAnsi="Times New Roman"/>
          <w:color w:val="000000" w:themeColor="text1"/>
          <w:sz w:val="24"/>
          <w:szCs w:val="24"/>
          <w:lang w:eastAsia="ru-RU"/>
        </w:rPr>
        <w:t>»</w:t>
      </w:r>
      <w:r w:rsidR="00D12356" w:rsidRPr="00E855F9">
        <w:rPr>
          <w:rFonts w:ascii="Times New Roman" w:eastAsia="Times New Roman" w:hAnsi="Times New Roman"/>
          <w:color w:val="000000" w:themeColor="text1"/>
          <w:sz w:val="24"/>
          <w:szCs w:val="24"/>
          <w:lang w:eastAsia="ru-RU"/>
        </w:rPr>
        <w:t>;</w:t>
      </w:r>
    </w:p>
    <w:p w:rsidR="00B50382" w:rsidRPr="00E855F9" w:rsidRDefault="00B50382"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w:t>
      </w:r>
      <w:r w:rsidR="00DA6D3C">
        <w:rPr>
          <w:rFonts w:ascii="Times New Roman" w:eastAsia="Times New Roman" w:hAnsi="Times New Roman"/>
          <w:color w:val="000000" w:themeColor="text1"/>
          <w:sz w:val="24"/>
          <w:szCs w:val="24"/>
          <w:lang w:eastAsia="ru-RU"/>
        </w:rPr>
        <w:t>6</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 xml:space="preserve">«Форма </w:t>
      </w:r>
      <w:r w:rsidRPr="00E855F9">
        <w:rPr>
          <w:rFonts w:ascii="Times New Roman" w:eastAsia="Times New Roman" w:hAnsi="Times New Roman"/>
          <w:color w:val="000000" w:themeColor="text1"/>
          <w:sz w:val="24"/>
          <w:szCs w:val="24"/>
          <w:lang w:eastAsia="ru-RU"/>
        </w:rPr>
        <w:t>Акт</w:t>
      </w:r>
      <w:r w:rsidR="00E20797" w:rsidRPr="00E855F9">
        <w:rPr>
          <w:rFonts w:ascii="Times New Roman" w:eastAsia="Times New Roman" w:hAnsi="Times New Roman"/>
          <w:color w:val="000000" w:themeColor="text1"/>
          <w:sz w:val="24"/>
          <w:szCs w:val="24"/>
          <w:lang w:eastAsia="ru-RU"/>
        </w:rPr>
        <w:t xml:space="preserve"> приема-передачи </w:t>
      </w:r>
      <w:r w:rsidR="00646985" w:rsidRPr="00E855F9">
        <w:rPr>
          <w:rFonts w:ascii="Times New Roman" w:eastAsia="Times New Roman" w:hAnsi="Times New Roman"/>
          <w:color w:val="000000" w:themeColor="text1"/>
          <w:sz w:val="24"/>
          <w:szCs w:val="24"/>
          <w:lang w:eastAsia="ru-RU"/>
        </w:rPr>
        <w:t>(</w:t>
      </w:r>
      <w:r w:rsidR="00E20797" w:rsidRPr="00E855F9">
        <w:rPr>
          <w:rFonts w:ascii="Times New Roman" w:eastAsia="Times New Roman" w:hAnsi="Times New Roman"/>
          <w:color w:val="000000" w:themeColor="text1"/>
          <w:sz w:val="24"/>
          <w:szCs w:val="24"/>
          <w:lang w:eastAsia="ru-RU"/>
        </w:rPr>
        <w:t>возврата</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rsidR="00722503" w:rsidRPr="00E855F9" w:rsidRDefault="00722503" w:rsidP="00381453">
      <w:pPr>
        <w:numPr>
          <w:ilvl w:val="1"/>
          <w:numId w:val="1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Приложение № </w:t>
      </w:r>
      <w:r w:rsidR="00DA6D3C">
        <w:rPr>
          <w:rFonts w:ascii="Times New Roman" w:eastAsia="Times New Roman" w:hAnsi="Times New Roman"/>
          <w:color w:val="000000" w:themeColor="text1"/>
          <w:sz w:val="24"/>
          <w:szCs w:val="24"/>
          <w:lang w:eastAsia="ru-RU"/>
        </w:rPr>
        <w:t>7</w:t>
      </w:r>
      <w:r w:rsidRPr="00E855F9">
        <w:rPr>
          <w:rFonts w:ascii="Times New Roman" w:eastAsia="Times New Roman" w:hAnsi="Times New Roman"/>
          <w:color w:val="000000" w:themeColor="text1"/>
          <w:sz w:val="24"/>
          <w:szCs w:val="24"/>
          <w:lang w:eastAsia="ru-RU"/>
        </w:rPr>
        <w:t xml:space="preserve"> </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Перечень нормативной документации, подлежащей в обязательном порядке учету Субарендатором</w:t>
      </w:r>
      <w:r w:rsidR="00646985"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rsidR="000B5373" w:rsidRPr="00E855F9" w:rsidRDefault="000B5373"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XII</w:t>
      </w:r>
      <w:r w:rsidR="003A128F" w:rsidRPr="00E855F9">
        <w:rPr>
          <w:rFonts w:ascii="Times New Roman" w:eastAsia="Times New Roman" w:hAnsi="Times New Roman"/>
          <w:b/>
          <w:color w:val="000000" w:themeColor="text1"/>
          <w:sz w:val="24"/>
          <w:szCs w:val="24"/>
          <w:lang w:eastAsia="ru-RU"/>
        </w:rPr>
        <w:t>I.</w:t>
      </w:r>
      <w:r w:rsidR="007F7151"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Заключительные положения</w:t>
      </w:r>
    </w:p>
    <w:p w:rsidR="000B5373" w:rsidRPr="00E855F9" w:rsidRDefault="000B5373" w:rsidP="006C6C4B">
      <w:pPr>
        <w:spacing w:after="0" w:line="240" w:lineRule="auto"/>
        <w:rPr>
          <w:rFonts w:ascii="Times New Roman" w:eastAsia="Times New Roman" w:hAnsi="Times New Roman"/>
          <w:color w:val="000000" w:themeColor="text1"/>
          <w:sz w:val="24"/>
          <w:szCs w:val="24"/>
          <w:lang w:eastAsia="ru-RU"/>
        </w:rPr>
      </w:pPr>
    </w:p>
    <w:p w:rsidR="000B5373" w:rsidRPr="00E855F9" w:rsidRDefault="000B5373" w:rsidP="00381453">
      <w:pPr>
        <w:numPr>
          <w:ilvl w:val="1"/>
          <w:numId w:val="12"/>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 части</w:t>
      </w:r>
      <w:r w:rsidR="0003142A"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не урегулированной условиями Договора, отношения </w:t>
      </w:r>
      <w:r w:rsidR="00646985" w:rsidRPr="00E855F9">
        <w:rPr>
          <w:rFonts w:ascii="Times New Roman" w:eastAsia="Times New Roman" w:hAnsi="Times New Roman"/>
          <w:i/>
          <w:color w:val="000000" w:themeColor="text1"/>
          <w:sz w:val="24"/>
          <w:szCs w:val="24"/>
          <w:lang w:eastAsia="ru-RU"/>
        </w:rPr>
        <w:t>Сторон</w:t>
      </w:r>
      <w:r w:rsidR="00646985"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регулируются положениями </w:t>
      </w:r>
      <w:r w:rsidR="00646985" w:rsidRPr="00E855F9">
        <w:rPr>
          <w:rFonts w:ascii="Times New Roman" w:eastAsia="Times New Roman" w:hAnsi="Times New Roman"/>
          <w:color w:val="000000" w:themeColor="text1"/>
          <w:sz w:val="24"/>
          <w:szCs w:val="24"/>
          <w:lang w:eastAsia="ru-RU"/>
        </w:rPr>
        <w:t>З</w:t>
      </w:r>
      <w:r w:rsidRPr="00E855F9">
        <w:rPr>
          <w:rFonts w:ascii="Times New Roman" w:eastAsia="Times New Roman" w:hAnsi="Times New Roman"/>
          <w:color w:val="000000" w:themeColor="text1"/>
          <w:sz w:val="24"/>
          <w:szCs w:val="24"/>
          <w:lang w:eastAsia="ru-RU"/>
        </w:rPr>
        <w:t>аконодательства.</w:t>
      </w:r>
    </w:p>
    <w:p w:rsidR="00646985" w:rsidRPr="00E855F9" w:rsidRDefault="00117CB9" w:rsidP="00381453">
      <w:pPr>
        <w:numPr>
          <w:ilvl w:val="1"/>
          <w:numId w:val="12"/>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Договор заключен в электронном виде.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вправе оформить бумажную копию </w:t>
      </w:r>
      <w:r w:rsidR="00646985" w:rsidRPr="00E855F9">
        <w:rPr>
          <w:rFonts w:ascii="Times New Roman" w:eastAsia="Times New Roman" w:hAnsi="Times New Roman"/>
          <w:color w:val="000000" w:themeColor="text1"/>
          <w:sz w:val="24"/>
          <w:szCs w:val="24"/>
          <w:lang w:eastAsia="ru-RU"/>
        </w:rPr>
        <w:t xml:space="preserve">Договора </w:t>
      </w:r>
      <w:r w:rsidR="00866D39" w:rsidRPr="00E855F9">
        <w:rPr>
          <w:rFonts w:ascii="Times New Roman" w:eastAsia="Times New Roman" w:hAnsi="Times New Roman"/>
          <w:color w:val="000000" w:themeColor="text1"/>
          <w:sz w:val="24"/>
          <w:szCs w:val="24"/>
          <w:lang w:eastAsia="ru-RU"/>
        </w:rPr>
        <w:t>в трех или более экземплярах</w:t>
      </w:r>
      <w:r w:rsidRPr="00E855F9">
        <w:rPr>
          <w:rFonts w:ascii="Times New Roman" w:eastAsia="Times New Roman" w:hAnsi="Times New Roman"/>
          <w:color w:val="000000" w:themeColor="text1"/>
          <w:sz w:val="24"/>
          <w:szCs w:val="24"/>
          <w:lang w:eastAsia="ru-RU"/>
        </w:rPr>
        <w:t>.</w:t>
      </w:r>
    </w:p>
    <w:p w:rsidR="000B5373" w:rsidRPr="00E855F9" w:rsidRDefault="00117CB9"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При расхождении текста </w:t>
      </w:r>
      <w:r w:rsidR="00646985" w:rsidRPr="00E855F9">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color w:val="000000" w:themeColor="text1"/>
          <w:sz w:val="24"/>
          <w:szCs w:val="24"/>
          <w:lang w:eastAsia="ru-RU"/>
        </w:rPr>
        <w:t xml:space="preserve">, заключенного в электронном виде, с текстом </w:t>
      </w:r>
      <w:r w:rsidR="00646985" w:rsidRPr="00E855F9">
        <w:rPr>
          <w:rFonts w:ascii="Times New Roman" w:eastAsia="Times New Roman" w:hAnsi="Times New Roman"/>
          <w:color w:val="000000" w:themeColor="text1"/>
          <w:sz w:val="24"/>
          <w:szCs w:val="24"/>
          <w:lang w:eastAsia="ru-RU"/>
        </w:rPr>
        <w:t>Договора, оформленного на бумажном носителе,</w:t>
      </w:r>
      <w:r w:rsidRPr="00E855F9">
        <w:rPr>
          <w:rFonts w:ascii="Times New Roman" w:eastAsia="Times New Roman" w:hAnsi="Times New Roman"/>
          <w:color w:val="000000" w:themeColor="text1"/>
          <w:sz w:val="24"/>
          <w:szCs w:val="24"/>
          <w:lang w:eastAsia="ru-RU"/>
        </w:rPr>
        <w:t xml:space="preserve"> преимущество имеет электронный текст </w:t>
      </w:r>
      <w:r w:rsidR="00646985" w:rsidRPr="00E855F9">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color w:val="000000" w:themeColor="text1"/>
          <w:sz w:val="24"/>
          <w:szCs w:val="24"/>
          <w:lang w:eastAsia="ru-RU"/>
        </w:rPr>
        <w:t>.</w:t>
      </w:r>
    </w:p>
    <w:p w:rsidR="00866D39" w:rsidRPr="00E855F9" w:rsidRDefault="00866D39" w:rsidP="00381453">
      <w:pPr>
        <w:spacing w:after="0" w:line="240" w:lineRule="auto"/>
        <w:jc w:val="both"/>
        <w:rPr>
          <w:rFonts w:ascii="Times New Roman" w:eastAsia="Times New Roman" w:hAnsi="Times New Roman"/>
          <w:color w:val="000000" w:themeColor="text1"/>
          <w:sz w:val="24"/>
          <w:szCs w:val="24"/>
          <w:lang w:eastAsia="ru-RU"/>
        </w:rPr>
      </w:pPr>
    </w:p>
    <w:p w:rsidR="000B5373" w:rsidRPr="00E855F9" w:rsidRDefault="004E02E0" w:rsidP="00381453">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3A128F" w:rsidRPr="00E855F9">
        <w:rPr>
          <w:rFonts w:ascii="Times New Roman" w:eastAsia="Times New Roman" w:hAnsi="Times New Roman"/>
          <w:b/>
          <w:color w:val="000000" w:themeColor="text1"/>
          <w:sz w:val="24"/>
          <w:szCs w:val="24"/>
          <w:lang w:val="en-US" w:eastAsia="ru-RU"/>
        </w:rPr>
        <w:t>X</w:t>
      </w:r>
      <w:r w:rsidR="003A128F" w:rsidRPr="00E855F9">
        <w:rPr>
          <w:rFonts w:ascii="Times New Roman" w:eastAsia="Times New Roman" w:hAnsi="Times New Roman"/>
          <w:b/>
          <w:color w:val="000000" w:themeColor="text1"/>
          <w:sz w:val="24"/>
          <w:szCs w:val="24"/>
          <w:lang w:eastAsia="ru-RU"/>
        </w:rPr>
        <w:t>I</w:t>
      </w:r>
      <w:r w:rsidR="003A128F" w:rsidRPr="00E855F9">
        <w:rPr>
          <w:rFonts w:ascii="Times New Roman" w:eastAsia="Times New Roman" w:hAnsi="Times New Roman"/>
          <w:b/>
          <w:color w:val="000000" w:themeColor="text1"/>
          <w:sz w:val="24"/>
          <w:szCs w:val="24"/>
          <w:lang w:val="en-US" w:eastAsia="ru-RU"/>
        </w:rPr>
        <w:t>V</w:t>
      </w:r>
      <w:r w:rsidR="003A128F" w:rsidRPr="00E855F9">
        <w:rPr>
          <w:rFonts w:ascii="Times New Roman" w:eastAsia="Times New Roman" w:hAnsi="Times New Roman"/>
          <w:b/>
          <w:color w:val="000000" w:themeColor="text1"/>
          <w:sz w:val="24"/>
          <w:szCs w:val="24"/>
          <w:lang w:eastAsia="ru-RU"/>
        </w:rPr>
        <w:t>.</w:t>
      </w:r>
      <w:r w:rsidR="007F7151" w:rsidRPr="00E855F9">
        <w:rPr>
          <w:rFonts w:ascii="Times New Roman" w:eastAsia="Times New Roman" w:hAnsi="Times New Roman"/>
          <w:b/>
          <w:color w:val="000000" w:themeColor="text1"/>
          <w:sz w:val="24"/>
          <w:szCs w:val="24"/>
          <w:lang w:eastAsia="ru-RU"/>
        </w:rPr>
        <w:t xml:space="preserve"> </w:t>
      </w:r>
      <w:r w:rsidR="000B5373" w:rsidRPr="00E855F9">
        <w:rPr>
          <w:rFonts w:ascii="Times New Roman" w:eastAsia="Times New Roman" w:hAnsi="Times New Roman"/>
          <w:b/>
          <w:color w:val="000000" w:themeColor="text1"/>
          <w:sz w:val="24"/>
          <w:szCs w:val="24"/>
          <w:lang w:eastAsia="ru-RU"/>
        </w:rPr>
        <w:t xml:space="preserve">Адреса, банковские реквизиты и подписи </w:t>
      </w:r>
      <w:r w:rsidR="00646985" w:rsidRPr="00E855F9">
        <w:rPr>
          <w:rFonts w:ascii="Times New Roman" w:eastAsia="Times New Roman" w:hAnsi="Times New Roman"/>
          <w:b/>
          <w:i/>
          <w:color w:val="000000" w:themeColor="text1"/>
          <w:sz w:val="24"/>
          <w:szCs w:val="24"/>
          <w:lang w:eastAsia="ru-RU"/>
        </w:rPr>
        <w:t>Сторон</w:t>
      </w:r>
    </w:p>
    <w:p w:rsidR="000B5373" w:rsidRPr="00E855F9" w:rsidRDefault="000B5373" w:rsidP="00381453">
      <w:pPr>
        <w:spacing w:after="0" w:line="240" w:lineRule="auto"/>
        <w:rPr>
          <w:rFonts w:ascii="Times New Roman" w:eastAsia="Times New Roman" w:hAnsi="Times New Roman"/>
          <w:b/>
          <w:color w:val="000000" w:themeColor="text1"/>
          <w:sz w:val="24"/>
          <w:szCs w:val="24"/>
          <w:lang w:eastAsia="ru-RU"/>
        </w:rPr>
      </w:pPr>
    </w:p>
    <w:p w:rsidR="000B5373" w:rsidRDefault="000B5373" w:rsidP="005D1579">
      <w:pPr>
        <w:keepNext/>
        <w:numPr>
          <w:ilvl w:val="1"/>
          <w:numId w:val="13"/>
        </w:numPr>
        <w:spacing w:after="0" w:line="240" w:lineRule="auto"/>
        <w:jc w:val="both"/>
        <w:rPr>
          <w:rFonts w:ascii="Times New Roman" w:eastAsia="Times New Roman" w:hAnsi="Times New Roman"/>
          <w:b/>
          <w:color w:val="000000" w:themeColor="text1"/>
          <w:sz w:val="24"/>
          <w:szCs w:val="24"/>
          <w:lang w:eastAsia="ru-RU"/>
        </w:rPr>
      </w:pPr>
    </w:p>
    <w:tbl>
      <w:tblPr>
        <w:tblStyle w:val="aff4"/>
        <w:tblW w:w="5000" w:type="pct"/>
        <w:jc w:val="center"/>
        <w:tblLayout w:type="fixed"/>
        <w:tblLook w:val="04A0" w:firstRow="1" w:lastRow="0" w:firstColumn="1" w:lastColumn="0" w:noHBand="0" w:noVBand="1"/>
      </w:tblPr>
      <w:tblGrid>
        <w:gridCol w:w="916"/>
        <w:gridCol w:w="1248"/>
        <w:gridCol w:w="606"/>
        <w:gridCol w:w="1195"/>
        <w:gridCol w:w="852"/>
        <w:gridCol w:w="1982"/>
        <w:gridCol w:w="852"/>
        <w:gridCol w:w="2545"/>
      </w:tblGrid>
      <w:tr w:rsidR="00BD012E" w:rsidTr="00BD012E">
        <w:trPr>
          <w:jc w:val="center"/>
        </w:trPr>
        <w:tc>
          <w:tcPr>
            <w:tcW w:w="1061" w:type="pct"/>
            <w:gridSpan w:val="2"/>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b/>
                <w:color w:val="000000" w:themeColor="text1"/>
                <w:sz w:val="24"/>
                <w:szCs w:val="24"/>
                <w:lang w:eastAsia="ru-RU"/>
              </w:rPr>
              <w:t>АРЕНДАТОР:</w:t>
            </w:r>
          </w:p>
        </w:tc>
        <w:tc>
          <w:tcPr>
            <w:tcW w:w="3939" w:type="pct"/>
            <w:gridSpan w:val="6"/>
          </w:tcPr>
          <w:p w:rsidR="00BD012E" w:rsidRPr="005D1579" w:rsidRDefault="00BD012E" w:rsidP="00BD012E">
            <w:pPr>
              <w:spacing w:after="0" w:line="240" w:lineRule="auto"/>
              <w:ind w:left="-85" w:right="-85"/>
              <w:rPr>
                <w:color w:val="000000" w:themeColor="text1"/>
                <w:sz w:val="24"/>
                <w:szCs w:val="24"/>
                <w:lang w:eastAsia="ru-RU"/>
              </w:rPr>
            </w:pPr>
            <w:r w:rsidRPr="005D1579">
              <w:rPr>
                <w:color w:val="000000" w:themeColor="text1"/>
                <w:sz w:val="24"/>
                <w:szCs w:val="24"/>
                <w:lang w:eastAsia="ru-RU"/>
              </w:rPr>
              <w:t xml:space="preserve">Государственная компания «Российские автомобильные дороги» </w:t>
            </w:r>
          </w:p>
          <w:p w:rsidR="00BD012E" w:rsidRPr="005D1579" w:rsidRDefault="00BD012E" w:rsidP="00BD012E">
            <w:pPr>
              <w:spacing w:after="0" w:line="240" w:lineRule="auto"/>
              <w:ind w:left="-85" w:right="-85"/>
              <w:rPr>
                <w:color w:val="000000" w:themeColor="text1"/>
                <w:sz w:val="24"/>
                <w:szCs w:val="24"/>
                <w:lang w:eastAsia="ru-RU"/>
              </w:rPr>
            </w:pPr>
            <w:r w:rsidRPr="005D1579">
              <w:rPr>
                <w:color w:val="000000" w:themeColor="text1"/>
                <w:sz w:val="24"/>
                <w:szCs w:val="24"/>
                <w:lang w:eastAsia="ru-RU"/>
              </w:rPr>
              <w:t>(Государственная компания «Автодор»)</w:t>
            </w:r>
          </w:p>
        </w:tc>
      </w:tr>
      <w:tr w:rsidR="00BD012E" w:rsidTr="00BD012E">
        <w:trPr>
          <w:jc w:val="center"/>
        </w:trPr>
        <w:tc>
          <w:tcPr>
            <w:tcW w:w="1061" w:type="pct"/>
            <w:gridSpan w:val="2"/>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Адрес местонахождения</w:t>
            </w:r>
          </w:p>
        </w:tc>
        <w:tc>
          <w:tcPr>
            <w:tcW w:w="3939" w:type="pct"/>
            <w:gridSpan w:val="6"/>
          </w:tcPr>
          <w:p w:rsidR="00BD012E" w:rsidRPr="005D1579" w:rsidRDefault="00BD012E" w:rsidP="00BD012E">
            <w:pPr>
              <w:spacing w:after="0" w:line="240" w:lineRule="auto"/>
              <w:ind w:left="-85" w:right="-85"/>
              <w:rPr>
                <w:color w:val="000000" w:themeColor="text1"/>
                <w:sz w:val="24"/>
                <w:szCs w:val="24"/>
                <w:lang w:eastAsia="ru-RU"/>
              </w:rPr>
            </w:pPr>
            <w:r w:rsidRPr="005D1579">
              <w:rPr>
                <w:color w:val="000000" w:themeColor="text1"/>
                <w:sz w:val="24"/>
                <w:szCs w:val="24"/>
                <w:lang w:eastAsia="ru-RU"/>
              </w:rPr>
              <w:t>127006, г. Москва, Страстной б-р, д. 9</w:t>
            </w:r>
          </w:p>
        </w:tc>
      </w:tr>
      <w:tr w:rsidR="00BD012E" w:rsidTr="00BD012E">
        <w:trPr>
          <w:jc w:val="center"/>
        </w:trPr>
        <w:tc>
          <w:tcPr>
            <w:tcW w:w="1061" w:type="pct"/>
            <w:gridSpan w:val="2"/>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Адрес почтовый</w:t>
            </w:r>
          </w:p>
        </w:tc>
        <w:tc>
          <w:tcPr>
            <w:tcW w:w="3939" w:type="pct"/>
            <w:gridSpan w:val="6"/>
          </w:tcPr>
          <w:p w:rsidR="00BD012E" w:rsidRPr="005D1579" w:rsidRDefault="00BD012E" w:rsidP="00BD012E">
            <w:pPr>
              <w:spacing w:after="0" w:line="240" w:lineRule="auto"/>
              <w:ind w:left="-85" w:right="-85"/>
              <w:rPr>
                <w:color w:val="000000" w:themeColor="text1"/>
                <w:sz w:val="24"/>
                <w:szCs w:val="24"/>
                <w:lang w:eastAsia="ru-RU"/>
              </w:rPr>
            </w:pPr>
            <w:r w:rsidRPr="005D1579">
              <w:rPr>
                <w:color w:val="000000" w:themeColor="text1"/>
                <w:sz w:val="24"/>
                <w:szCs w:val="24"/>
                <w:lang w:eastAsia="ru-RU"/>
              </w:rPr>
              <w:t>127006, г. Москва, Страстной б-р, д. 9</w:t>
            </w:r>
          </w:p>
        </w:tc>
      </w:tr>
      <w:tr w:rsidR="00BD012E" w:rsidTr="00C56F4B">
        <w:trPr>
          <w:jc w:val="center"/>
        </w:trPr>
        <w:tc>
          <w:tcPr>
            <w:tcW w:w="449" w:type="pct"/>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ИНН</w:t>
            </w:r>
          </w:p>
        </w:tc>
        <w:tc>
          <w:tcPr>
            <w:tcW w:w="612"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7717151380</w:t>
            </w:r>
          </w:p>
        </w:tc>
        <w:tc>
          <w:tcPr>
            <w:tcW w:w="297"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КПП</w:t>
            </w:r>
          </w:p>
        </w:tc>
        <w:tc>
          <w:tcPr>
            <w:tcW w:w="586"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770701001</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ОКПО</w:t>
            </w:r>
          </w:p>
        </w:tc>
        <w:tc>
          <w:tcPr>
            <w:tcW w:w="972"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94158138</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ОГРН</w:t>
            </w:r>
          </w:p>
        </w:tc>
        <w:tc>
          <w:tcPr>
            <w:tcW w:w="1248"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1097799013652</w:t>
            </w:r>
          </w:p>
        </w:tc>
      </w:tr>
      <w:tr w:rsidR="00BD012E" w:rsidTr="00C56F4B">
        <w:trPr>
          <w:jc w:val="center"/>
        </w:trPr>
        <w:tc>
          <w:tcPr>
            <w:tcW w:w="1061" w:type="pct"/>
            <w:gridSpan w:val="2"/>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Расчетный счет</w:t>
            </w:r>
          </w:p>
        </w:tc>
        <w:tc>
          <w:tcPr>
            <w:tcW w:w="2273" w:type="pct"/>
            <w:gridSpan w:val="4"/>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405 038 106 380 900 000 02</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в банке</w:t>
            </w:r>
          </w:p>
        </w:tc>
        <w:tc>
          <w:tcPr>
            <w:tcW w:w="1248"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ПАО</w:t>
            </w:r>
            <w:r>
              <w:rPr>
                <w:color w:val="000000" w:themeColor="text1"/>
                <w:sz w:val="24"/>
                <w:szCs w:val="24"/>
                <w:lang w:val="en-US" w:eastAsia="ru-RU"/>
              </w:rPr>
              <w:t> </w:t>
            </w:r>
            <w:r w:rsidRPr="005D1579">
              <w:rPr>
                <w:color w:val="000000" w:themeColor="text1"/>
                <w:sz w:val="24"/>
                <w:szCs w:val="24"/>
                <w:lang w:eastAsia="ru-RU"/>
              </w:rPr>
              <w:t>«Сбербанк России» г. Москва</w:t>
            </w:r>
          </w:p>
        </w:tc>
      </w:tr>
      <w:tr w:rsidR="00BD012E" w:rsidTr="00C56F4B">
        <w:trPr>
          <w:jc w:val="center"/>
        </w:trPr>
        <w:tc>
          <w:tcPr>
            <w:tcW w:w="1061" w:type="pct"/>
            <w:gridSpan w:val="2"/>
            <w:shd w:val="clear" w:color="auto" w:fill="B3B3B3"/>
          </w:tcPr>
          <w:p w:rsidR="00BD012E" w:rsidRDefault="00BD012E" w:rsidP="00BD012E">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Корреспондентский счет</w:t>
            </w:r>
          </w:p>
        </w:tc>
        <w:tc>
          <w:tcPr>
            <w:tcW w:w="2273" w:type="pct"/>
            <w:gridSpan w:val="4"/>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301 018 104 000 000 002 25</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БИК</w:t>
            </w:r>
          </w:p>
        </w:tc>
        <w:tc>
          <w:tcPr>
            <w:tcW w:w="1248" w:type="pct"/>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044525225</w:t>
            </w:r>
          </w:p>
        </w:tc>
      </w:tr>
      <w:tr w:rsidR="00BD012E" w:rsidTr="00C56F4B">
        <w:trPr>
          <w:jc w:val="center"/>
        </w:trPr>
        <w:tc>
          <w:tcPr>
            <w:tcW w:w="449" w:type="pct"/>
            <w:shd w:val="clear" w:color="auto" w:fill="B3B3B3"/>
          </w:tcPr>
          <w:p w:rsidR="00BD012E" w:rsidRPr="005D1579" w:rsidRDefault="00BD012E" w:rsidP="00BD012E">
            <w:pPr>
              <w:spacing w:after="0" w:line="240" w:lineRule="auto"/>
              <w:ind w:left="-85" w:right="-85"/>
              <w:rPr>
                <w:color w:val="000000" w:themeColor="text1"/>
                <w:sz w:val="24"/>
                <w:szCs w:val="24"/>
                <w:lang w:eastAsia="ru-RU"/>
              </w:rPr>
            </w:pPr>
            <w:r w:rsidRPr="005D1579">
              <w:rPr>
                <w:color w:val="000000" w:themeColor="text1"/>
                <w:sz w:val="24"/>
                <w:szCs w:val="24"/>
                <w:lang w:eastAsia="ru-RU"/>
              </w:rPr>
              <w:t>телефон</w:t>
            </w:r>
          </w:p>
        </w:tc>
        <w:tc>
          <w:tcPr>
            <w:tcW w:w="612" w:type="pct"/>
          </w:tcPr>
          <w:p w:rsidR="00BD012E" w:rsidRPr="005D1579" w:rsidRDefault="00BD012E" w:rsidP="00BD012E">
            <w:pPr>
              <w:spacing w:after="0" w:line="240" w:lineRule="auto"/>
              <w:ind w:left="-85" w:right="-85"/>
              <w:jc w:val="both"/>
              <w:rPr>
                <w:color w:val="000000" w:themeColor="text1"/>
                <w:sz w:val="24"/>
                <w:szCs w:val="24"/>
                <w:lang w:val="en-US" w:eastAsia="ru-RU"/>
              </w:rPr>
            </w:pPr>
            <w:r w:rsidRPr="005D1579">
              <w:rPr>
                <w:color w:val="000000" w:themeColor="text1"/>
                <w:sz w:val="24"/>
                <w:szCs w:val="24"/>
                <w:lang w:val="en-US" w:eastAsia="ru-RU"/>
              </w:rPr>
              <w:t>+7 </w:t>
            </w:r>
            <w:r w:rsidRPr="005D1579">
              <w:rPr>
                <w:color w:val="000000" w:themeColor="text1"/>
                <w:sz w:val="24"/>
                <w:szCs w:val="24"/>
                <w:lang w:eastAsia="ru-RU"/>
              </w:rPr>
              <w:t>(495) 727-1195</w:t>
            </w:r>
          </w:p>
          <w:p w:rsidR="00BD012E" w:rsidRDefault="00BD012E" w:rsidP="00BD012E">
            <w:pPr>
              <w:spacing w:after="0" w:line="240" w:lineRule="auto"/>
              <w:ind w:left="-85" w:right="-85"/>
              <w:jc w:val="both"/>
              <w:rPr>
                <w:b/>
                <w:color w:val="000000" w:themeColor="text1"/>
                <w:sz w:val="24"/>
                <w:szCs w:val="24"/>
                <w:lang w:eastAsia="ru-RU"/>
              </w:rPr>
            </w:pPr>
          </w:p>
        </w:tc>
        <w:tc>
          <w:tcPr>
            <w:tcW w:w="297"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факс</w:t>
            </w:r>
          </w:p>
        </w:tc>
        <w:tc>
          <w:tcPr>
            <w:tcW w:w="586" w:type="pct"/>
          </w:tcPr>
          <w:p w:rsidR="00BD012E" w:rsidRPr="005D1579" w:rsidRDefault="00BD012E" w:rsidP="00BD012E">
            <w:pPr>
              <w:spacing w:after="0" w:line="240" w:lineRule="auto"/>
              <w:ind w:left="-85" w:right="-85"/>
              <w:jc w:val="both"/>
              <w:rPr>
                <w:color w:val="000000" w:themeColor="text1"/>
                <w:sz w:val="24"/>
                <w:szCs w:val="24"/>
                <w:lang w:val="en-US" w:eastAsia="ru-RU"/>
              </w:rPr>
            </w:pPr>
            <w:r w:rsidRPr="005D1579">
              <w:rPr>
                <w:color w:val="000000" w:themeColor="text1"/>
                <w:sz w:val="24"/>
                <w:szCs w:val="24"/>
                <w:lang w:val="en-US" w:eastAsia="ru-RU"/>
              </w:rPr>
              <w:t>+7</w:t>
            </w:r>
            <w:r>
              <w:rPr>
                <w:color w:val="000000" w:themeColor="text1"/>
                <w:sz w:val="24"/>
                <w:szCs w:val="24"/>
                <w:lang w:val="en-US" w:eastAsia="ru-RU"/>
              </w:rPr>
              <w:t> </w:t>
            </w:r>
            <w:r w:rsidRPr="005D1579">
              <w:rPr>
                <w:color w:val="000000" w:themeColor="text1"/>
                <w:sz w:val="24"/>
                <w:szCs w:val="24"/>
                <w:lang w:val="en-US" w:eastAsia="ru-RU"/>
              </w:rPr>
              <w:t>(495) 784-68-04</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val="en-US" w:eastAsia="ru-RU"/>
              </w:rPr>
              <w:t>e</w:t>
            </w:r>
            <w:r w:rsidRPr="005D1579">
              <w:rPr>
                <w:color w:val="000000" w:themeColor="text1"/>
                <w:sz w:val="24"/>
                <w:szCs w:val="24"/>
                <w:lang w:eastAsia="ru-RU"/>
              </w:rPr>
              <w:t>-</w:t>
            </w:r>
            <w:r w:rsidRPr="005D1579">
              <w:rPr>
                <w:color w:val="000000" w:themeColor="text1"/>
                <w:sz w:val="24"/>
                <w:szCs w:val="24"/>
                <w:lang w:val="en-US" w:eastAsia="ru-RU"/>
              </w:rPr>
              <w:t>mail</w:t>
            </w:r>
          </w:p>
        </w:tc>
        <w:tc>
          <w:tcPr>
            <w:tcW w:w="972" w:type="pct"/>
          </w:tcPr>
          <w:p w:rsidR="00BD012E" w:rsidRDefault="00BD012E" w:rsidP="00BD012E">
            <w:pPr>
              <w:spacing w:after="0" w:line="240" w:lineRule="auto"/>
              <w:ind w:left="-85" w:right="-85"/>
              <w:jc w:val="both"/>
              <w:rPr>
                <w:color w:val="000000" w:themeColor="text1"/>
                <w:sz w:val="24"/>
                <w:szCs w:val="24"/>
                <w:lang w:val="en-US" w:eastAsia="ru-RU"/>
              </w:rPr>
            </w:pPr>
            <w:r w:rsidRPr="005D1579">
              <w:rPr>
                <w:color w:val="000000" w:themeColor="text1"/>
                <w:sz w:val="24"/>
                <w:szCs w:val="24"/>
                <w:lang w:val="en-US" w:eastAsia="ru-RU"/>
              </w:rPr>
              <w:t>info@</w:t>
            </w:r>
          </w:p>
          <w:p w:rsidR="00BD012E" w:rsidRPr="005D1579" w:rsidRDefault="00BD012E" w:rsidP="00BD012E">
            <w:pPr>
              <w:spacing w:after="0" w:line="240" w:lineRule="auto"/>
              <w:ind w:left="-85" w:right="-85"/>
              <w:jc w:val="both"/>
              <w:rPr>
                <w:color w:val="000000" w:themeColor="text1"/>
                <w:sz w:val="24"/>
                <w:szCs w:val="24"/>
                <w:lang w:val="en-US" w:eastAsia="ru-RU"/>
              </w:rPr>
            </w:pPr>
            <w:r w:rsidRPr="005D1579">
              <w:rPr>
                <w:color w:val="000000" w:themeColor="text1"/>
                <w:sz w:val="24"/>
                <w:szCs w:val="24"/>
                <w:lang w:val="en-US" w:eastAsia="ru-RU"/>
              </w:rPr>
              <w:t>russianhighways.ru</w:t>
            </w:r>
          </w:p>
        </w:tc>
        <w:tc>
          <w:tcPr>
            <w:tcW w:w="418" w:type="pct"/>
            <w:shd w:val="clear" w:color="auto" w:fill="B3B3B3"/>
          </w:tcPr>
          <w:p w:rsidR="00BD012E" w:rsidRPr="005D1579" w:rsidRDefault="00BD012E" w:rsidP="00BD012E">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http://</w:t>
            </w:r>
          </w:p>
        </w:tc>
        <w:tc>
          <w:tcPr>
            <w:tcW w:w="1248" w:type="pct"/>
          </w:tcPr>
          <w:p w:rsidR="00BD012E" w:rsidRPr="005D1579" w:rsidRDefault="00BD012E" w:rsidP="00BD012E">
            <w:pPr>
              <w:spacing w:after="0" w:line="240" w:lineRule="auto"/>
              <w:ind w:left="-85" w:right="-85"/>
              <w:jc w:val="both"/>
              <w:rPr>
                <w:color w:val="000000" w:themeColor="text1"/>
                <w:sz w:val="24"/>
                <w:szCs w:val="24"/>
                <w:lang w:val="en-US" w:eastAsia="ru-RU"/>
              </w:rPr>
            </w:pPr>
            <w:r>
              <w:rPr>
                <w:color w:val="000000" w:themeColor="text1"/>
                <w:sz w:val="24"/>
                <w:szCs w:val="24"/>
                <w:lang w:val="en-US" w:eastAsia="ru-RU"/>
              </w:rPr>
              <w:t>www.</w:t>
            </w:r>
            <w:r w:rsidRPr="005D1579">
              <w:rPr>
                <w:color w:val="000000" w:themeColor="text1"/>
                <w:sz w:val="24"/>
                <w:szCs w:val="24"/>
                <w:lang w:val="en-US" w:eastAsia="ru-RU"/>
              </w:rPr>
              <w:t xml:space="preserve">russianhighways.ru </w:t>
            </w:r>
          </w:p>
        </w:tc>
      </w:tr>
    </w:tbl>
    <w:p w:rsidR="005D1579" w:rsidRPr="00E855F9" w:rsidRDefault="005D1579" w:rsidP="00BD012E">
      <w:pPr>
        <w:keepNext/>
        <w:numPr>
          <w:ilvl w:val="1"/>
          <w:numId w:val="13"/>
        </w:numPr>
        <w:spacing w:after="0" w:line="240" w:lineRule="auto"/>
        <w:jc w:val="both"/>
        <w:rPr>
          <w:rFonts w:ascii="Times New Roman" w:eastAsia="Times New Roman" w:hAnsi="Times New Roman"/>
          <w:b/>
          <w:color w:val="000000" w:themeColor="text1"/>
          <w:sz w:val="24"/>
          <w:szCs w:val="24"/>
          <w:lang w:eastAsia="ru-RU"/>
        </w:rPr>
      </w:pPr>
    </w:p>
    <w:tbl>
      <w:tblPr>
        <w:tblStyle w:val="aff4"/>
        <w:tblW w:w="5000" w:type="pct"/>
        <w:jc w:val="center"/>
        <w:tblLayout w:type="fixed"/>
        <w:tblLook w:val="04A0" w:firstRow="1" w:lastRow="0" w:firstColumn="1" w:lastColumn="0" w:noHBand="0" w:noVBand="1"/>
      </w:tblPr>
      <w:tblGrid>
        <w:gridCol w:w="916"/>
        <w:gridCol w:w="1248"/>
        <w:gridCol w:w="606"/>
        <w:gridCol w:w="1195"/>
        <w:gridCol w:w="852"/>
        <w:gridCol w:w="1982"/>
        <w:gridCol w:w="852"/>
        <w:gridCol w:w="2545"/>
      </w:tblGrid>
      <w:tr w:rsidR="00BD012E" w:rsidTr="00005A25">
        <w:trPr>
          <w:jc w:val="center"/>
        </w:trPr>
        <w:tc>
          <w:tcPr>
            <w:tcW w:w="1061" w:type="pct"/>
            <w:gridSpan w:val="2"/>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Pr>
                <w:b/>
                <w:color w:val="000000" w:themeColor="text1"/>
                <w:sz w:val="24"/>
                <w:szCs w:val="24"/>
                <w:lang w:eastAsia="ru-RU"/>
              </w:rPr>
              <w:t>СУБАРЕНДАТОР:</w:t>
            </w:r>
          </w:p>
        </w:tc>
        <w:tc>
          <w:tcPr>
            <w:tcW w:w="3939" w:type="pct"/>
            <w:gridSpan w:val="6"/>
          </w:tcPr>
          <w:p w:rsidR="00BD012E" w:rsidRDefault="00BD012E" w:rsidP="00005A25">
            <w:pPr>
              <w:spacing w:after="0" w:line="240" w:lineRule="auto"/>
              <w:ind w:left="-85" w:right="-85"/>
              <w:rPr>
                <w:color w:val="000000" w:themeColor="text1"/>
                <w:sz w:val="24"/>
                <w:szCs w:val="24"/>
                <w:lang w:eastAsia="ru-RU"/>
              </w:rPr>
            </w:pPr>
          </w:p>
          <w:p w:rsidR="00BD012E" w:rsidRPr="005D1579" w:rsidRDefault="00BD012E" w:rsidP="00005A25">
            <w:pPr>
              <w:spacing w:after="0" w:line="240" w:lineRule="auto"/>
              <w:ind w:left="-85" w:right="-85"/>
              <w:rPr>
                <w:color w:val="000000" w:themeColor="text1"/>
                <w:sz w:val="24"/>
                <w:szCs w:val="24"/>
                <w:lang w:eastAsia="ru-RU"/>
              </w:rPr>
            </w:pPr>
          </w:p>
        </w:tc>
      </w:tr>
      <w:tr w:rsidR="00BD012E" w:rsidTr="00005A25">
        <w:trPr>
          <w:jc w:val="center"/>
        </w:trPr>
        <w:tc>
          <w:tcPr>
            <w:tcW w:w="1061" w:type="pct"/>
            <w:gridSpan w:val="2"/>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Адрес местонахождения</w:t>
            </w:r>
          </w:p>
        </w:tc>
        <w:tc>
          <w:tcPr>
            <w:tcW w:w="3939" w:type="pct"/>
            <w:gridSpan w:val="6"/>
          </w:tcPr>
          <w:p w:rsidR="00BD012E" w:rsidRPr="005D1579" w:rsidRDefault="00BD012E" w:rsidP="00005A25">
            <w:pPr>
              <w:spacing w:after="0" w:line="240" w:lineRule="auto"/>
              <w:ind w:left="-85" w:right="-85"/>
              <w:rPr>
                <w:color w:val="000000" w:themeColor="text1"/>
                <w:sz w:val="24"/>
                <w:szCs w:val="24"/>
                <w:lang w:eastAsia="ru-RU"/>
              </w:rPr>
            </w:pPr>
          </w:p>
        </w:tc>
      </w:tr>
      <w:tr w:rsidR="00BD012E" w:rsidTr="00005A25">
        <w:trPr>
          <w:jc w:val="center"/>
        </w:trPr>
        <w:tc>
          <w:tcPr>
            <w:tcW w:w="1061" w:type="pct"/>
            <w:gridSpan w:val="2"/>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Адрес почтовый</w:t>
            </w:r>
          </w:p>
        </w:tc>
        <w:tc>
          <w:tcPr>
            <w:tcW w:w="3939" w:type="pct"/>
            <w:gridSpan w:val="6"/>
          </w:tcPr>
          <w:p w:rsidR="00BD012E" w:rsidRPr="005D1579" w:rsidRDefault="00BD012E" w:rsidP="00005A25">
            <w:pPr>
              <w:spacing w:after="0" w:line="240" w:lineRule="auto"/>
              <w:ind w:left="-85" w:right="-85"/>
              <w:rPr>
                <w:color w:val="000000" w:themeColor="text1"/>
                <w:sz w:val="24"/>
                <w:szCs w:val="24"/>
                <w:lang w:eastAsia="ru-RU"/>
              </w:rPr>
            </w:pPr>
          </w:p>
        </w:tc>
      </w:tr>
      <w:tr w:rsidR="00BD012E" w:rsidTr="00C56F4B">
        <w:trPr>
          <w:jc w:val="center"/>
        </w:trPr>
        <w:tc>
          <w:tcPr>
            <w:tcW w:w="449" w:type="pct"/>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ИНН</w:t>
            </w:r>
          </w:p>
        </w:tc>
        <w:tc>
          <w:tcPr>
            <w:tcW w:w="612" w:type="pct"/>
          </w:tcPr>
          <w:p w:rsidR="00BD012E" w:rsidRPr="005D1579" w:rsidRDefault="00BD012E" w:rsidP="00005A25">
            <w:pPr>
              <w:spacing w:after="0" w:line="240" w:lineRule="auto"/>
              <w:ind w:left="-85" w:right="-85"/>
              <w:jc w:val="both"/>
              <w:rPr>
                <w:color w:val="000000" w:themeColor="text1"/>
                <w:sz w:val="24"/>
                <w:szCs w:val="24"/>
                <w:lang w:eastAsia="ru-RU"/>
              </w:rPr>
            </w:pPr>
          </w:p>
        </w:tc>
        <w:tc>
          <w:tcPr>
            <w:tcW w:w="297"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КПП</w:t>
            </w:r>
          </w:p>
        </w:tc>
        <w:tc>
          <w:tcPr>
            <w:tcW w:w="586" w:type="pct"/>
          </w:tcPr>
          <w:p w:rsidR="00BD012E" w:rsidRPr="005D1579" w:rsidRDefault="00BD012E" w:rsidP="00005A25">
            <w:pPr>
              <w:spacing w:after="0" w:line="240" w:lineRule="auto"/>
              <w:ind w:left="-85" w:right="-85"/>
              <w:jc w:val="both"/>
              <w:rPr>
                <w:color w:val="000000" w:themeColor="text1"/>
                <w:sz w:val="24"/>
                <w:szCs w:val="24"/>
                <w:lang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ОКПО</w:t>
            </w:r>
          </w:p>
        </w:tc>
        <w:tc>
          <w:tcPr>
            <w:tcW w:w="972" w:type="pct"/>
          </w:tcPr>
          <w:p w:rsidR="00BD012E" w:rsidRPr="005D1579" w:rsidRDefault="00BD012E" w:rsidP="00005A25">
            <w:pPr>
              <w:spacing w:after="0" w:line="240" w:lineRule="auto"/>
              <w:ind w:left="-85" w:right="-85"/>
              <w:jc w:val="both"/>
              <w:rPr>
                <w:color w:val="000000" w:themeColor="text1"/>
                <w:sz w:val="24"/>
                <w:szCs w:val="24"/>
                <w:lang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ОГРН</w:t>
            </w:r>
          </w:p>
        </w:tc>
        <w:tc>
          <w:tcPr>
            <w:tcW w:w="1248" w:type="pct"/>
          </w:tcPr>
          <w:p w:rsidR="00BD012E" w:rsidRPr="005D1579" w:rsidRDefault="00BD012E" w:rsidP="00005A25">
            <w:pPr>
              <w:spacing w:after="0" w:line="240" w:lineRule="auto"/>
              <w:ind w:left="-85" w:right="-85"/>
              <w:jc w:val="both"/>
              <w:rPr>
                <w:color w:val="000000" w:themeColor="text1"/>
                <w:sz w:val="24"/>
                <w:szCs w:val="24"/>
                <w:lang w:eastAsia="ru-RU"/>
              </w:rPr>
            </w:pPr>
          </w:p>
        </w:tc>
      </w:tr>
      <w:tr w:rsidR="00BD012E" w:rsidTr="00C56F4B">
        <w:trPr>
          <w:jc w:val="center"/>
        </w:trPr>
        <w:tc>
          <w:tcPr>
            <w:tcW w:w="1061" w:type="pct"/>
            <w:gridSpan w:val="2"/>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Расчетный счет</w:t>
            </w:r>
          </w:p>
        </w:tc>
        <w:tc>
          <w:tcPr>
            <w:tcW w:w="2273" w:type="pct"/>
            <w:gridSpan w:val="4"/>
          </w:tcPr>
          <w:p w:rsidR="00BD012E" w:rsidRPr="005D1579" w:rsidRDefault="00BD012E" w:rsidP="00005A25">
            <w:pPr>
              <w:spacing w:after="0" w:line="240" w:lineRule="auto"/>
              <w:ind w:left="-85" w:right="-85"/>
              <w:jc w:val="both"/>
              <w:rPr>
                <w:color w:val="000000" w:themeColor="text1"/>
                <w:sz w:val="24"/>
                <w:szCs w:val="24"/>
                <w:lang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в банке</w:t>
            </w:r>
          </w:p>
        </w:tc>
        <w:tc>
          <w:tcPr>
            <w:tcW w:w="1248" w:type="pct"/>
          </w:tcPr>
          <w:p w:rsidR="00BD012E" w:rsidRPr="005D1579" w:rsidRDefault="00BD012E" w:rsidP="00005A25">
            <w:pPr>
              <w:spacing w:after="0" w:line="240" w:lineRule="auto"/>
              <w:ind w:left="-85" w:right="-85"/>
              <w:jc w:val="both"/>
              <w:rPr>
                <w:color w:val="000000" w:themeColor="text1"/>
                <w:sz w:val="24"/>
                <w:szCs w:val="24"/>
                <w:lang w:eastAsia="ru-RU"/>
              </w:rPr>
            </w:pPr>
          </w:p>
        </w:tc>
      </w:tr>
      <w:tr w:rsidR="00BD012E" w:rsidTr="00C56F4B">
        <w:trPr>
          <w:jc w:val="center"/>
        </w:trPr>
        <w:tc>
          <w:tcPr>
            <w:tcW w:w="1061" w:type="pct"/>
            <w:gridSpan w:val="2"/>
            <w:shd w:val="clear" w:color="auto" w:fill="B3B3B3"/>
          </w:tcPr>
          <w:p w:rsidR="00BD012E" w:rsidRDefault="00BD012E" w:rsidP="00005A25">
            <w:pPr>
              <w:spacing w:after="0" w:line="240" w:lineRule="auto"/>
              <w:ind w:left="-85" w:right="-85"/>
              <w:jc w:val="both"/>
              <w:rPr>
                <w:b/>
                <w:color w:val="000000" w:themeColor="text1"/>
                <w:sz w:val="24"/>
                <w:szCs w:val="24"/>
                <w:lang w:eastAsia="ru-RU"/>
              </w:rPr>
            </w:pPr>
            <w:r w:rsidRPr="005D1579">
              <w:rPr>
                <w:color w:val="000000" w:themeColor="text1"/>
                <w:sz w:val="24"/>
                <w:szCs w:val="24"/>
                <w:lang w:eastAsia="ru-RU"/>
              </w:rPr>
              <w:t>Корреспондентский счет</w:t>
            </w:r>
          </w:p>
        </w:tc>
        <w:tc>
          <w:tcPr>
            <w:tcW w:w="2273" w:type="pct"/>
            <w:gridSpan w:val="4"/>
          </w:tcPr>
          <w:p w:rsidR="00BD012E" w:rsidRPr="005D1579" w:rsidRDefault="00BD012E" w:rsidP="00005A25">
            <w:pPr>
              <w:spacing w:after="0" w:line="240" w:lineRule="auto"/>
              <w:ind w:left="-85" w:right="-85"/>
              <w:jc w:val="both"/>
              <w:rPr>
                <w:color w:val="000000" w:themeColor="text1"/>
                <w:sz w:val="24"/>
                <w:szCs w:val="24"/>
                <w:lang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БИК</w:t>
            </w:r>
          </w:p>
        </w:tc>
        <w:tc>
          <w:tcPr>
            <w:tcW w:w="1248" w:type="pct"/>
          </w:tcPr>
          <w:p w:rsidR="00BD012E" w:rsidRPr="005D1579" w:rsidRDefault="00BD012E" w:rsidP="00005A25">
            <w:pPr>
              <w:spacing w:after="0" w:line="240" w:lineRule="auto"/>
              <w:ind w:left="-85" w:right="-85"/>
              <w:jc w:val="both"/>
              <w:rPr>
                <w:color w:val="000000" w:themeColor="text1"/>
                <w:sz w:val="24"/>
                <w:szCs w:val="24"/>
                <w:lang w:eastAsia="ru-RU"/>
              </w:rPr>
            </w:pPr>
          </w:p>
        </w:tc>
      </w:tr>
      <w:tr w:rsidR="00BD012E" w:rsidTr="00C56F4B">
        <w:trPr>
          <w:jc w:val="center"/>
        </w:trPr>
        <w:tc>
          <w:tcPr>
            <w:tcW w:w="449" w:type="pct"/>
            <w:shd w:val="clear" w:color="auto" w:fill="B3B3B3"/>
          </w:tcPr>
          <w:p w:rsidR="00BD012E" w:rsidRPr="005D1579" w:rsidRDefault="00BD012E" w:rsidP="00005A25">
            <w:pPr>
              <w:spacing w:after="0" w:line="240" w:lineRule="auto"/>
              <w:ind w:left="-85" w:right="-85"/>
              <w:rPr>
                <w:color w:val="000000" w:themeColor="text1"/>
                <w:sz w:val="24"/>
                <w:szCs w:val="24"/>
                <w:lang w:eastAsia="ru-RU"/>
              </w:rPr>
            </w:pPr>
            <w:r w:rsidRPr="005D1579">
              <w:rPr>
                <w:color w:val="000000" w:themeColor="text1"/>
                <w:sz w:val="24"/>
                <w:szCs w:val="24"/>
                <w:lang w:eastAsia="ru-RU"/>
              </w:rPr>
              <w:t>телефон</w:t>
            </w:r>
          </w:p>
        </w:tc>
        <w:tc>
          <w:tcPr>
            <w:tcW w:w="612" w:type="pct"/>
          </w:tcPr>
          <w:p w:rsidR="00BD012E" w:rsidRDefault="00BD012E" w:rsidP="00005A25">
            <w:pPr>
              <w:spacing w:after="0" w:line="240" w:lineRule="auto"/>
              <w:ind w:left="-85" w:right="-85"/>
              <w:jc w:val="both"/>
              <w:rPr>
                <w:b/>
                <w:color w:val="000000" w:themeColor="text1"/>
                <w:sz w:val="24"/>
                <w:szCs w:val="24"/>
                <w:lang w:eastAsia="ru-RU"/>
              </w:rPr>
            </w:pPr>
          </w:p>
          <w:p w:rsidR="00C56F4B" w:rsidRDefault="00C56F4B" w:rsidP="00005A25">
            <w:pPr>
              <w:spacing w:after="0" w:line="240" w:lineRule="auto"/>
              <w:ind w:left="-85" w:right="-85"/>
              <w:jc w:val="both"/>
              <w:rPr>
                <w:b/>
                <w:color w:val="000000" w:themeColor="text1"/>
                <w:sz w:val="24"/>
                <w:szCs w:val="24"/>
                <w:lang w:eastAsia="ru-RU"/>
              </w:rPr>
            </w:pPr>
          </w:p>
        </w:tc>
        <w:tc>
          <w:tcPr>
            <w:tcW w:w="297"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факс</w:t>
            </w:r>
          </w:p>
        </w:tc>
        <w:tc>
          <w:tcPr>
            <w:tcW w:w="586" w:type="pct"/>
          </w:tcPr>
          <w:p w:rsidR="00BD012E" w:rsidRPr="005D1579" w:rsidRDefault="00BD012E" w:rsidP="00005A25">
            <w:pPr>
              <w:spacing w:after="0" w:line="240" w:lineRule="auto"/>
              <w:ind w:left="-85" w:right="-85"/>
              <w:jc w:val="both"/>
              <w:rPr>
                <w:color w:val="000000" w:themeColor="text1"/>
                <w:sz w:val="24"/>
                <w:szCs w:val="24"/>
                <w:lang w:val="en-US"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val="en-US" w:eastAsia="ru-RU"/>
              </w:rPr>
              <w:t>e</w:t>
            </w:r>
            <w:r w:rsidRPr="005D1579">
              <w:rPr>
                <w:color w:val="000000" w:themeColor="text1"/>
                <w:sz w:val="24"/>
                <w:szCs w:val="24"/>
                <w:lang w:eastAsia="ru-RU"/>
              </w:rPr>
              <w:t>-</w:t>
            </w:r>
            <w:r w:rsidRPr="005D1579">
              <w:rPr>
                <w:color w:val="000000" w:themeColor="text1"/>
                <w:sz w:val="24"/>
                <w:szCs w:val="24"/>
                <w:lang w:val="en-US" w:eastAsia="ru-RU"/>
              </w:rPr>
              <w:t>mail</w:t>
            </w:r>
          </w:p>
        </w:tc>
        <w:tc>
          <w:tcPr>
            <w:tcW w:w="972" w:type="pct"/>
          </w:tcPr>
          <w:p w:rsidR="00BD012E" w:rsidRPr="005D1579" w:rsidRDefault="00BD012E" w:rsidP="00005A25">
            <w:pPr>
              <w:spacing w:after="0" w:line="240" w:lineRule="auto"/>
              <w:ind w:left="-85" w:right="-85"/>
              <w:jc w:val="both"/>
              <w:rPr>
                <w:color w:val="000000" w:themeColor="text1"/>
                <w:sz w:val="24"/>
                <w:szCs w:val="24"/>
                <w:lang w:val="en-US" w:eastAsia="ru-RU"/>
              </w:rPr>
            </w:pPr>
          </w:p>
        </w:tc>
        <w:tc>
          <w:tcPr>
            <w:tcW w:w="418" w:type="pct"/>
            <w:shd w:val="clear" w:color="auto" w:fill="B3B3B3"/>
          </w:tcPr>
          <w:p w:rsidR="00BD012E" w:rsidRPr="005D1579" w:rsidRDefault="00BD012E" w:rsidP="00005A25">
            <w:pPr>
              <w:spacing w:after="0" w:line="240" w:lineRule="auto"/>
              <w:ind w:left="-85" w:right="-85"/>
              <w:jc w:val="both"/>
              <w:rPr>
                <w:color w:val="000000" w:themeColor="text1"/>
                <w:sz w:val="24"/>
                <w:szCs w:val="24"/>
                <w:lang w:eastAsia="ru-RU"/>
              </w:rPr>
            </w:pPr>
            <w:r w:rsidRPr="005D1579">
              <w:rPr>
                <w:color w:val="000000" w:themeColor="text1"/>
                <w:sz w:val="24"/>
                <w:szCs w:val="24"/>
                <w:lang w:eastAsia="ru-RU"/>
              </w:rPr>
              <w:t>http://</w:t>
            </w:r>
          </w:p>
        </w:tc>
        <w:tc>
          <w:tcPr>
            <w:tcW w:w="1248" w:type="pct"/>
          </w:tcPr>
          <w:p w:rsidR="00BD012E" w:rsidRPr="005D1579" w:rsidRDefault="00BD012E" w:rsidP="00005A25">
            <w:pPr>
              <w:spacing w:after="0" w:line="240" w:lineRule="auto"/>
              <w:ind w:left="-85" w:right="-85"/>
              <w:jc w:val="both"/>
              <w:rPr>
                <w:color w:val="000000" w:themeColor="text1"/>
                <w:sz w:val="24"/>
                <w:szCs w:val="24"/>
                <w:lang w:val="en-US" w:eastAsia="ru-RU"/>
              </w:rPr>
            </w:pPr>
          </w:p>
        </w:tc>
      </w:tr>
    </w:tbl>
    <w:p w:rsidR="00C56F4B" w:rsidRPr="00C56F4B" w:rsidRDefault="00C56F4B" w:rsidP="00C56F4B">
      <w:pPr>
        <w:keepNext/>
        <w:spacing w:after="0" w:line="240" w:lineRule="auto"/>
        <w:ind w:left="709"/>
        <w:jc w:val="both"/>
        <w:rPr>
          <w:rFonts w:ascii="Times New Roman" w:hAnsi="Times New Roman"/>
        </w:rPr>
      </w:pPr>
    </w:p>
    <w:p w:rsidR="000B5373" w:rsidRPr="00E855F9" w:rsidRDefault="000B5373" w:rsidP="00381453">
      <w:pPr>
        <w:keepNext/>
        <w:numPr>
          <w:ilvl w:val="1"/>
          <w:numId w:val="13"/>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сведения о которой</w:t>
      </w:r>
      <w:r w:rsidR="00FF0EA7">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указанные в настоящей </w:t>
      </w:r>
      <w:r w:rsidR="00646985" w:rsidRPr="00E855F9">
        <w:rPr>
          <w:rFonts w:ascii="Times New Roman" w:eastAsia="Times New Roman" w:hAnsi="Times New Roman"/>
          <w:color w:val="000000" w:themeColor="text1"/>
          <w:sz w:val="24"/>
          <w:szCs w:val="24"/>
          <w:lang w:eastAsia="ru-RU"/>
        </w:rPr>
        <w:t>главе</w:t>
      </w:r>
      <w:r w:rsidR="00FF0EA7">
        <w:rPr>
          <w:rFonts w:ascii="Times New Roman" w:eastAsia="Times New Roman" w:hAnsi="Times New Roman"/>
          <w:color w:val="000000" w:themeColor="text1"/>
          <w:sz w:val="24"/>
          <w:szCs w:val="24"/>
          <w:lang w:eastAsia="ru-RU"/>
        </w:rPr>
        <w:t>,</w:t>
      </w:r>
      <w:r w:rsidR="00646985"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изменились, обязана незамедлит</w:t>
      </w:r>
      <w:r w:rsidR="00065C3A" w:rsidRPr="00E855F9">
        <w:rPr>
          <w:rFonts w:ascii="Times New Roman" w:eastAsia="Times New Roman" w:hAnsi="Times New Roman"/>
          <w:color w:val="000000" w:themeColor="text1"/>
          <w:sz w:val="24"/>
          <w:szCs w:val="24"/>
          <w:lang w:eastAsia="ru-RU"/>
        </w:rPr>
        <w:t xml:space="preserve">ельно направить в адрес другой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тороны</w:t>
      </w:r>
      <w:r w:rsidRPr="00E855F9">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w:t>
      </w:r>
      <w:r w:rsidR="00065C3A" w:rsidRPr="00E855F9">
        <w:rPr>
          <w:rFonts w:ascii="Times New Roman" w:eastAsia="Times New Roman" w:hAnsi="Times New Roman"/>
          <w:color w:val="000000" w:themeColor="text1"/>
          <w:sz w:val="24"/>
          <w:szCs w:val="24"/>
          <w:lang w:eastAsia="ru-RU"/>
        </w:rPr>
        <w:t xml:space="preserve">указанной обязанности лежит на </w:t>
      </w:r>
      <w:r w:rsidR="00065C3A" w:rsidRPr="00E855F9">
        <w:rPr>
          <w:rFonts w:ascii="Times New Roman" w:eastAsia="Times New Roman" w:hAnsi="Times New Roman"/>
          <w:i/>
          <w:color w:val="000000" w:themeColor="text1"/>
          <w:sz w:val="24"/>
          <w:szCs w:val="24"/>
          <w:lang w:eastAsia="ru-RU"/>
        </w:rPr>
        <w:t>С</w:t>
      </w:r>
      <w:r w:rsidRPr="00E855F9">
        <w:rPr>
          <w:rFonts w:ascii="Times New Roman" w:eastAsia="Times New Roman" w:hAnsi="Times New Roman"/>
          <w:i/>
          <w:color w:val="000000" w:themeColor="text1"/>
          <w:sz w:val="24"/>
          <w:szCs w:val="24"/>
          <w:lang w:eastAsia="ru-RU"/>
        </w:rPr>
        <w:t>тороне</w:t>
      </w:r>
      <w:r w:rsidRPr="00E855F9">
        <w:rPr>
          <w:rFonts w:ascii="Times New Roman" w:eastAsia="Times New Roman" w:hAnsi="Times New Roman"/>
          <w:color w:val="000000" w:themeColor="text1"/>
          <w:sz w:val="24"/>
          <w:szCs w:val="24"/>
          <w:lang w:eastAsia="ru-RU"/>
        </w:rPr>
        <w:t>, сведения о которой изменились.</w:t>
      </w:r>
    </w:p>
    <w:p w:rsidR="000B5373" w:rsidRDefault="000B5373" w:rsidP="003F651F">
      <w:pPr>
        <w:keepNext/>
        <w:spacing w:after="0" w:line="240" w:lineRule="auto"/>
        <w:ind w:left="709"/>
        <w:jc w:val="both"/>
        <w:rPr>
          <w:rFonts w:ascii="Times New Roman" w:eastAsia="Times New Roman" w:hAnsi="Times New Roman"/>
          <w:b/>
          <w:color w:val="000000" w:themeColor="text1"/>
          <w:sz w:val="24"/>
          <w:szCs w:val="24"/>
          <w:lang w:eastAsia="ru-RU"/>
        </w:rPr>
      </w:pPr>
    </w:p>
    <w:tbl>
      <w:tblPr>
        <w:tblW w:w="10031" w:type="dxa"/>
        <w:tblLayout w:type="fixed"/>
        <w:tblLook w:val="0000" w:firstRow="0" w:lastRow="0" w:firstColumn="0" w:lastColumn="0" w:noHBand="0" w:noVBand="0"/>
      </w:tblPr>
      <w:tblGrid>
        <w:gridCol w:w="8"/>
        <w:gridCol w:w="4837"/>
        <w:gridCol w:w="5186"/>
      </w:tblGrid>
      <w:tr w:rsidR="003F651F" w:rsidRPr="00966C2E" w:rsidTr="003F651F">
        <w:trPr>
          <w:gridBefore w:val="1"/>
          <w:wBefore w:w="8" w:type="dxa"/>
          <w:trHeight w:val="256"/>
        </w:trPr>
        <w:tc>
          <w:tcPr>
            <w:tcW w:w="4837" w:type="dxa"/>
            <w:vAlign w:val="center"/>
          </w:tcPr>
          <w:p w:rsidR="003F651F" w:rsidRPr="00966C2E" w:rsidRDefault="003F651F" w:rsidP="003F651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5186" w:type="dxa"/>
            <w:vAlign w:val="center"/>
          </w:tcPr>
          <w:p w:rsidR="003F651F" w:rsidRPr="00966C2E" w:rsidRDefault="003F651F" w:rsidP="003F651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3F651F" w:rsidRPr="00966C2E" w:rsidTr="003F651F">
        <w:trPr>
          <w:trHeight w:val="80"/>
        </w:trPr>
        <w:tc>
          <w:tcPr>
            <w:tcW w:w="4845" w:type="dxa"/>
            <w:gridSpan w:val="2"/>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66C2E">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66C2E">
              <w:rPr>
                <w:rFonts w:ascii="Times New Roman" w:eastAsia="Times New Roman" w:hAnsi="Times New Roman"/>
                <w:sz w:val="24"/>
                <w:szCs w:val="24"/>
                <w:lang w:eastAsia="ru-RU"/>
              </w:rPr>
              <w:t xml:space="preserve"> председателя правления по земельным и имущественным отношениям</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w:t>
            </w:r>
            <w:r w:rsidRPr="00966C2E">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966C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5186" w:type="dxa"/>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____________________________</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BF4439" w:rsidRPr="00E855F9" w:rsidRDefault="00BF4439" w:rsidP="006C6C4B">
      <w:pPr>
        <w:spacing w:after="0" w:line="240" w:lineRule="auto"/>
        <w:rPr>
          <w:rFonts w:ascii="Times New Roman" w:eastAsia="Times New Roman" w:hAnsi="Times New Roman"/>
          <w:i/>
          <w:color w:val="000000" w:themeColor="text1"/>
          <w:sz w:val="24"/>
          <w:szCs w:val="24"/>
          <w:lang w:eastAsia="ru-RU"/>
        </w:rPr>
      </w:pPr>
    </w:p>
    <w:p w:rsidR="007F7151" w:rsidRPr="00E855F9" w:rsidRDefault="007F7151">
      <w:pPr>
        <w:spacing w:after="0" w:line="240" w:lineRule="auto"/>
        <w:rPr>
          <w:rFonts w:ascii="Times New Roman" w:eastAsia="Times New Roman" w:hAnsi="Times New Roman"/>
          <w:color w:val="000000" w:themeColor="text1"/>
          <w:sz w:val="24"/>
          <w:szCs w:val="24"/>
          <w:lang w:eastAsia="ru-RU"/>
        </w:rPr>
        <w:sectPr w:rsidR="007F7151" w:rsidRPr="00E855F9" w:rsidSect="00381453">
          <w:headerReference w:type="default" r:id="rId9"/>
          <w:footerReference w:type="even" r:id="rId10"/>
          <w:footerReference w:type="default" r:id="rId11"/>
          <w:footerReference w:type="first" r:id="rId12"/>
          <w:endnotePr>
            <w:numFmt w:val="decimal"/>
          </w:endnotePr>
          <w:pgSz w:w="11907" w:h="16840" w:code="9"/>
          <w:pgMar w:top="567" w:right="567" w:bottom="567" w:left="1134" w:header="567" w:footer="567" w:gutter="0"/>
          <w:cols w:space="720"/>
          <w:titlePg/>
          <w:docGrid w:linePitch="299"/>
        </w:sectPr>
      </w:pPr>
    </w:p>
    <w:p w:rsidR="00BF4439" w:rsidRPr="00E855F9" w:rsidRDefault="00BF4439">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Приложение №</w:t>
      </w:r>
      <w:r w:rsidR="00DA6D3C">
        <w:rPr>
          <w:rFonts w:ascii="Times New Roman" w:eastAsia="Times New Roman" w:hAnsi="Times New Roman"/>
          <w:color w:val="000000" w:themeColor="text1"/>
          <w:sz w:val="24"/>
          <w:szCs w:val="24"/>
          <w:lang w:eastAsia="ru-RU"/>
        </w:rPr>
        <w:t xml:space="preserve"> 4</w:t>
      </w:r>
    </w:p>
    <w:p w:rsidR="00C1537B" w:rsidRDefault="00BF4439" w:rsidP="00C1537B">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 Договору </w:t>
      </w:r>
      <w:r w:rsidR="00C1537B">
        <w:rPr>
          <w:rFonts w:ascii="Times New Roman" w:eastAsia="Times New Roman" w:hAnsi="Times New Roman"/>
          <w:color w:val="000000" w:themeColor="text1"/>
          <w:sz w:val="24"/>
          <w:szCs w:val="24"/>
          <w:lang w:eastAsia="ru-RU"/>
        </w:rPr>
        <w:t>передачи в субаренду</w:t>
      </w:r>
    </w:p>
    <w:p w:rsidR="00BF4439" w:rsidRPr="00E855F9" w:rsidRDefault="00C1537B" w:rsidP="00C1537B">
      <w:pPr>
        <w:tabs>
          <w:tab w:val="left" w:pos="7950"/>
        </w:tabs>
        <w:spacing w:after="0" w:line="240" w:lineRule="auto"/>
        <w:jc w:val="right"/>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p>
    <w:p w:rsidR="00BF4439" w:rsidRPr="00E855F9" w:rsidRDefault="00646985" w:rsidP="00381453">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от ________________ </w:t>
      </w:r>
      <w:r w:rsidR="00BF4439" w:rsidRPr="00E855F9">
        <w:rPr>
          <w:rFonts w:ascii="Times New Roman" w:eastAsia="Times New Roman" w:hAnsi="Times New Roman"/>
          <w:color w:val="000000" w:themeColor="text1"/>
          <w:sz w:val="24"/>
          <w:szCs w:val="24"/>
          <w:lang w:eastAsia="ar-SA"/>
        </w:rPr>
        <w:t xml:space="preserve">№___________ </w:t>
      </w:r>
    </w:p>
    <w:p w:rsidR="00BF4439" w:rsidRPr="00E855F9" w:rsidRDefault="00BF4439" w:rsidP="006C6C4B">
      <w:pPr>
        <w:spacing w:after="0" w:line="240" w:lineRule="auto"/>
        <w:jc w:val="right"/>
        <w:rPr>
          <w:rFonts w:ascii="Times New Roman" w:eastAsia="Times New Roman" w:hAnsi="Times New Roman"/>
          <w:i/>
          <w:color w:val="000000" w:themeColor="text1"/>
          <w:sz w:val="24"/>
          <w:szCs w:val="24"/>
          <w:lang w:eastAsia="ru-RU"/>
        </w:rPr>
      </w:pPr>
    </w:p>
    <w:p w:rsidR="00F3646C" w:rsidRPr="00E855F9" w:rsidRDefault="00F3646C" w:rsidP="00381453">
      <w:pPr>
        <w:tabs>
          <w:tab w:val="left" w:pos="7950"/>
        </w:tabs>
        <w:spacing w:after="0" w:line="240" w:lineRule="auto"/>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Характеристики Объектов</w:t>
      </w:r>
    </w:p>
    <w:p w:rsidR="00DE7B6C" w:rsidRPr="00E855F9" w:rsidRDefault="00DE7B6C" w:rsidP="00381453">
      <w:pPr>
        <w:spacing w:after="0" w:line="240" w:lineRule="auto"/>
        <w:jc w:val="center"/>
        <w:rPr>
          <w:rFonts w:ascii="Times New Roman" w:eastAsia="Times New Roman" w:hAnsi="Times New Roman"/>
          <w:b/>
          <w:color w:val="000000" w:themeColor="text1"/>
          <w:sz w:val="24"/>
          <w:szCs w:val="24"/>
          <w:lang w:eastAsia="ru-RU"/>
        </w:rPr>
      </w:pPr>
    </w:p>
    <w:p w:rsidR="00F3646C" w:rsidRPr="00E855F9" w:rsidRDefault="00DE7B6C"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 проектировании Объектов необходимо учитывать следующие требования Арендатора:</w:t>
      </w:r>
    </w:p>
    <w:p w:rsidR="00866D39" w:rsidRPr="00E855F9" w:rsidRDefault="00866D39" w:rsidP="00381453">
      <w:pPr>
        <w:pStyle w:val="aff"/>
        <w:widowControl w:val="0"/>
        <w:autoSpaceDE w:val="0"/>
        <w:autoSpaceDN w:val="0"/>
        <w:spacing w:after="0" w:line="240" w:lineRule="auto"/>
        <w:ind w:left="0"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Общие принципы планирования территории многофункциональной зоны дорожного сервиса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 проектировании и строительстве Объектов необходимо учитывать следующие общие принципы формирования территории многофункциональной зоны дорожного сервиса (далее – МФЗ):</w:t>
      </w:r>
    </w:p>
    <w:p w:rsidR="00866D39" w:rsidRPr="00E855F9" w:rsidRDefault="00866D39" w:rsidP="005E0D43">
      <w:pPr>
        <w:pStyle w:val="aff"/>
        <w:widowControl w:val="0"/>
        <w:numPr>
          <w:ilvl w:val="0"/>
          <w:numId w:val="18"/>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Объекты должны быть ориентированы на оказание максимально качественных услуг пользователям автомобильной дороги М-11 «Нева». Качество архитектурных решений, эстетика внешнего вида объектов, благоустройства, малые архитектурные формы, должны быть современны, привлекательны, вандалоустойчивы, запроектированы с учетом рельефа местности и климатических условий.</w:t>
      </w:r>
    </w:p>
    <w:p w:rsidR="00866D39" w:rsidRPr="00E855F9" w:rsidRDefault="00866D39" w:rsidP="005E0D43">
      <w:pPr>
        <w:pStyle w:val="aff"/>
        <w:widowControl w:val="0"/>
        <w:numPr>
          <w:ilvl w:val="0"/>
          <w:numId w:val="18"/>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 территории МФЗ рекомендуется придерживаться принципа разделения потоков легкового и грузового транспорта. При этом рекомендуется ориентировать поток грузового автотранспорта ближе к основному ходу автомобильной дороги М-11 «Нева», а поток легковых автомобилей – в глубине участка для обеспечения более комфортных условий для пользователей.</w:t>
      </w:r>
    </w:p>
    <w:p w:rsidR="00866D39" w:rsidRPr="00E855F9" w:rsidRDefault="00866D39" w:rsidP="005E0D43">
      <w:pPr>
        <w:pStyle w:val="aff"/>
        <w:widowControl w:val="0"/>
        <w:numPr>
          <w:ilvl w:val="0"/>
          <w:numId w:val="18"/>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Необходимо минимизировать пересечение пешеходных потоков пользователей с транспортными потоками.</w:t>
      </w:r>
    </w:p>
    <w:p w:rsidR="00866D39" w:rsidRPr="00E855F9" w:rsidRDefault="00866D39" w:rsidP="005E0D43">
      <w:pPr>
        <w:pStyle w:val="aff"/>
        <w:widowControl w:val="0"/>
        <w:numPr>
          <w:ilvl w:val="0"/>
          <w:numId w:val="18"/>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Необходимо учитывать будущее развитие прилагающих (смежных) земельных участков, в том числе размещение иных объектов, к которым должен быть обеспечен беспрепятственный доступ (проход, проезд) через Недвижимое имущество (субарендованн</w:t>
      </w:r>
      <w:r w:rsidR="00624234">
        <w:rPr>
          <w:rFonts w:ascii="Times New Roman" w:eastAsia="Times New Roman" w:hAnsi="Times New Roman"/>
          <w:color w:val="000000" w:themeColor="text1"/>
          <w:sz w:val="24"/>
          <w:szCs w:val="24"/>
          <w:lang w:eastAsia="ru-RU"/>
        </w:rPr>
        <w:t>ые</w:t>
      </w:r>
      <w:r w:rsidRPr="00E855F9">
        <w:rPr>
          <w:rFonts w:ascii="Times New Roman" w:eastAsia="Times New Roman" w:hAnsi="Times New Roman"/>
          <w:color w:val="000000" w:themeColor="text1"/>
          <w:sz w:val="24"/>
          <w:szCs w:val="24"/>
          <w:lang w:eastAsia="ru-RU"/>
        </w:rPr>
        <w:t xml:space="preserve"> част</w:t>
      </w:r>
      <w:r w:rsidR="00624234">
        <w:rPr>
          <w:rFonts w:ascii="Times New Roman" w:eastAsia="Times New Roman" w:hAnsi="Times New Roman"/>
          <w:color w:val="000000" w:themeColor="text1"/>
          <w:sz w:val="24"/>
          <w:szCs w:val="24"/>
          <w:lang w:eastAsia="ru-RU"/>
        </w:rPr>
        <w:t>и</w:t>
      </w:r>
      <w:r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Pr="00E855F9">
        <w:rPr>
          <w:rFonts w:ascii="Times New Roman" w:eastAsia="Times New Roman" w:hAnsi="Times New Roman"/>
          <w:color w:val="000000" w:themeColor="text1"/>
          <w:sz w:val="24"/>
          <w:szCs w:val="24"/>
          <w:lang w:eastAsia="ru-RU"/>
        </w:rPr>
        <w:t>).</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Комплекс сооружений АЗС</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hint="eastAsia"/>
          <w:color w:val="000000" w:themeColor="text1"/>
          <w:sz w:val="24"/>
          <w:szCs w:val="24"/>
          <w:lang w:eastAsia="ru-RU"/>
        </w:rPr>
        <w:t xml:space="preserve">Здание </w:t>
      </w:r>
      <w:r w:rsidR="00410664" w:rsidRPr="00E855F9">
        <w:rPr>
          <w:rFonts w:ascii="Times New Roman" w:eastAsia="Times New Roman" w:hAnsi="Times New Roman" w:hint="eastAsia"/>
          <w:color w:val="000000" w:themeColor="text1"/>
          <w:sz w:val="24"/>
          <w:szCs w:val="24"/>
          <w:lang w:eastAsia="ru-RU"/>
        </w:rPr>
        <w:t>операторной</w:t>
      </w:r>
      <w:r w:rsidR="00410664" w:rsidRPr="00E855F9">
        <w:rPr>
          <w:rFonts w:ascii="Times New Roman" w:eastAsia="Times New Roman" w:hAnsi="Times New Roman"/>
          <w:color w:val="000000" w:themeColor="text1"/>
          <w:sz w:val="24"/>
          <w:szCs w:val="24"/>
          <w:lang w:eastAsia="ru-RU"/>
        </w:rPr>
        <w:t xml:space="preserve"> АЗС </w:t>
      </w:r>
      <w:r w:rsidRPr="00E855F9">
        <w:rPr>
          <w:rFonts w:ascii="Times New Roman" w:eastAsia="Times New Roman" w:hAnsi="Times New Roman"/>
          <w:color w:val="000000" w:themeColor="text1"/>
          <w:sz w:val="24"/>
          <w:szCs w:val="24"/>
          <w:lang w:eastAsia="ru-RU"/>
        </w:rPr>
        <w:t>общей площадью не более 400 м</w:t>
      </w:r>
      <w:r w:rsidRPr="00E855F9">
        <w:rPr>
          <w:rFonts w:ascii="Times New Roman" w:eastAsia="Times New Roman" w:hAnsi="Times New Roman"/>
          <w:color w:val="000000" w:themeColor="text1"/>
          <w:sz w:val="24"/>
          <w:szCs w:val="24"/>
          <w:vertAlign w:val="superscript"/>
          <w:lang w:eastAsia="ru-RU"/>
        </w:rPr>
        <w:t>2</w:t>
      </w:r>
      <w:r w:rsidR="00FF0EA7">
        <w:rPr>
          <w:rFonts w:ascii="Times New Roman" w:eastAsia="Times New Roman" w:hAnsi="Times New Roman"/>
          <w:color w:val="000000" w:themeColor="text1"/>
          <w:sz w:val="24"/>
          <w:szCs w:val="24"/>
          <w:lang w:eastAsia="ru-RU"/>
        </w:rPr>
        <w:t>, включая технические помещения здания, торговый зал, туалеты, тамбуры и места для размещения банкоматов.</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здания </w:t>
      </w:r>
      <w:r w:rsidR="00410664" w:rsidRPr="00E855F9">
        <w:rPr>
          <w:rFonts w:ascii="Times New Roman" w:eastAsia="Times New Roman" w:hAnsi="Times New Roman"/>
          <w:color w:val="000000" w:themeColor="text1"/>
          <w:sz w:val="24"/>
          <w:szCs w:val="24"/>
          <w:lang w:eastAsia="ru-RU"/>
        </w:rPr>
        <w:t xml:space="preserve">операторной </w:t>
      </w:r>
      <w:r w:rsidRPr="00E855F9">
        <w:rPr>
          <w:rFonts w:ascii="Times New Roman" w:eastAsia="Times New Roman" w:hAnsi="Times New Roman"/>
          <w:color w:val="000000" w:themeColor="text1"/>
          <w:sz w:val="24"/>
          <w:szCs w:val="24"/>
          <w:lang w:eastAsia="ru-RU"/>
        </w:rPr>
        <w:t xml:space="preserve">предусмотреть отапливаемые освещенные </w:t>
      </w:r>
      <w:r w:rsidRPr="00E855F9">
        <w:rPr>
          <w:rFonts w:ascii="Times New Roman" w:eastAsia="Times New Roman" w:hAnsi="Times New Roman"/>
          <w:color w:val="000000" w:themeColor="text1"/>
          <w:sz w:val="24"/>
          <w:szCs w:val="24"/>
          <w:u w:val="single"/>
          <w:lang w:eastAsia="ru-RU"/>
        </w:rPr>
        <w:t>туалеты свободного (бесплатного) доступа</w:t>
      </w:r>
      <w:r w:rsidRPr="00E855F9">
        <w:rPr>
          <w:rFonts w:ascii="Times New Roman" w:eastAsia="Times New Roman" w:hAnsi="Times New Roman"/>
          <w:color w:val="000000" w:themeColor="text1"/>
          <w:sz w:val="24"/>
          <w:szCs w:val="24"/>
          <w:lang w:eastAsia="ru-RU"/>
        </w:rPr>
        <w:t xml:space="preserve"> для всех пользователей автомобильной дороги М-11 «Нева» вне зависимости от совершения покупки или иных факторов. Туалетные комнаты </w:t>
      </w:r>
      <w:r w:rsidR="00D8460C" w:rsidRPr="00E855F9">
        <w:rPr>
          <w:rFonts w:ascii="Times New Roman" w:eastAsia="Times New Roman" w:hAnsi="Times New Roman"/>
          <w:color w:val="000000" w:themeColor="text1"/>
          <w:sz w:val="24"/>
          <w:szCs w:val="24"/>
          <w:lang w:eastAsia="ru-RU"/>
        </w:rPr>
        <w:t>рассчитать,</w:t>
      </w:r>
      <w:r w:rsidRPr="00E855F9">
        <w:rPr>
          <w:rFonts w:ascii="Times New Roman" w:eastAsia="Times New Roman" w:hAnsi="Times New Roman"/>
          <w:color w:val="000000" w:themeColor="text1"/>
          <w:sz w:val="24"/>
          <w:szCs w:val="24"/>
          <w:lang w:eastAsia="ru-RU"/>
        </w:rPr>
        <w:t xml:space="preserve"> </w:t>
      </w:r>
      <w:r w:rsidR="00D8460C" w:rsidRPr="00E855F9">
        <w:rPr>
          <w:rFonts w:ascii="Times New Roman" w:eastAsia="Times New Roman" w:hAnsi="Times New Roman"/>
          <w:color w:val="000000" w:themeColor="text1"/>
          <w:sz w:val="24"/>
          <w:szCs w:val="24"/>
          <w:lang w:eastAsia="ru-RU"/>
        </w:rPr>
        <w:t>и</w:t>
      </w:r>
      <w:r w:rsidRPr="00E855F9">
        <w:rPr>
          <w:rFonts w:ascii="Times New Roman" w:eastAsia="Times New Roman" w:hAnsi="Times New Roman"/>
          <w:color w:val="000000" w:themeColor="text1"/>
          <w:sz w:val="24"/>
          <w:szCs w:val="24"/>
          <w:lang w:eastAsia="ru-RU"/>
        </w:rPr>
        <w:t>сходя из санитарно-гигиенических, противопожарных норм и требований других действующих нормативно-технических документов.</w:t>
      </w:r>
    </w:p>
    <w:p w:rsidR="00866D39" w:rsidRPr="00E855F9" w:rsidRDefault="00866D39" w:rsidP="006C6C4B">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Проектом предусмотреть мероприятия по обеспечению беспрепятственного доступа на МФЗ 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торгового зала здания </w:t>
      </w:r>
      <w:r w:rsidR="00410664" w:rsidRPr="00E855F9">
        <w:rPr>
          <w:rFonts w:ascii="Times New Roman" w:eastAsia="Times New Roman" w:hAnsi="Times New Roman"/>
          <w:color w:val="000000" w:themeColor="text1"/>
          <w:sz w:val="24"/>
          <w:szCs w:val="24"/>
          <w:lang w:eastAsia="ru-RU"/>
        </w:rPr>
        <w:t xml:space="preserve">операторной </w:t>
      </w:r>
      <w:r w:rsidRPr="00E855F9">
        <w:rPr>
          <w:rFonts w:ascii="Times New Roman" w:eastAsia="Times New Roman" w:hAnsi="Times New Roman"/>
          <w:color w:val="000000" w:themeColor="text1"/>
          <w:sz w:val="24"/>
          <w:szCs w:val="24"/>
          <w:u w:val="single"/>
          <w:lang w:eastAsia="ru-RU"/>
        </w:rPr>
        <w:t>предусмотреть функцию общественного питания</w:t>
      </w:r>
      <w:r w:rsidRPr="00E855F9">
        <w:rPr>
          <w:rFonts w:ascii="Times New Roman" w:eastAsia="Times New Roman" w:hAnsi="Times New Roman"/>
          <w:color w:val="000000" w:themeColor="text1"/>
          <w:sz w:val="24"/>
          <w:szCs w:val="24"/>
          <w:lang w:eastAsia="ru-RU"/>
        </w:rPr>
        <w:t xml:space="preserve"> (продажа продуктов общественного питания, блюд и напитков) и зону для приема пищи (столы, стулья).</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Разместить в составе комплекса АЗС </w:t>
      </w:r>
      <w:r w:rsidRPr="00E855F9">
        <w:rPr>
          <w:rFonts w:ascii="Times New Roman" w:eastAsia="Times New Roman" w:hAnsi="Times New Roman"/>
          <w:color w:val="000000" w:themeColor="text1"/>
          <w:sz w:val="24"/>
          <w:szCs w:val="24"/>
          <w:u w:val="single"/>
          <w:lang w:eastAsia="ru-RU"/>
        </w:rPr>
        <w:t>не менее 8 (восьми) топливных раздаточных колонок</w:t>
      </w:r>
      <w:r w:rsidRPr="00E855F9">
        <w:rPr>
          <w:rFonts w:ascii="Times New Roman" w:eastAsia="Times New Roman" w:hAnsi="Times New Roman"/>
          <w:color w:val="000000" w:themeColor="text1"/>
          <w:sz w:val="24"/>
          <w:szCs w:val="24"/>
          <w:lang w:eastAsia="ru-RU"/>
        </w:rPr>
        <w:t xml:space="preserve"> различных видов топлива (в том числе ДТ, АИ-92, АИ</w:t>
      </w:r>
      <w:r w:rsidRPr="00E855F9">
        <w:rPr>
          <w:rFonts w:ascii="Times New Roman" w:eastAsia="Times New Roman" w:hAnsi="Times New Roman"/>
          <w:color w:val="000000" w:themeColor="text1"/>
          <w:sz w:val="24"/>
          <w:szCs w:val="24"/>
          <w:lang w:eastAsia="ru-RU"/>
        </w:rPr>
        <w:noBreakHyphen/>
        <w:t xml:space="preserve">95, АИ-98). </w:t>
      </w:r>
      <w:r w:rsidRPr="00E855F9">
        <w:rPr>
          <w:rFonts w:ascii="Times New Roman" w:eastAsia="Times New Roman" w:hAnsi="Times New Roman" w:hint="eastAsia"/>
          <w:color w:val="000000" w:themeColor="text1"/>
          <w:sz w:val="24"/>
          <w:szCs w:val="24"/>
          <w:lang w:eastAsia="ru-RU"/>
        </w:rPr>
        <w:t>Навес</w:t>
      </w:r>
      <w:r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hint="eastAsia"/>
          <w:color w:val="000000" w:themeColor="text1"/>
          <w:sz w:val="24"/>
          <w:szCs w:val="24"/>
          <w:lang w:eastAsia="ru-RU"/>
        </w:rPr>
        <w:t>над</w:t>
      </w:r>
      <w:r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hint="eastAsia"/>
          <w:color w:val="000000" w:themeColor="text1"/>
          <w:sz w:val="24"/>
          <w:szCs w:val="24"/>
          <w:lang w:eastAsia="ru-RU"/>
        </w:rPr>
        <w:t>заправочными</w:t>
      </w:r>
      <w:r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hint="eastAsia"/>
          <w:color w:val="000000" w:themeColor="text1"/>
          <w:sz w:val="24"/>
          <w:szCs w:val="24"/>
          <w:lang w:eastAsia="ru-RU"/>
        </w:rPr>
        <w:t>островками</w:t>
      </w:r>
      <w:r w:rsidRPr="00E855F9">
        <w:rPr>
          <w:rFonts w:ascii="Times New Roman" w:eastAsia="Times New Roman" w:hAnsi="Times New Roman"/>
          <w:color w:val="000000" w:themeColor="text1"/>
          <w:sz w:val="24"/>
          <w:szCs w:val="24"/>
          <w:lang w:eastAsia="ru-RU"/>
        </w:rPr>
        <w:t>.</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u w:val="single"/>
          <w:lang w:eastAsia="ru-RU"/>
        </w:rPr>
        <w:t>Комплекс технических сооружений</w:t>
      </w:r>
      <w:r w:rsidRPr="00E855F9">
        <w:rPr>
          <w:rFonts w:ascii="Times New Roman" w:eastAsia="Times New Roman" w:hAnsi="Times New Roman"/>
          <w:color w:val="000000" w:themeColor="text1"/>
          <w:sz w:val="24"/>
          <w:szCs w:val="24"/>
          <w:lang w:eastAsia="ru-RU"/>
        </w:rPr>
        <w:t xml:space="preserve">, необходимых для функционирования здания и топливно-раздаточного блока, включая: резервуары для хранения нефтепродуктов (объем и количество определить по расчету), резервуар противопожарного запаса воды (объем и количество определить по расчету), технологические трубопроводы системы АЗС, внутриплощадочные электрические сети и необходимые подводящие электрические сети (определить проектом по итогам получения технических требований и условий), здание трансформаторной подстанции, внутриплощадочные водопроводные сети и необходимые подводящие сети, </w:t>
      </w:r>
      <w:r w:rsidR="00410664" w:rsidRPr="00E855F9">
        <w:rPr>
          <w:rFonts w:ascii="Times New Roman" w:eastAsia="Times New Roman" w:hAnsi="Times New Roman"/>
          <w:color w:val="000000" w:themeColor="text1"/>
          <w:sz w:val="24"/>
          <w:szCs w:val="24"/>
          <w:lang w:eastAsia="ru-RU"/>
        </w:rPr>
        <w:t>молниезащиту</w:t>
      </w:r>
      <w:r w:rsidRPr="00E855F9">
        <w:rPr>
          <w:rFonts w:ascii="Times New Roman" w:eastAsia="Times New Roman" w:hAnsi="Times New Roman"/>
          <w:color w:val="000000" w:themeColor="text1"/>
          <w:sz w:val="24"/>
          <w:szCs w:val="24"/>
          <w:lang w:eastAsia="ru-RU"/>
        </w:rPr>
        <w:t xml:space="preserve">, заземление, </w:t>
      </w:r>
      <w:r w:rsidRPr="00687DC7">
        <w:rPr>
          <w:rFonts w:ascii="Times New Roman" w:hAnsi="Times New Roman"/>
          <w:color w:val="000000" w:themeColor="text1"/>
          <w:sz w:val="24"/>
        </w:rPr>
        <w:t xml:space="preserve">внутриплощадочные сети канализации, </w:t>
      </w:r>
      <w:r w:rsidR="004D564F">
        <w:rPr>
          <w:rFonts w:ascii="Times New Roman" w:eastAsia="Times New Roman" w:hAnsi="Times New Roman"/>
          <w:color w:val="000000" w:themeColor="text1"/>
          <w:sz w:val="24"/>
          <w:szCs w:val="24"/>
          <w:lang w:eastAsia="ru-RU"/>
        </w:rPr>
        <w:t xml:space="preserve">, </w:t>
      </w:r>
      <w:r w:rsidRPr="00687DC7">
        <w:rPr>
          <w:rFonts w:ascii="Times New Roman" w:hAnsi="Times New Roman"/>
          <w:color w:val="000000" w:themeColor="text1"/>
          <w:sz w:val="24"/>
        </w:rPr>
        <w:t>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sidR="00FF3A78">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00FF3A78" w:rsidRPr="004D564F">
        <w:rPr>
          <w:rFonts w:ascii="Times New Roman" w:eastAsia="Times New Roman" w:hAnsi="Times New Roman"/>
          <w:color w:val="000000" w:themeColor="text1"/>
          <w:sz w:val="24"/>
          <w:szCs w:val="24"/>
          <w:lang w:eastAsia="ru-RU"/>
        </w:rPr>
        <w:t>композитные установки локальной очистки сточных вод закрытого типа</w:t>
      </w:r>
      <w:r w:rsidR="00FF3A78"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(определить проектом по итогам получения технических требований и условий); при необходимости разместить водозаборное устройство, обустроить павильон с насосным оборудованием.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Допустимо размещение </w:t>
      </w:r>
      <w:r w:rsidRPr="00E855F9">
        <w:rPr>
          <w:rFonts w:ascii="Times New Roman" w:eastAsia="Times New Roman" w:hAnsi="Times New Roman"/>
          <w:color w:val="000000" w:themeColor="text1"/>
          <w:sz w:val="24"/>
          <w:szCs w:val="24"/>
          <w:u w:val="single"/>
          <w:lang w:eastAsia="ru-RU"/>
        </w:rPr>
        <w:t>информационной стелы</w:t>
      </w:r>
      <w:r w:rsidRPr="00E855F9">
        <w:rPr>
          <w:rFonts w:ascii="Times New Roman" w:eastAsia="Times New Roman" w:hAnsi="Times New Roman"/>
          <w:color w:val="000000" w:themeColor="text1"/>
          <w:sz w:val="24"/>
          <w:szCs w:val="24"/>
          <w:lang w:eastAsia="ru-RU"/>
        </w:rPr>
        <w:t xml:space="preserve"> для информирования пользователей дорогами о стоимости топлива. Габариты стелы и точку размещ</w:t>
      </w:r>
      <w:r w:rsidR="008B1BCE">
        <w:rPr>
          <w:rFonts w:ascii="Times New Roman" w:eastAsia="Times New Roman" w:hAnsi="Times New Roman"/>
          <w:color w:val="000000" w:themeColor="text1"/>
          <w:sz w:val="24"/>
          <w:szCs w:val="24"/>
          <w:lang w:eastAsia="ru-RU"/>
        </w:rPr>
        <w:t>ения согласовать с Арендатором.</w:t>
      </w:r>
    </w:p>
    <w:p w:rsidR="00866D39" w:rsidRPr="00E855F9" w:rsidRDefault="00866D39"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Площадные характеристики описанных Объектов, пространственное решение, архитектурное решение, схему организации дорожного движения, план покрытий, экспликацию оборудования, разработать в процессе проектирования и согласовать с Арендатором.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Детская площадка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Детская площадка должна быть доступна на свободной (бесплатной) основе для всех пользователей автомобильной дороги М-11 «Нева».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Детскую площадку предусмотреть для возрастной группы от 3-х до 10-ти лет c преобладанием элементов для активных игр, спорта, физических упражнений. Целевые группы пользователей: </w:t>
      </w:r>
      <w:r w:rsidRPr="00E855F9">
        <w:rPr>
          <w:rFonts w:ascii="Times New Roman" w:hAnsi="Times New Roman"/>
          <w:color w:val="000000" w:themeColor="text1"/>
          <w:sz w:val="24"/>
          <w:szCs w:val="24"/>
        </w:rPr>
        <w:t>младшие дошкольники (3-4 года), средние дошкольники (4-5 лет), старшие дошкольники (5-7 лет)</w:t>
      </w:r>
      <w:r w:rsidR="00410664"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младшие школьники (8-10 лет).</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Площадка должна быть оборудована различными снарядами для активных и спортивных игр, которое может включать качалки, качели, горки для съезжания, конструкции для лазания и пролезания: кубы с отверстиями, игровые структуры, игровые стенки с отверстиями, стенки для игры в мяч, лабиринты, карусели, многофункциональные игровые комплексы с включением перечисленных снарядов.</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устанавливаемого оборудования предусмотреть один многофункциональный игровой комплекс ориентированный на группы 5-10 лет и не менее трех отдельных снарядов для группы 3-5 лет.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Площадка должна иметь сплошное ограждение по периметру высотой 600-900 мм. с простым запирающим устройством, способным предотвратить бесконтрольный доступ ребенка без сопровождения взрослого (например, калитка со щеколдой или иное). Площадка должна иметь твердое утрамбованное основание и покрытие из резиновой крошки, полимерного или иного искусственного материала.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территории площадки в огороженном периметре предусмотреть скамейки (не менее двух), урны (не менее двух).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Площадку рассчитать для одновременного пребывания не менее 10 детей и 6 взрослых.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зоне детской площадки предусмотреть наружное освещение. </w:t>
      </w:r>
    </w:p>
    <w:p w:rsidR="00866D39" w:rsidRPr="00E855F9" w:rsidRDefault="00866D39"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Площадные характеристики площадки, пространственное решение, план покрытий, экспликацию оборудования, разработать в процессе проектирования и согласовать с Арендатором.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Рекреационная зона с уличными спортивными тренажерами для взрослых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Рекреационная зона должна быть доступна на свободной (бесплатной) основе для всех пользователей автомобильной дороги М-11 «Нева».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Рекреационная зона должна объединить две функциональные составляющие: площадку со спортивными тренажерами и площадку для отдыха.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u w:val="single"/>
          <w:lang w:eastAsia="ru-RU"/>
        </w:rPr>
      </w:pPr>
      <w:r w:rsidRPr="00E855F9">
        <w:rPr>
          <w:rFonts w:ascii="Times New Roman" w:eastAsia="Times New Roman" w:hAnsi="Times New Roman"/>
          <w:color w:val="000000" w:themeColor="text1"/>
          <w:sz w:val="24"/>
          <w:szCs w:val="24"/>
          <w:u w:val="single"/>
          <w:lang w:eastAsia="ru-RU"/>
        </w:rPr>
        <w:t>Площадка со спортивными тренажерами</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Площадка на открытом воздухе для возрастной группы от 15 до 55 лет.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Площадка должна быть оборудована различными снарядами для индивидуальных занятий спортом: брусья, рукоходы, скамьи для воркаута, лавки с упорами, скамьи для пресса, турники, каскады турников, шведские стенки, пространственные стенки, уличные тренажеры и проч. размещаемые как индивидуально, так и группами или комплексами.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составе устанавливаемого оборудования предусмотреть не менее пяти индивидуальных снарядов и один комплекс снарядов. Площадку предусмотреть для одновременного пребывания не менее 8 человек.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Площадка должна иметь твердое утрамбованное основание и покрытие из полимерного или иного искусственного материала.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территории площадки предусмотреть урны (не менее двух). </w:t>
      </w:r>
    </w:p>
    <w:p w:rsidR="00866D39" w:rsidRPr="00E855F9" w:rsidRDefault="00866D39" w:rsidP="00381453">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Площадные характеристики площадки, пространственное решение, план покрытий, экспликацию оборудования, разработать в процессе проектирования и согласовать с Арендатором.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u w:val="single"/>
          <w:lang w:eastAsia="ru-RU"/>
        </w:rPr>
      </w:pPr>
      <w:r w:rsidRPr="00E855F9">
        <w:rPr>
          <w:rFonts w:ascii="Times New Roman" w:eastAsia="Times New Roman" w:hAnsi="Times New Roman"/>
          <w:color w:val="000000" w:themeColor="text1"/>
          <w:sz w:val="24"/>
          <w:szCs w:val="24"/>
          <w:u w:val="single"/>
          <w:lang w:eastAsia="ru-RU"/>
        </w:rPr>
        <w:t>Площадка для отдыха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Площадка для отдыха предусматривает наиболее широкий спектр пользователей. Такая площадка должна обеспечивать возможность отдыха на открытом воздухе. С этой целью площадка может быть оборудована: скамейками, лавками, столами, теневыми навесами, гамаками, урнами, шезлонгами, и проч. элементами</w:t>
      </w:r>
      <w:r w:rsidR="00D8460C" w:rsidRPr="00E855F9">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малыми архитектурными формами рекреационного назначения и элементами озеленения – газон, кустарники, низкорослые деревья.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Площадка должна иметь твердое утрамбованное основание, допускаются мощение тротуарной плиткой, набивное покрытие, газон, их комбинация.</w:t>
      </w:r>
    </w:p>
    <w:p w:rsidR="00866D39" w:rsidRPr="00E855F9" w:rsidRDefault="00866D39" w:rsidP="00381453">
      <w:pPr>
        <w:pStyle w:val="af4"/>
        <w:ind w:firstLine="709"/>
        <w:jc w:val="both"/>
        <w:rPr>
          <w:color w:val="000000" w:themeColor="text1"/>
        </w:rPr>
      </w:pPr>
      <w:r w:rsidRPr="00E855F9">
        <w:rPr>
          <w:color w:val="000000" w:themeColor="text1"/>
        </w:rPr>
        <w:t>Минимально допустимое оборудование должно предусматривать отдых одновременно 8 человек с учетом социальной дистанции.</w:t>
      </w:r>
    </w:p>
    <w:p w:rsidR="00866D39" w:rsidRPr="00E855F9" w:rsidRDefault="00866D39" w:rsidP="00381453">
      <w:pPr>
        <w:pStyle w:val="af4"/>
        <w:ind w:firstLine="709"/>
        <w:jc w:val="both"/>
        <w:rPr>
          <w:color w:val="000000" w:themeColor="text1"/>
        </w:rPr>
      </w:pPr>
      <w:r w:rsidRPr="00E855F9">
        <w:rPr>
          <w:color w:val="000000" w:themeColor="text1"/>
        </w:rPr>
        <w:t xml:space="preserve">Площадные характеристики площадки, пространственное решение, план покрытий, экспликацию оборудования, разработать в процессе проектирования и согласовать с Арендатором.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Парковочные места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 составе проектируемых объектов организовать раздельные блоки парковочных мест для грузовых автомобилей (не менее 15 м/м), легковых автомобилей (не менее 40 м/м). Предусмотреть парковочные места для маломобильных групп населения по нормативу. Все парковочные места должны быть доступны на свободной (бесплатной) основе для всех пользователей автомобильной дороги М-11 «Нева».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Площадки для парковки любого транспортного средства выполнить в виде </w:t>
      </w:r>
      <w:r w:rsidR="00A27D3D" w:rsidRPr="00E855F9">
        <w:rPr>
          <w:rFonts w:ascii="Times New Roman" w:eastAsia="Times New Roman" w:hAnsi="Times New Roman"/>
          <w:color w:val="000000" w:themeColor="text1"/>
          <w:sz w:val="24"/>
          <w:szCs w:val="24"/>
          <w:lang w:eastAsia="ru-RU"/>
        </w:rPr>
        <w:t xml:space="preserve">косых </w:t>
      </w:r>
      <w:r w:rsidRPr="00E855F9">
        <w:rPr>
          <w:rFonts w:ascii="Times New Roman" w:eastAsia="Times New Roman" w:hAnsi="Times New Roman"/>
          <w:color w:val="000000" w:themeColor="text1"/>
          <w:sz w:val="24"/>
          <w:szCs w:val="24"/>
          <w:lang w:eastAsia="ru-RU"/>
        </w:rPr>
        <w:t>парковочных мест (угол 45–60°). При косом расположении принять следующие размеры парковочных мест</w:t>
      </w:r>
      <w:r w:rsidR="00410664" w:rsidRPr="00E855F9">
        <w:rPr>
          <w:rFonts w:ascii="Times New Roman" w:eastAsia="Times New Roman" w:hAnsi="Times New Roman"/>
          <w:color w:val="000000" w:themeColor="text1"/>
          <w:sz w:val="24"/>
          <w:szCs w:val="24"/>
          <w:lang w:eastAsia="ru-RU"/>
        </w:rPr>
        <w:t xml:space="preserve"> в соответствии с требованиями пункта 5.7.3</w:t>
      </w:r>
      <w:r w:rsidR="00BF726F">
        <w:rPr>
          <w:rFonts w:ascii="Times New Roman" w:eastAsia="Times New Roman" w:hAnsi="Times New Roman"/>
          <w:color w:val="000000" w:themeColor="text1"/>
          <w:sz w:val="24"/>
          <w:szCs w:val="24"/>
          <w:lang w:eastAsia="ru-RU"/>
        </w:rPr>
        <w:t>.</w:t>
      </w:r>
      <w:r w:rsidR="00410664" w:rsidRPr="00E855F9">
        <w:rPr>
          <w:rFonts w:ascii="Times New Roman" w:eastAsia="Times New Roman" w:hAnsi="Times New Roman"/>
          <w:color w:val="000000" w:themeColor="text1"/>
          <w:sz w:val="24"/>
          <w:szCs w:val="24"/>
          <w:lang w:eastAsia="ru-RU"/>
        </w:rPr>
        <w:t xml:space="preserve"> ГОСТ 33062-2014 «Дороги автомобильные общего пользования. Требования к размещению объектов дорожного и придорожного сервиса»</w:t>
      </w:r>
      <w:r w:rsidRPr="00E855F9">
        <w:rPr>
          <w:rFonts w:ascii="Times New Roman" w:eastAsia="Times New Roman" w:hAnsi="Times New Roman"/>
          <w:color w:val="000000" w:themeColor="text1"/>
          <w:sz w:val="24"/>
          <w:szCs w:val="24"/>
          <w:lang w:eastAsia="ru-RU"/>
        </w:rPr>
        <w:t>:</w:t>
      </w:r>
    </w:p>
    <w:p w:rsidR="00866D39" w:rsidRPr="00E855F9" w:rsidRDefault="00866D39" w:rsidP="005E0D43">
      <w:pPr>
        <w:pStyle w:val="aff"/>
        <w:widowControl w:val="0"/>
        <w:numPr>
          <w:ilvl w:val="0"/>
          <w:numId w:val="19"/>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легковой автомобиль (ширина 2,50 м; глубина 5,50; длина 5,25 м);</w:t>
      </w:r>
    </w:p>
    <w:p w:rsidR="00866D39" w:rsidRPr="00E855F9" w:rsidRDefault="00866D39" w:rsidP="005E0D43">
      <w:pPr>
        <w:pStyle w:val="aff"/>
        <w:widowControl w:val="0"/>
        <w:numPr>
          <w:ilvl w:val="0"/>
          <w:numId w:val="19"/>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грузовой автомобиль (ширина 3,50 м; глубина 18,00; длина 21,95 м);</w:t>
      </w:r>
    </w:p>
    <w:p w:rsidR="00866D39" w:rsidRPr="00E855F9" w:rsidRDefault="00866D39" w:rsidP="005E0D43">
      <w:pPr>
        <w:pStyle w:val="aff"/>
        <w:widowControl w:val="0"/>
        <w:numPr>
          <w:ilvl w:val="0"/>
          <w:numId w:val="19"/>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автобус (ширина 4,00 м; глубина 14,00; длина 15,80 м);</w:t>
      </w:r>
    </w:p>
    <w:p w:rsidR="00866D39" w:rsidRPr="00E855F9" w:rsidRDefault="00866D39" w:rsidP="005E0D43">
      <w:pPr>
        <w:pStyle w:val="aff"/>
        <w:widowControl w:val="0"/>
        <w:numPr>
          <w:ilvl w:val="0"/>
          <w:numId w:val="19"/>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легковой автомобиль с прицепом (ширина 3,50 м; глубина 14,00; длина 16,30 м).</w:t>
      </w:r>
    </w:p>
    <w:p w:rsidR="00866D39" w:rsidRDefault="00A27D3D" w:rsidP="00381453">
      <w:pPr>
        <w:pStyle w:val="aff"/>
        <w:spacing w:after="0"/>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Минимальные размеры одного парковочного места для транспортных средств, управляемых инвалидами I и II групп или перевозящих таких инвалидов принять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B1BCE" w:rsidRPr="00E855F9" w:rsidRDefault="008B1BCE" w:rsidP="00381453">
      <w:pPr>
        <w:pStyle w:val="aff"/>
        <w:spacing w:after="0"/>
        <w:ind w:left="0" w:firstLine="709"/>
        <w:jc w:val="both"/>
        <w:rPr>
          <w:rFonts w:ascii="Times New Roman" w:eastAsia="Times New Roman" w:hAnsi="Times New Roman"/>
          <w:color w:val="000000" w:themeColor="text1"/>
          <w:sz w:val="24"/>
          <w:szCs w:val="24"/>
          <w:lang w:eastAsia="ru-RU"/>
        </w:rPr>
      </w:pPr>
      <w:r w:rsidRPr="008B1BCE">
        <w:rPr>
          <w:rFonts w:ascii="Times New Roman" w:eastAsia="Times New Roman" w:hAnsi="Times New Roman"/>
          <w:color w:val="000000" w:themeColor="text1"/>
          <w:sz w:val="24"/>
          <w:szCs w:val="24"/>
          <w:lang w:eastAsia="ru-RU"/>
        </w:rPr>
        <w:t>Парковочные места необходимо обозначить разметкой, минимизировать количество бордюров и иных разделителей. Островки допустимо предусмотреть в зоне расположения парковочных мест для автобусов в целях обеспечения свободной и безопасной посадки и высадки пассажиров.</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зоне парковочных мест предусмотреть наружное освещение. </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Электрическая зарядка</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Предусмотреть не менее одного поста электрической зарядки автомобилей.</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На территории предусмотреть:</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Наружное освещение всей территории МФЗ и переходно-скоростных полос</w:t>
      </w:r>
      <w:r w:rsidRPr="00E855F9" w:rsidDel="008478EB">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w:t>
      </w:r>
    </w:p>
    <w:p w:rsidR="00866D39" w:rsidRPr="00E855F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 всей территории проектом предусмотреть разметку для обеспечения соблюдения принятой схемы организации дорожного движения, схемы парковки, обеспечения безопасности пешеходов.</w:t>
      </w:r>
    </w:p>
    <w:p w:rsidR="00866D39" w:rsidRDefault="00866D39"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Необходимо предусмотреть место для курения, максимально отдаленное от детской площадки и рекреационной зоны с уличными спортивными тренажерами для взрослых. Место для курения оборудовать специализированной урной и н</w:t>
      </w:r>
      <w:r w:rsidR="00E855F9">
        <w:rPr>
          <w:rFonts w:ascii="Times New Roman" w:eastAsia="Times New Roman" w:hAnsi="Times New Roman"/>
          <w:color w:val="000000" w:themeColor="text1"/>
          <w:sz w:val="24"/>
          <w:szCs w:val="24"/>
          <w:lang w:eastAsia="ru-RU"/>
        </w:rPr>
        <w:t>авесом.</w:t>
      </w:r>
    </w:p>
    <w:p w:rsidR="003F651F" w:rsidRDefault="003F651F" w:rsidP="00381453">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tbl>
      <w:tblPr>
        <w:tblW w:w="10031" w:type="dxa"/>
        <w:tblLayout w:type="fixed"/>
        <w:tblLook w:val="0000" w:firstRow="0" w:lastRow="0" w:firstColumn="0" w:lastColumn="0" w:noHBand="0" w:noVBand="0"/>
      </w:tblPr>
      <w:tblGrid>
        <w:gridCol w:w="8"/>
        <w:gridCol w:w="4837"/>
        <w:gridCol w:w="5186"/>
      </w:tblGrid>
      <w:tr w:rsidR="003F651F" w:rsidRPr="00966C2E" w:rsidTr="003F651F">
        <w:trPr>
          <w:gridBefore w:val="1"/>
          <w:wBefore w:w="8" w:type="dxa"/>
          <w:trHeight w:val="256"/>
        </w:trPr>
        <w:tc>
          <w:tcPr>
            <w:tcW w:w="4837" w:type="dxa"/>
            <w:vAlign w:val="center"/>
          </w:tcPr>
          <w:p w:rsidR="003F651F" w:rsidRPr="00966C2E" w:rsidRDefault="003F651F" w:rsidP="003F651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5186" w:type="dxa"/>
            <w:vAlign w:val="center"/>
          </w:tcPr>
          <w:p w:rsidR="003F651F" w:rsidRPr="00966C2E" w:rsidRDefault="003F651F" w:rsidP="003F651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3F651F" w:rsidRPr="00966C2E" w:rsidTr="003F651F">
        <w:trPr>
          <w:trHeight w:val="80"/>
        </w:trPr>
        <w:tc>
          <w:tcPr>
            <w:tcW w:w="4845" w:type="dxa"/>
            <w:gridSpan w:val="2"/>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66C2E">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66C2E">
              <w:rPr>
                <w:rFonts w:ascii="Times New Roman" w:eastAsia="Times New Roman" w:hAnsi="Times New Roman"/>
                <w:sz w:val="24"/>
                <w:szCs w:val="24"/>
                <w:lang w:eastAsia="ru-RU"/>
              </w:rPr>
              <w:t xml:space="preserve"> председателя правления по земельным и имущественным отношениям</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w:t>
            </w:r>
            <w:r w:rsidRPr="00966C2E">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966C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5186" w:type="dxa"/>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____________________________</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F3646C" w:rsidRPr="00E855F9" w:rsidRDefault="00B50382" w:rsidP="006C6C4B">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   </w:t>
      </w:r>
    </w:p>
    <w:p w:rsidR="00F3646C" w:rsidRPr="00E855F9" w:rsidRDefault="00F3646C">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B50382" w:rsidRPr="00E855F9" w:rsidRDefault="00B50382">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Приложение №</w:t>
      </w:r>
      <w:r w:rsidR="00DA6D3C">
        <w:rPr>
          <w:rFonts w:ascii="Times New Roman" w:eastAsia="Times New Roman" w:hAnsi="Times New Roman"/>
          <w:color w:val="000000" w:themeColor="text1"/>
          <w:sz w:val="24"/>
          <w:szCs w:val="24"/>
          <w:lang w:eastAsia="ru-RU"/>
        </w:rPr>
        <w:t xml:space="preserve"> 5</w:t>
      </w:r>
    </w:p>
    <w:p w:rsidR="00C1537B" w:rsidRPr="00C1537B" w:rsidRDefault="00B50382" w:rsidP="00C1537B">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 Договору </w:t>
      </w:r>
      <w:r w:rsidR="00C1537B" w:rsidRPr="00C1537B">
        <w:rPr>
          <w:rFonts w:ascii="Times New Roman" w:eastAsia="Times New Roman" w:hAnsi="Times New Roman"/>
          <w:color w:val="000000" w:themeColor="text1"/>
          <w:sz w:val="24"/>
          <w:szCs w:val="24"/>
          <w:lang w:eastAsia="ru-RU"/>
        </w:rPr>
        <w:t>передачи в субаренду</w:t>
      </w:r>
    </w:p>
    <w:p w:rsidR="00B50382" w:rsidRPr="00E855F9" w:rsidRDefault="00C1537B" w:rsidP="00C1537B">
      <w:pPr>
        <w:tabs>
          <w:tab w:val="left" w:pos="7950"/>
        </w:tabs>
        <w:spacing w:after="0" w:line="240" w:lineRule="auto"/>
        <w:jc w:val="right"/>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p>
    <w:p w:rsidR="00B50382" w:rsidRPr="00E855F9" w:rsidRDefault="00646985" w:rsidP="00381453">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от ________________ </w:t>
      </w:r>
      <w:r w:rsidR="00B50382" w:rsidRPr="00E855F9">
        <w:rPr>
          <w:rFonts w:ascii="Times New Roman" w:eastAsia="Times New Roman" w:hAnsi="Times New Roman"/>
          <w:color w:val="000000" w:themeColor="text1"/>
          <w:sz w:val="24"/>
          <w:szCs w:val="24"/>
          <w:lang w:eastAsia="ar-SA"/>
        </w:rPr>
        <w:t xml:space="preserve">№___________ </w:t>
      </w:r>
    </w:p>
    <w:p w:rsidR="00B50382" w:rsidRPr="00E855F9" w:rsidRDefault="00B50382" w:rsidP="006C6C4B">
      <w:pPr>
        <w:spacing w:after="0" w:line="240" w:lineRule="auto"/>
        <w:jc w:val="right"/>
        <w:rPr>
          <w:rFonts w:ascii="Times New Roman" w:eastAsia="Times New Roman" w:hAnsi="Times New Roman"/>
          <w:i/>
          <w:color w:val="000000" w:themeColor="text1"/>
          <w:sz w:val="24"/>
          <w:szCs w:val="24"/>
          <w:lang w:eastAsia="ru-RU"/>
        </w:rPr>
      </w:pPr>
    </w:p>
    <w:p w:rsidR="00B50382" w:rsidRPr="00E855F9" w:rsidRDefault="00B50382" w:rsidP="006C6C4B">
      <w:pPr>
        <w:spacing w:after="0" w:line="240" w:lineRule="auto"/>
        <w:rPr>
          <w:rFonts w:ascii="Times New Roman" w:eastAsia="Times New Roman" w:hAnsi="Times New Roman"/>
          <w:i/>
          <w:color w:val="000000" w:themeColor="text1"/>
          <w:sz w:val="24"/>
          <w:szCs w:val="24"/>
          <w:lang w:eastAsia="ru-RU"/>
        </w:rPr>
      </w:pPr>
    </w:p>
    <w:p w:rsidR="00F3646C" w:rsidRPr="00E855F9" w:rsidRDefault="00F3646C" w:rsidP="006C6C4B">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rsidR="00F3646C" w:rsidRPr="00E855F9" w:rsidRDefault="00F3646C" w:rsidP="006C6C4B">
      <w:pPr>
        <w:spacing w:after="0" w:line="240" w:lineRule="auto"/>
        <w:rPr>
          <w:rFonts w:ascii="Times New Roman" w:eastAsia="Times New Roman" w:hAnsi="Times New Roman"/>
          <w:i/>
          <w:color w:val="000000" w:themeColor="text1"/>
          <w:sz w:val="24"/>
          <w:szCs w:val="24"/>
          <w:lang w:eastAsia="ru-RU"/>
        </w:rPr>
      </w:pPr>
    </w:p>
    <w:p w:rsidR="00F3646C" w:rsidRPr="00E855F9" w:rsidRDefault="00F3646C" w:rsidP="006C6C4B">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p>
    <w:p w:rsidR="00F3646C" w:rsidRPr="00E855F9" w:rsidRDefault="00F3646C" w:rsidP="006C6C4B">
      <w:pPr>
        <w:spacing w:after="0"/>
        <w:jc w:val="center"/>
        <w:rPr>
          <w:rFonts w:ascii="Times New Roman" w:hAnsi="Times New Roman"/>
          <w:b/>
          <w:color w:val="000000" w:themeColor="text1"/>
          <w:sz w:val="24"/>
          <w:szCs w:val="24"/>
        </w:rPr>
      </w:pPr>
    </w:p>
    <w:p w:rsidR="00C1537B" w:rsidRPr="00C1537B" w:rsidRDefault="00F3646C" w:rsidP="00C1537B">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sidR="00D63358">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sidR="00D63358">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к </w:t>
      </w:r>
      <w:r w:rsidR="00C1537B">
        <w:rPr>
          <w:rFonts w:ascii="Times New Roman" w:hAnsi="Times New Roman"/>
          <w:color w:val="000000" w:themeColor="text1"/>
          <w:sz w:val="24"/>
          <w:szCs w:val="24"/>
        </w:rPr>
        <w:t>д</w:t>
      </w:r>
      <w:r w:rsidR="00C1537B" w:rsidRPr="00C1537B">
        <w:rPr>
          <w:rFonts w:ascii="Times New Roman" w:hAnsi="Times New Roman"/>
          <w:color w:val="000000" w:themeColor="text1"/>
          <w:sz w:val="24"/>
          <w:szCs w:val="24"/>
        </w:rPr>
        <w:t>оговору передачи в субаренду</w:t>
      </w:r>
    </w:p>
    <w:p w:rsidR="00F3646C" w:rsidRPr="00E855F9" w:rsidRDefault="00C1537B" w:rsidP="00C1537B">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rsidR="00F3646C" w:rsidRPr="00E855F9" w:rsidRDefault="00F3646C" w:rsidP="006C6C4B">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от «__» ___________ 20___г. № __________</w:t>
      </w:r>
    </w:p>
    <w:p w:rsidR="00F3646C" w:rsidRPr="00E855F9" w:rsidRDefault="00F3646C" w:rsidP="00381453">
      <w:pPr>
        <w:spacing w:after="0"/>
        <w:jc w:val="center"/>
        <w:rPr>
          <w:rFonts w:ascii="Times New Roman" w:hAnsi="Times New Roman"/>
          <w:color w:val="000000" w:themeColor="text1"/>
          <w:sz w:val="24"/>
          <w:szCs w:val="24"/>
        </w:rPr>
      </w:pPr>
    </w:p>
    <w:p w:rsidR="00F3646C" w:rsidRPr="00E855F9" w:rsidRDefault="00F3646C" w:rsidP="00381453">
      <w:pPr>
        <w:spacing w:after="0"/>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г. Москва</w:t>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t>«___» _________ 20__ г.</w:t>
      </w:r>
    </w:p>
    <w:p w:rsidR="00F3646C" w:rsidRPr="00E855F9" w:rsidRDefault="00F3646C" w:rsidP="00C1537B">
      <w:pPr>
        <w:tabs>
          <w:tab w:val="left" w:pos="7950"/>
        </w:tabs>
        <w:spacing w:after="0" w:line="240" w:lineRule="auto"/>
        <w:jc w:val="both"/>
        <w:rPr>
          <w:rFonts w:ascii="Times New Roman" w:hAnsi="Times New Roman"/>
          <w:color w:val="000000" w:themeColor="text1"/>
          <w:sz w:val="24"/>
          <w:szCs w:val="24"/>
        </w:rPr>
      </w:pPr>
      <w:r w:rsidRPr="00E855F9">
        <w:rPr>
          <w:rFonts w:ascii="Times New Roman" w:hAnsi="Times New Roman"/>
          <w:b/>
          <w:i/>
          <w:color w:val="000000" w:themeColor="text1"/>
          <w:sz w:val="24"/>
          <w:szCs w:val="24"/>
        </w:rPr>
        <w:t>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в лице ______________________________________________________, действующего на основании_________________________, передает, а_______________________________________</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 xml:space="preserve">именуемое в дальнейшем «Субарендатор», в лице___________________________________, действующего на основании ____________в соответствии с Договором </w:t>
      </w:r>
      <w:r w:rsidR="00C1537B" w:rsidRPr="00C1537B">
        <w:rPr>
          <w:rFonts w:ascii="Times New Roman" w:eastAsia="Times New Roman" w:hAnsi="Times New Roman"/>
          <w:color w:val="000000" w:themeColor="text1"/>
          <w:sz w:val="24"/>
          <w:szCs w:val="24"/>
          <w:lang w:eastAsia="ru-RU"/>
        </w:rPr>
        <w:t>передачи в субаренду</w:t>
      </w:r>
      <w:r w:rsidR="00C1537B">
        <w:rPr>
          <w:rFonts w:ascii="Times New Roman" w:eastAsia="Times New Roman" w:hAnsi="Times New Roman"/>
          <w:color w:val="000000" w:themeColor="text1"/>
          <w:sz w:val="24"/>
          <w:szCs w:val="24"/>
          <w:lang w:eastAsia="ru-RU"/>
        </w:rPr>
        <w:t xml:space="preserve"> </w:t>
      </w:r>
      <w:r w:rsidR="00C1537B"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sidR="00C1537B">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№___________ от ________________(далее - Договор) </w:t>
      </w:r>
      <w:r w:rsidRPr="00E855F9">
        <w:rPr>
          <w:rFonts w:ascii="Times New Roman" w:hAnsi="Times New Roman"/>
          <w:color w:val="000000" w:themeColor="text1"/>
          <w:sz w:val="24"/>
          <w:szCs w:val="24"/>
        </w:rPr>
        <w:t>принимает:</w:t>
      </w:r>
    </w:p>
    <w:p w:rsidR="00F3646C" w:rsidRPr="00E855F9" w:rsidRDefault="00F3646C" w:rsidP="00381453">
      <w:pPr>
        <w:suppressAutoHyphens/>
        <w:spacing w:after="0" w:line="240" w:lineRule="auto"/>
        <w:jc w:val="both"/>
        <w:rPr>
          <w:rFonts w:ascii="Times New Roman" w:eastAsia="Times New Roman" w:hAnsi="Times New Roman"/>
          <w:color w:val="000000" w:themeColor="text1"/>
          <w:sz w:val="24"/>
          <w:szCs w:val="24"/>
          <w:lang w:eastAsia="ar-SA"/>
        </w:rPr>
      </w:pPr>
    </w:p>
    <w:p w:rsidR="00F3646C" w:rsidRPr="00E855F9" w:rsidRDefault="00646985" w:rsidP="006C6C4B">
      <w:pPr>
        <w:suppressAutoHyphens/>
        <w:spacing w:after="0" w:line="240" w:lineRule="auto"/>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част</w:t>
      </w:r>
      <w:r w:rsidR="00624234">
        <w:rPr>
          <w:rFonts w:ascii="Times New Roman" w:eastAsia="Times New Roman" w:hAnsi="Times New Roman"/>
          <w:color w:val="000000" w:themeColor="text1"/>
          <w:sz w:val="24"/>
          <w:szCs w:val="24"/>
          <w:lang w:eastAsia="ar-SA"/>
        </w:rPr>
        <w:t>и</w:t>
      </w:r>
      <w:r w:rsidRPr="00E855F9">
        <w:rPr>
          <w:rFonts w:ascii="Times New Roman" w:eastAsia="Times New Roman" w:hAnsi="Times New Roman"/>
          <w:color w:val="000000" w:themeColor="text1"/>
          <w:sz w:val="24"/>
          <w:szCs w:val="24"/>
          <w:lang w:eastAsia="ar-SA"/>
        </w:rPr>
        <w:t xml:space="preserve"> </w:t>
      </w:r>
      <w:r w:rsidR="00F3646C" w:rsidRPr="00E855F9">
        <w:rPr>
          <w:rFonts w:ascii="Times New Roman" w:eastAsia="Times New Roman" w:hAnsi="Times New Roman"/>
          <w:color w:val="000000" w:themeColor="text1"/>
          <w:sz w:val="24"/>
          <w:szCs w:val="24"/>
          <w:lang w:eastAsia="ar-SA"/>
        </w:rPr>
        <w:t>земельн</w:t>
      </w:r>
      <w:r w:rsidR="00D63358">
        <w:rPr>
          <w:rFonts w:ascii="Times New Roman" w:eastAsia="Times New Roman" w:hAnsi="Times New Roman"/>
          <w:color w:val="000000" w:themeColor="text1"/>
          <w:sz w:val="24"/>
          <w:szCs w:val="24"/>
          <w:lang w:eastAsia="ar-SA"/>
        </w:rPr>
        <w:t>ых</w:t>
      </w:r>
      <w:r w:rsidR="00F3646C" w:rsidRPr="00E855F9">
        <w:rPr>
          <w:rFonts w:ascii="Times New Roman" w:eastAsia="Times New Roman" w:hAnsi="Times New Roman"/>
          <w:color w:val="000000" w:themeColor="text1"/>
          <w:sz w:val="24"/>
          <w:szCs w:val="24"/>
          <w:lang w:eastAsia="ar-SA"/>
        </w:rPr>
        <w:t xml:space="preserve"> участк</w:t>
      </w:r>
      <w:r w:rsidR="00D63358">
        <w:rPr>
          <w:rFonts w:ascii="Times New Roman" w:eastAsia="Times New Roman" w:hAnsi="Times New Roman"/>
          <w:color w:val="000000" w:themeColor="text1"/>
          <w:sz w:val="24"/>
          <w:szCs w:val="24"/>
          <w:lang w:eastAsia="ar-SA"/>
        </w:rPr>
        <w:t>ов</w:t>
      </w:r>
      <w:r w:rsidR="00F3646C" w:rsidRPr="00E855F9">
        <w:rPr>
          <w:rFonts w:ascii="Times New Roman" w:eastAsia="Times New Roman" w:hAnsi="Times New Roman"/>
          <w:color w:val="000000" w:themeColor="text1"/>
          <w:sz w:val="24"/>
          <w:szCs w:val="24"/>
          <w:lang w:eastAsia="ar-SA"/>
        </w:rPr>
        <w:t xml:space="preserve"> </w:t>
      </w:r>
      <w:r w:rsidR="00F3646C" w:rsidRPr="00E855F9">
        <w:rPr>
          <w:rFonts w:ascii="Times New Roman" w:eastAsia="Times New Roman CYR" w:hAnsi="Times New Roman"/>
          <w:color w:val="000000" w:themeColor="text1"/>
          <w:sz w:val="24"/>
          <w:szCs w:val="24"/>
          <w:lang w:eastAsia="ar-SA"/>
        </w:rPr>
        <w:t>______________________________________________________________________(далее – Участ</w:t>
      </w:r>
      <w:r w:rsidR="00D63358">
        <w:rPr>
          <w:rFonts w:ascii="Times New Roman" w:eastAsia="Times New Roman CYR" w:hAnsi="Times New Roman"/>
          <w:color w:val="000000" w:themeColor="text1"/>
          <w:sz w:val="24"/>
          <w:szCs w:val="24"/>
          <w:lang w:eastAsia="ar-SA"/>
        </w:rPr>
        <w:t>ки</w:t>
      </w:r>
      <w:r w:rsidR="00F3646C" w:rsidRPr="00E855F9">
        <w:rPr>
          <w:rFonts w:ascii="Times New Roman" w:eastAsia="Times New Roman CYR" w:hAnsi="Times New Roman"/>
          <w:color w:val="000000" w:themeColor="text1"/>
          <w:sz w:val="24"/>
          <w:szCs w:val="24"/>
          <w:lang w:eastAsia="ar-SA"/>
        </w:rPr>
        <w:t xml:space="preserve">), в границах, указанных на Схеме </w:t>
      </w:r>
      <w:r w:rsidR="00F3646C" w:rsidRPr="00E855F9">
        <w:rPr>
          <w:rFonts w:ascii="Times New Roman" w:eastAsia="Times New Roman" w:hAnsi="Times New Roman"/>
          <w:color w:val="000000" w:themeColor="text1"/>
          <w:sz w:val="24"/>
          <w:szCs w:val="24"/>
          <w:lang w:eastAsia="ru-RU"/>
        </w:rPr>
        <w:t>расположения част</w:t>
      </w:r>
      <w:r w:rsidR="00D63358">
        <w:rPr>
          <w:rFonts w:ascii="Times New Roman" w:eastAsia="Times New Roman" w:hAnsi="Times New Roman"/>
          <w:color w:val="000000" w:themeColor="text1"/>
          <w:sz w:val="24"/>
          <w:szCs w:val="24"/>
          <w:lang w:eastAsia="ru-RU"/>
        </w:rPr>
        <w:t>ей</w:t>
      </w:r>
      <w:r w:rsidR="00F3646C"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F3646C"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F3646C" w:rsidRPr="00E855F9">
        <w:rPr>
          <w:rFonts w:ascii="Times New Roman" w:eastAsia="Times New Roman" w:hAnsi="Times New Roman"/>
          <w:color w:val="000000" w:themeColor="text1"/>
          <w:sz w:val="24"/>
          <w:szCs w:val="24"/>
          <w:lang w:eastAsia="ru-RU"/>
        </w:rPr>
        <w:t xml:space="preserve"> с кадастровым</w:t>
      </w:r>
      <w:r w:rsidR="00D63358">
        <w:rPr>
          <w:rFonts w:ascii="Times New Roman" w:eastAsia="Times New Roman" w:hAnsi="Times New Roman"/>
          <w:color w:val="000000" w:themeColor="text1"/>
          <w:sz w:val="24"/>
          <w:szCs w:val="24"/>
          <w:lang w:eastAsia="ru-RU"/>
        </w:rPr>
        <w:t>и</w:t>
      </w:r>
      <w:r w:rsidR="00F3646C" w:rsidRPr="00E855F9">
        <w:rPr>
          <w:rFonts w:ascii="Times New Roman" w:eastAsia="Times New Roman" w:hAnsi="Times New Roman"/>
          <w:color w:val="000000" w:themeColor="text1"/>
          <w:sz w:val="24"/>
          <w:szCs w:val="24"/>
          <w:lang w:eastAsia="ru-RU"/>
        </w:rPr>
        <w:t xml:space="preserve"> номер</w:t>
      </w:r>
      <w:r w:rsidR="00D63358">
        <w:rPr>
          <w:rFonts w:ascii="Times New Roman" w:eastAsia="Times New Roman" w:hAnsi="Times New Roman"/>
          <w:color w:val="000000" w:themeColor="text1"/>
          <w:sz w:val="24"/>
          <w:szCs w:val="24"/>
          <w:lang w:eastAsia="ru-RU"/>
        </w:rPr>
        <w:t>а</w:t>
      </w:r>
      <w:r w:rsidR="00F3646C" w:rsidRPr="00E855F9">
        <w:rPr>
          <w:rFonts w:ascii="Times New Roman" w:eastAsia="Times New Roman" w:hAnsi="Times New Roman"/>
          <w:color w:val="000000" w:themeColor="text1"/>
          <w:sz w:val="24"/>
          <w:szCs w:val="24"/>
          <w:lang w:eastAsia="ru-RU"/>
        </w:rPr>
        <w:t>м</w:t>
      </w:r>
      <w:r w:rsidR="00D63358">
        <w:rPr>
          <w:rFonts w:ascii="Times New Roman" w:eastAsia="Times New Roman" w:hAnsi="Times New Roman"/>
          <w:color w:val="000000" w:themeColor="text1"/>
          <w:sz w:val="24"/>
          <w:szCs w:val="24"/>
          <w:lang w:eastAsia="ru-RU"/>
        </w:rPr>
        <w:t>и</w:t>
      </w:r>
      <w:r w:rsidR="00F3646C" w:rsidRPr="00E855F9">
        <w:rPr>
          <w:rFonts w:ascii="Times New Roman" w:eastAsia="Times New Roman" w:hAnsi="Times New Roman"/>
          <w:color w:val="000000" w:themeColor="text1"/>
          <w:sz w:val="24"/>
          <w:szCs w:val="24"/>
          <w:lang w:eastAsia="ru-RU"/>
        </w:rPr>
        <w:t xml:space="preserve"> _____________________</w:t>
      </w:r>
      <w:r w:rsidR="00F3646C" w:rsidRPr="00E855F9">
        <w:rPr>
          <w:rFonts w:ascii="Times New Roman" w:eastAsia="Times New Roman CYR" w:hAnsi="Times New Roman"/>
          <w:color w:val="000000" w:themeColor="text1"/>
          <w:sz w:val="24"/>
          <w:szCs w:val="24"/>
          <w:lang w:eastAsia="ar-SA"/>
        </w:rPr>
        <w:t>на кадастровом плане территории, (</w:t>
      </w:r>
      <w:r w:rsidR="00F3646C" w:rsidRPr="00E855F9">
        <w:rPr>
          <w:rFonts w:ascii="Times New Roman" w:eastAsia="Times New Roman" w:hAnsi="Times New Roman"/>
          <w:color w:val="000000" w:themeColor="text1"/>
          <w:sz w:val="24"/>
          <w:szCs w:val="24"/>
          <w:lang w:eastAsia="ru-RU"/>
        </w:rPr>
        <w:t>Приложение № 1 к Договору) (далее – Недвижимое имущество).</w:t>
      </w:r>
    </w:p>
    <w:p w:rsidR="00F3646C" w:rsidRPr="00E855F9" w:rsidRDefault="00F3646C" w:rsidP="00381453">
      <w:pPr>
        <w:spacing w:after="0" w:line="240" w:lineRule="auto"/>
        <w:ind w:firstLine="708"/>
        <w:jc w:val="both"/>
        <w:rPr>
          <w:rFonts w:ascii="Times New Roman" w:hAnsi="Times New Roman"/>
          <w:color w:val="000000" w:themeColor="text1"/>
          <w:sz w:val="24"/>
          <w:szCs w:val="24"/>
        </w:rPr>
      </w:pPr>
    </w:p>
    <w:p w:rsidR="00F3646C" w:rsidRPr="00E855F9" w:rsidRDefault="00F3646C" w:rsidP="006C6C4B">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w:t>
      </w:r>
    </w:p>
    <w:p w:rsidR="00F3646C" w:rsidRDefault="00F3646C" w:rsidP="006C6C4B">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rsidR="003F651F" w:rsidRDefault="003F651F" w:rsidP="006C6C4B">
      <w:pPr>
        <w:spacing w:after="0" w:line="328" w:lineRule="exact"/>
        <w:ind w:firstLine="709"/>
        <w:jc w:val="both"/>
        <w:rPr>
          <w:rFonts w:ascii="Times New Roman" w:hAnsi="Times New Roman"/>
          <w:color w:val="000000" w:themeColor="text1"/>
          <w:sz w:val="24"/>
          <w:szCs w:val="24"/>
        </w:rPr>
      </w:pPr>
    </w:p>
    <w:tbl>
      <w:tblPr>
        <w:tblW w:w="10031" w:type="dxa"/>
        <w:tblLayout w:type="fixed"/>
        <w:tblLook w:val="0000" w:firstRow="0" w:lastRow="0" w:firstColumn="0" w:lastColumn="0" w:noHBand="0" w:noVBand="0"/>
      </w:tblPr>
      <w:tblGrid>
        <w:gridCol w:w="8"/>
        <w:gridCol w:w="4837"/>
        <w:gridCol w:w="5186"/>
      </w:tblGrid>
      <w:tr w:rsidR="003F651F" w:rsidRPr="00966C2E" w:rsidTr="003F651F">
        <w:trPr>
          <w:gridBefore w:val="1"/>
          <w:wBefore w:w="8" w:type="dxa"/>
          <w:trHeight w:val="256"/>
        </w:trPr>
        <w:tc>
          <w:tcPr>
            <w:tcW w:w="4837" w:type="dxa"/>
            <w:vAlign w:val="center"/>
          </w:tcPr>
          <w:p w:rsidR="003F651F" w:rsidRPr="00966C2E" w:rsidRDefault="003F651F" w:rsidP="003F651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5186" w:type="dxa"/>
            <w:vAlign w:val="center"/>
          </w:tcPr>
          <w:p w:rsidR="003F651F" w:rsidRPr="00966C2E" w:rsidRDefault="003F651F" w:rsidP="003F651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3F651F" w:rsidRPr="00966C2E" w:rsidTr="003F651F">
        <w:trPr>
          <w:trHeight w:val="80"/>
        </w:trPr>
        <w:tc>
          <w:tcPr>
            <w:tcW w:w="4845" w:type="dxa"/>
            <w:gridSpan w:val="2"/>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66C2E">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66C2E">
              <w:rPr>
                <w:rFonts w:ascii="Times New Roman" w:eastAsia="Times New Roman" w:hAnsi="Times New Roman"/>
                <w:sz w:val="24"/>
                <w:szCs w:val="24"/>
                <w:lang w:eastAsia="ru-RU"/>
              </w:rPr>
              <w:t xml:space="preserve"> председателя правления по земельным и имущественным отношениям</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w:t>
            </w:r>
            <w:r w:rsidRPr="00966C2E">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966C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5186" w:type="dxa"/>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____________________________</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866D39" w:rsidRPr="00E855F9" w:rsidRDefault="00866D39">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rsidR="00E20797" w:rsidRPr="00E855F9" w:rsidRDefault="00E2079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Приложение №</w:t>
      </w:r>
      <w:r w:rsidR="00DA6D3C">
        <w:rPr>
          <w:rFonts w:ascii="Times New Roman" w:eastAsia="Times New Roman" w:hAnsi="Times New Roman"/>
          <w:color w:val="000000" w:themeColor="text1"/>
          <w:sz w:val="24"/>
          <w:szCs w:val="24"/>
          <w:lang w:eastAsia="ru-RU"/>
        </w:rPr>
        <w:t xml:space="preserve"> 6</w:t>
      </w:r>
    </w:p>
    <w:p w:rsidR="00C1537B" w:rsidRPr="00C1537B" w:rsidRDefault="00E20797" w:rsidP="00C1537B">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 </w:t>
      </w:r>
      <w:r w:rsidR="00C1537B" w:rsidRPr="00C1537B">
        <w:rPr>
          <w:rFonts w:ascii="Times New Roman" w:eastAsia="Times New Roman" w:hAnsi="Times New Roman"/>
          <w:color w:val="000000" w:themeColor="text1"/>
          <w:sz w:val="24"/>
          <w:szCs w:val="24"/>
          <w:lang w:eastAsia="ru-RU"/>
        </w:rPr>
        <w:t>Договору передачи в субаренду</w:t>
      </w:r>
    </w:p>
    <w:p w:rsidR="00E20797" w:rsidRPr="00E855F9" w:rsidRDefault="00C1537B" w:rsidP="00C1537B">
      <w:pPr>
        <w:tabs>
          <w:tab w:val="left" w:pos="7950"/>
        </w:tabs>
        <w:spacing w:after="0" w:line="240" w:lineRule="auto"/>
        <w:jc w:val="right"/>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p>
    <w:p w:rsidR="00E20797" w:rsidRPr="00E855F9" w:rsidRDefault="00646985" w:rsidP="00381453">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от ________________ </w:t>
      </w:r>
      <w:r w:rsidR="00E20797" w:rsidRPr="00E855F9">
        <w:rPr>
          <w:rFonts w:ascii="Times New Roman" w:eastAsia="Times New Roman" w:hAnsi="Times New Roman"/>
          <w:color w:val="000000" w:themeColor="text1"/>
          <w:sz w:val="24"/>
          <w:szCs w:val="24"/>
          <w:lang w:eastAsia="ar-SA"/>
        </w:rPr>
        <w:t>№___________</w:t>
      </w:r>
    </w:p>
    <w:p w:rsidR="00E20797" w:rsidRPr="00E855F9" w:rsidRDefault="00E20797" w:rsidP="006C6C4B">
      <w:pPr>
        <w:spacing w:after="0" w:line="240" w:lineRule="auto"/>
        <w:jc w:val="center"/>
        <w:rPr>
          <w:rFonts w:ascii="Times New Roman" w:eastAsia="Times New Roman" w:hAnsi="Times New Roman"/>
          <w:i/>
          <w:color w:val="000000" w:themeColor="text1"/>
          <w:sz w:val="24"/>
          <w:szCs w:val="24"/>
          <w:lang w:eastAsia="ru-RU"/>
        </w:rPr>
      </w:pPr>
    </w:p>
    <w:p w:rsidR="00B50382" w:rsidRPr="00E855F9" w:rsidRDefault="00B50382" w:rsidP="006C6C4B">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rsidR="00B50382" w:rsidRPr="00E855F9" w:rsidRDefault="00B50382" w:rsidP="006C6C4B">
      <w:pPr>
        <w:spacing w:after="0" w:line="240" w:lineRule="auto"/>
        <w:rPr>
          <w:rFonts w:ascii="Times New Roman" w:eastAsia="Times New Roman" w:hAnsi="Times New Roman"/>
          <w:i/>
          <w:color w:val="000000" w:themeColor="text1"/>
          <w:sz w:val="24"/>
          <w:szCs w:val="24"/>
          <w:lang w:eastAsia="ru-RU"/>
        </w:rPr>
      </w:pPr>
    </w:p>
    <w:p w:rsidR="00B50382" w:rsidRPr="00E855F9" w:rsidRDefault="00B50382" w:rsidP="006C6C4B">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r w:rsidRPr="00E855F9">
        <w:rPr>
          <w:rFonts w:ascii="Times New Roman" w:hAnsi="Times New Roman"/>
          <w:color w:val="000000" w:themeColor="text1"/>
          <w:sz w:val="24"/>
          <w:szCs w:val="24"/>
        </w:rPr>
        <w:t>(возврата)</w:t>
      </w:r>
    </w:p>
    <w:p w:rsidR="00B50382" w:rsidRPr="00E855F9" w:rsidRDefault="00B50382" w:rsidP="006C6C4B">
      <w:pPr>
        <w:spacing w:after="0"/>
        <w:jc w:val="center"/>
        <w:rPr>
          <w:rFonts w:ascii="Times New Roman" w:hAnsi="Times New Roman"/>
          <w:b/>
          <w:color w:val="000000" w:themeColor="text1"/>
          <w:sz w:val="24"/>
          <w:szCs w:val="24"/>
        </w:rPr>
      </w:pPr>
    </w:p>
    <w:p w:rsidR="00C1537B" w:rsidRPr="00C1537B" w:rsidRDefault="00B50382" w:rsidP="00C1537B">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sidR="00D63358">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sidR="00D63358">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w:t>
      </w:r>
      <w:r w:rsidR="00C1537B" w:rsidRPr="00C1537B">
        <w:rPr>
          <w:rFonts w:ascii="Times New Roman" w:hAnsi="Times New Roman"/>
          <w:color w:val="000000" w:themeColor="text1"/>
          <w:sz w:val="24"/>
          <w:szCs w:val="24"/>
        </w:rPr>
        <w:t xml:space="preserve">к </w:t>
      </w:r>
      <w:r w:rsidR="00C1537B">
        <w:rPr>
          <w:rFonts w:ascii="Times New Roman" w:hAnsi="Times New Roman"/>
          <w:color w:val="000000" w:themeColor="text1"/>
          <w:sz w:val="24"/>
          <w:szCs w:val="24"/>
        </w:rPr>
        <w:t>д</w:t>
      </w:r>
      <w:r w:rsidR="00C1537B" w:rsidRPr="00C1537B">
        <w:rPr>
          <w:rFonts w:ascii="Times New Roman" w:hAnsi="Times New Roman"/>
          <w:color w:val="000000" w:themeColor="text1"/>
          <w:sz w:val="24"/>
          <w:szCs w:val="24"/>
        </w:rPr>
        <w:t>оговору передачи в субаренду</w:t>
      </w:r>
    </w:p>
    <w:p w:rsidR="00B50382" w:rsidRPr="00E855F9" w:rsidRDefault="00C1537B" w:rsidP="00C1537B">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rsidR="00B50382" w:rsidRPr="00E855F9" w:rsidRDefault="00B50382" w:rsidP="006C6C4B">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от «__» ___________ 20___г. № __________</w:t>
      </w:r>
    </w:p>
    <w:p w:rsidR="00B50382" w:rsidRPr="00E855F9" w:rsidRDefault="00B50382" w:rsidP="00381453">
      <w:pPr>
        <w:spacing w:after="0"/>
        <w:jc w:val="center"/>
        <w:rPr>
          <w:rFonts w:ascii="Times New Roman" w:hAnsi="Times New Roman"/>
          <w:color w:val="000000" w:themeColor="text1"/>
          <w:sz w:val="24"/>
          <w:szCs w:val="24"/>
        </w:rPr>
      </w:pPr>
    </w:p>
    <w:p w:rsidR="00B50382" w:rsidRPr="00E855F9" w:rsidRDefault="00B50382" w:rsidP="00381453">
      <w:pPr>
        <w:spacing w:after="0"/>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г. Москва</w:t>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r>
      <w:r w:rsidRPr="00E855F9">
        <w:rPr>
          <w:rFonts w:ascii="Times New Roman" w:hAnsi="Times New Roman"/>
          <w:color w:val="000000" w:themeColor="text1"/>
          <w:sz w:val="24"/>
          <w:szCs w:val="24"/>
        </w:rPr>
        <w:tab/>
        <w:t>«___» _________ 20__ г.</w:t>
      </w:r>
    </w:p>
    <w:p w:rsidR="00B50382" w:rsidRPr="00E855F9" w:rsidRDefault="00B50382" w:rsidP="00C1537B">
      <w:pPr>
        <w:tabs>
          <w:tab w:val="left" w:pos="7950"/>
        </w:tabs>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 ______________________________ именуемое в дальнейшем «Субарендатор» в лице ______________________________________, действующего на основании_________________________, передает, а</w:t>
      </w:r>
      <w:r w:rsidRPr="00E855F9">
        <w:rPr>
          <w:rFonts w:ascii="Times New Roman" w:hAnsi="Times New Roman"/>
          <w:b/>
          <w:i/>
          <w:color w:val="000000" w:themeColor="text1"/>
          <w:sz w:val="24"/>
          <w:szCs w:val="24"/>
        </w:rPr>
        <w:t xml:space="preserve"> 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 xml:space="preserve">в лице___________________________________, действующего на основании ____________в соответствии с Договором </w:t>
      </w:r>
      <w:r w:rsidR="00C1537B" w:rsidRPr="00C1537B">
        <w:rPr>
          <w:rFonts w:ascii="Times New Roman" w:eastAsia="Times New Roman" w:hAnsi="Times New Roman"/>
          <w:color w:val="000000" w:themeColor="text1"/>
          <w:sz w:val="24"/>
          <w:szCs w:val="24"/>
          <w:lang w:eastAsia="ru-RU"/>
        </w:rPr>
        <w:t>передачи в субаренду</w:t>
      </w:r>
      <w:r w:rsidR="00C1537B">
        <w:rPr>
          <w:rFonts w:ascii="Times New Roman" w:eastAsia="Times New Roman" w:hAnsi="Times New Roman"/>
          <w:color w:val="000000" w:themeColor="text1"/>
          <w:sz w:val="24"/>
          <w:szCs w:val="24"/>
          <w:lang w:eastAsia="ru-RU"/>
        </w:rPr>
        <w:t xml:space="preserve"> </w:t>
      </w:r>
      <w:r w:rsidR="00C1537B"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sidR="00C1537B">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№___________ от ________________(далее </w:t>
      </w:r>
      <w:r w:rsidR="00F2779F" w:rsidRPr="00E855F9">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 xml:space="preserve">Договор) </w:t>
      </w:r>
      <w:r w:rsidRPr="00E855F9">
        <w:rPr>
          <w:rFonts w:ascii="Times New Roman" w:hAnsi="Times New Roman"/>
          <w:color w:val="000000" w:themeColor="text1"/>
          <w:sz w:val="24"/>
          <w:szCs w:val="24"/>
        </w:rPr>
        <w:t>принимает:</w:t>
      </w:r>
    </w:p>
    <w:p w:rsidR="00B50382" w:rsidRPr="00E855F9" w:rsidRDefault="00B50382" w:rsidP="00381453">
      <w:pPr>
        <w:suppressAutoHyphens/>
        <w:spacing w:after="0" w:line="240" w:lineRule="auto"/>
        <w:jc w:val="both"/>
        <w:rPr>
          <w:rFonts w:ascii="Times New Roman" w:eastAsia="Times New Roman" w:hAnsi="Times New Roman"/>
          <w:color w:val="000000" w:themeColor="text1"/>
          <w:sz w:val="24"/>
          <w:szCs w:val="24"/>
          <w:lang w:eastAsia="ar-SA"/>
        </w:rPr>
      </w:pPr>
    </w:p>
    <w:p w:rsidR="00B50382" w:rsidRPr="00E855F9" w:rsidRDefault="00624234" w:rsidP="006C6C4B">
      <w:p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ч</w:t>
      </w:r>
      <w:r w:rsidR="00B50382" w:rsidRPr="00E855F9">
        <w:rPr>
          <w:rFonts w:ascii="Times New Roman" w:eastAsia="Times New Roman" w:hAnsi="Times New Roman"/>
          <w:color w:val="000000" w:themeColor="text1"/>
          <w:sz w:val="24"/>
          <w:szCs w:val="24"/>
          <w:lang w:eastAsia="ar-SA"/>
        </w:rPr>
        <w:t>аст</w:t>
      </w:r>
      <w:r>
        <w:rPr>
          <w:rFonts w:ascii="Times New Roman" w:eastAsia="Times New Roman" w:hAnsi="Times New Roman"/>
          <w:color w:val="000000" w:themeColor="text1"/>
          <w:sz w:val="24"/>
          <w:szCs w:val="24"/>
          <w:lang w:eastAsia="ar-SA"/>
        </w:rPr>
        <w:t>и</w:t>
      </w:r>
      <w:r w:rsidR="00B50382" w:rsidRPr="00E855F9">
        <w:rPr>
          <w:rFonts w:ascii="Times New Roman" w:eastAsia="Times New Roman" w:hAnsi="Times New Roman"/>
          <w:color w:val="000000" w:themeColor="text1"/>
          <w:sz w:val="24"/>
          <w:szCs w:val="24"/>
          <w:lang w:eastAsia="ar-SA"/>
        </w:rPr>
        <w:t xml:space="preserve"> земельн</w:t>
      </w:r>
      <w:r w:rsidR="00D63358">
        <w:rPr>
          <w:rFonts w:ascii="Times New Roman" w:eastAsia="Times New Roman" w:hAnsi="Times New Roman"/>
          <w:color w:val="000000" w:themeColor="text1"/>
          <w:sz w:val="24"/>
          <w:szCs w:val="24"/>
          <w:lang w:eastAsia="ar-SA"/>
        </w:rPr>
        <w:t>ых</w:t>
      </w:r>
      <w:r w:rsidR="00B50382" w:rsidRPr="00E855F9">
        <w:rPr>
          <w:rFonts w:ascii="Times New Roman" w:eastAsia="Times New Roman" w:hAnsi="Times New Roman"/>
          <w:color w:val="000000" w:themeColor="text1"/>
          <w:sz w:val="24"/>
          <w:szCs w:val="24"/>
          <w:lang w:eastAsia="ar-SA"/>
        </w:rPr>
        <w:t xml:space="preserve"> участк</w:t>
      </w:r>
      <w:r w:rsidR="00D63358">
        <w:rPr>
          <w:rFonts w:ascii="Times New Roman" w:eastAsia="Times New Roman" w:hAnsi="Times New Roman"/>
          <w:color w:val="000000" w:themeColor="text1"/>
          <w:sz w:val="24"/>
          <w:szCs w:val="24"/>
          <w:lang w:eastAsia="ar-SA"/>
        </w:rPr>
        <w:t>ов</w:t>
      </w:r>
      <w:r w:rsidR="00B50382" w:rsidRPr="00E855F9">
        <w:rPr>
          <w:rFonts w:ascii="Times New Roman" w:eastAsia="Times New Roman CYR" w:hAnsi="Times New Roman"/>
          <w:color w:val="000000" w:themeColor="text1"/>
          <w:sz w:val="24"/>
          <w:szCs w:val="24"/>
          <w:lang w:eastAsia="ar-SA"/>
        </w:rPr>
        <w:t xml:space="preserve"> ______________________________________________________________________(далее – Участ</w:t>
      </w:r>
      <w:r w:rsidR="00D63358">
        <w:rPr>
          <w:rFonts w:ascii="Times New Roman" w:eastAsia="Times New Roman CYR" w:hAnsi="Times New Roman"/>
          <w:color w:val="000000" w:themeColor="text1"/>
          <w:sz w:val="24"/>
          <w:szCs w:val="24"/>
          <w:lang w:eastAsia="ar-SA"/>
        </w:rPr>
        <w:t>ки</w:t>
      </w:r>
      <w:r w:rsidR="00B50382" w:rsidRPr="00E855F9">
        <w:rPr>
          <w:rFonts w:ascii="Times New Roman" w:eastAsia="Times New Roman CYR" w:hAnsi="Times New Roman"/>
          <w:color w:val="000000" w:themeColor="text1"/>
          <w:sz w:val="24"/>
          <w:szCs w:val="24"/>
          <w:lang w:eastAsia="ar-SA"/>
        </w:rPr>
        <w:t xml:space="preserve">), в границах, указанных на Схеме </w:t>
      </w:r>
      <w:r w:rsidR="00B50382" w:rsidRPr="00E855F9">
        <w:rPr>
          <w:rFonts w:ascii="Times New Roman" w:eastAsia="Times New Roman" w:hAnsi="Times New Roman"/>
          <w:color w:val="000000" w:themeColor="text1"/>
          <w:sz w:val="24"/>
          <w:szCs w:val="24"/>
          <w:lang w:eastAsia="ru-RU"/>
        </w:rPr>
        <w:t>расположения част</w:t>
      </w:r>
      <w:r w:rsidR="00D63358">
        <w:rPr>
          <w:rFonts w:ascii="Times New Roman" w:eastAsia="Times New Roman" w:hAnsi="Times New Roman"/>
          <w:color w:val="000000" w:themeColor="text1"/>
          <w:sz w:val="24"/>
          <w:szCs w:val="24"/>
          <w:lang w:eastAsia="ru-RU"/>
        </w:rPr>
        <w:t>ей</w:t>
      </w:r>
      <w:r w:rsidR="00B50382" w:rsidRPr="00E855F9">
        <w:rPr>
          <w:rFonts w:ascii="Times New Roman" w:eastAsia="Times New Roman" w:hAnsi="Times New Roman"/>
          <w:color w:val="000000" w:themeColor="text1"/>
          <w:sz w:val="24"/>
          <w:szCs w:val="24"/>
          <w:lang w:eastAsia="ru-RU"/>
        </w:rPr>
        <w:t xml:space="preserve"> земельн</w:t>
      </w:r>
      <w:r w:rsidR="00D63358">
        <w:rPr>
          <w:rFonts w:ascii="Times New Roman" w:eastAsia="Times New Roman" w:hAnsi="Times New Roman"/>
          <w:color w:val="000000" w:themeColor="text1"/>
          <w:sz w:val="24"/>
          <w:szCs w:val="24"/>
          <w:lang w:eastAsia="ru-RU"/>
        </w:rPr>
        <w:t>ых</w:t>
      </w:r>
      <w:r w:rsidR="00B50382" w:rsidRPr="00E855F9">
        <w:rPr>
          <w:rFonts w:ascii="Times New Roman" w:eastAsia="Times New Roman" w:hAnsi="Times New Roman"/>
          <w:color w:val="000000" w:themeColor="text1"/>
          <w:sz w:val="24"/>
          <w:szCs w:val="24"/>
          <w:lang w:eastAsia="ru-RU"/>
        </w:rPr>
        <w:t xml:space="preserve"> участк</w:t>
      </w:r>
      <w:r w:rsidR="00D63358">
        <w:rPr>
          <w:rFonts w:ascii="Times New Roman" w:eastAsia="Times New Roman" w:hAnsi="Times New Roman"/>
          <w:color w:val="000000" w:themeColor="text1"/>
          <w:sz w:val="24"/>
          <w:szCs w:val="24"/>
          <w:lang w:eastAsia="ru-RU"/>
        </w:rPr>
        <w:t>ов</w:t>
      </w:r>
      <w:r w:rsidR="00B50382" w:rsidRPr="00E855F9">
        <w:rPr>
          <w:rFonts w:ascii="Times New Roman" w:eastAsia="Times New Roman" w:hAnsi="Times New Roman"/>
          <w:color w:val="000000" w:themeColor="text1"/>
          <w:sz w:val="24"/>
          <w:szCs w:val="24"/>
          <w:lang w:eastAsia="ru-RU"/>
        </w:rPr>
        <w:t xml:space="preserve"> с кадастровым</w:t>
      </w:r>
      <w:r w:rsidR="00D63358">
        <w:rPr>
          <w:rFonts w:ascii="Times New Roman" w:eastAsia="Times New Roman" w:hAnsi="Times New Roman"/>
          <w:color w:val="000000" w:themeColor="text1"/>
          <w:sz w:val="24"/>
          <w:szCs w:val="24"/>
          <w:lang w:eastAsia="ru-RU"/>
        </w:rPr>
        <w:t>и</w:t>
      </w:r>
      <w:r w:rsidR="00B50382" w:rsidRPr="00E855F9">
        <w:rPr>
          <w:rFonts w:ascii="Times New Roman" w:eastAsia="Times New Roman" w:hAnsi="Times New Roman"/>
          <w:color w:val="000000" w:themeColor="text1"/>
          <w:sz w:val="24"/>
          <w:szCs w:val="24"/>
          <w:lang w:eastAsia="ru-RU"/>
        </w:rPr>
        <w:t xml:space="preserve"> номер</w:t>
      </w:r>
      <w:r w:rsidR="00D63358">
        <w:rPr>
          <w:rFonts w:ascii="Times New Roman" w:eastAsia="Times New Roman" w:hAnsi="Times New Roman"/>
          <w:color w:val="000000" w:themeColor="text1"/>
          <w:sz w:val="24"/>
          <w:szCs w:val="24"/>
          <w:lang w:eastAsia="ru-RU"/>
        </w:rPr>
        <w:t>ами</w:t>
      </w:r>
      <w:r w:rsidR="00B50382" w:rsidRPr="00E855F9">
        <w:rPr>
          <w:rFonts w:ascii="Times New Roman" w:eastAsia="Times New Roman" w:hAnsi="Times New Roman"/>
          <w:color w:val="000000" w:themeColor="text1"/>
          <w:sz w:val="24"/>
          <w:szCs w:val="24"/>
          <w:lang w:eastAsia="ru-RU"/>
        </w:rPr>
        <w:t xml:space="preserve"> _____________________</w:t>
      </w:r>
      <w:r w:rsidR="00B50382" w:rsidRPr="00E855F9">
        <w:rPr>
          <w:rFonts w:ascii="Times New Roman" w:eastAsia="Times New Roman CYR" w:hAnsi="Times New Roman"/>
          <w:color w:val="000000" w:themeColor="text1"/>
          <w:sz w:val="24"/>
          <w:szCs w:val="24"/>
          <w:lang w:eastAsia="ar-SA"/>
        </w:rPr>
        <w:t>на кадастровом плане территории, (</w:t>
      </w:r>
      <w:r w:rsidR="00B50382" w:rsidRPr="00E855F9">
        <w:rPr>
          <w:rFonts w:ascii="Times New Roman" w:eastAsia="Times New Roman" w:hAnsi="Times New Roman"/>
          <w:color w:val="000000" w:themeColor="text1"/>
          <w:sz w:val="24"/>
          <w:szCs w:val="24"/>
          <w:lang w:eastAsia="ru-RU"/>
        </w:rPr>
        <w:t>Приложение № 1 к Договору) (далее – Недвижимое имущество).</w:t>
      </w:r>
    </w:p>
    <w:p w:rsidR="00B50382" w:rsidRPr="00E855F9" w:rsidRDefault="00B50382" w:rsidP="00381453">
      <w:pPr>
        <w:spacing w:after="0" w:line="240" w:lineRule="auto"/>
        <w:ind w:firstLine="708"/>
        <w:jc w:val="both"/>
        <w:rPr>
          <w:rFonts w:ascii="Times New Roman" w:hAnsi="Times New Roman"/>
          <w:color w:val="000000" w:themeColor="text1"/>
          <w:sz w:val="24"/>
          <w:szCs w:val="24"/>
        </w:rPr>
      </w:pPr>
    </w:p>
    <w:p w:rsidR="00B50382" w:rsidRPr="00E855F9" w:rsidRDefault="00B50382" w:rsidP="006C6C4B">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w:t>
      </w:r>
      <w:r w:rsidR="00F2779F" w:rsidRPr="00E855F9">
        <w:rPr>
          <w:rFonts w:ascii="Times New Roman" w:hAnsi="Times New Roman"/>
          <w:color w:val="000000" w:themeColor="text1"/>
          <w:sz w:val="24"/>
          <w:szCs w:val="24"/>
        </w:rPr>
        <w:t>, а также в состоянии, указанном в Акте приема-передачи.</w:t>
      </w:r>
    </w:p>
    <w:p w:rsidR="00B50382" w:rsidRDefault="00B50382" w:rsidP="006C6C4B">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rsidR="003F651F" w:rsidRDefault="003F651F" w:rsidP="006C6C4B">
      <w:pPr>
        <w:spacing w:after="0" w:line="328" w:lineRule="exact"/>
        <w:ind w:firstLine="709"/>
        <w:jc w:val="both"/>
        <w:rPr>
          <w:rFonts w:ascii="Times New Roman" w:hAnsi="Times New Roman"/>
          <w:color w:val="000000" w:themeColor="text1"/>
          <w:sz w:val="24"/>
          <w:szCs w:val="24"/>
        </w:rPr>
      </w:pPr>
    </w:p>
    <w:tbl>
      <w:tblPr>
        <w:tblW w:w="10031" w:type="dxa"/>
        <w:tblLayout w:type="fixed"/>
        <w:tblLook w:val="0000" w:firstRow="0" w:lastRow="0" w:firstColumn="0" w:lastColumn="0" w:noHBand="0" w:noVBand="0"/>
      </w:tblPr>
      <w:tblGrid>
        <w:gridCol w:w="8"/>
        <w:gridCol w:w="4837"/>
        <w:gridCol w:w="5186"/>
      </w:tblGrid>
      <w:tr w:rsidR="003F651F" w:rsidRPr="00966C2E" w:rsidTr="003F651F">
        <w:trPr>
          <w:gridBefore w:val="1"/>
          <w:wBefore w:w="8" w:type="dxa"/>
          <w:trHeight w:val="256"/>
        </w:trPr>
        <w:tc>
          <w:tcPr>
            <w:tcW w:w="4837" w:type="dxa"/>
            <w:vAlign w:val="center"/>
          </w:tcPr>
          <w:p w:rsidR="003F651F" w:rsidRPr="00966C2E" w:rsidRDefault="003F651F" w:rsidP="003F651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5186" w:type="dxa"/>
            <w:vAlign w:val="center"/>
          </w:tcPr>
          <w:p w:rsidR="003F651F" w:rsidRPr="00966C2E" w:rsidRDefault="003F651F" w:rsidP="003F651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3F651F" w:rsidRPr="00966C2E" w:rsidTr="003F651F">
        <w:trPr>
          <w:trHeight w:val="80"/>
        </w:trPr>
        <w:tc>
          <w:tcPr>
            <w:tcW w:w="4845" w:type="dxa"/>
            <w:gridSpan w:val="2"/>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66C2E">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66C2E">
              <w:rPr>
                <w:rFonts w:ascii="Times New Roman" w:eastAsia="Times New Roman" w:hAnsi="Times New Roman"/>
                <w:sz w:val="24"/>
                <w:szCs w:val="24"/>
                <w:lang w:eastAsia="ru-RU"/>
              </w:rPr>
              <w:t xml:space="preserve"> председателя правления по земельным и имущественным отношениям</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w:t>
            </w:r>
            <w:r w:rsidRPr="00966C2E">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966C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5186" w:type="dxa"/>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____________________________</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F3646C" w:rsidRPr="00E855F9" w:rsidRDefault="00F3646C">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B11C80" w:rsidRPr="00E855F9" w:rsidRDefault="00B11C80">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Приложение №</w:t>
      </w:r>
      <w:r w:rsidR="00DA6D3C">
        <w:rPr>
          <w:rFonts w:ascii="Times New Roman" w:eastAsia="Times New Roman" w:hAnsi="Times New Roman"/>
          <w:color w:val="000000" w:themeColor="text1"/>
          <w:sz w:val="24"/>
          <w:szCs w:val="24"/>
          <w:lang w:eastAsia="ru-RU"/>
        </w:rPr>
        <w:t xml:space="preserve"> 7</w:t>
      </w:r>
    </w:p>
    <w:p w:rsidR="00C1537B" w:rsidRPr="00C1537B" w:rsidRDefault="00C1537B" w:rsidP="00C1537B">
      <w:pPr>
        <w:keepNext/>
        <w:suppressAutoHyphens/>
        <w:spacing w:after="0" w:line="240" w:lineRule="auto"/>
        <w:jc w:val="right"/>
        <w:outlineLvl w:val="0"/>
        <w:rPr>
          <w:rFonts w:ascii="Times New Roman" w:eastAsia="Times New Roman" w:hAnsi="Times New Roman"/>
          <w:color w:val="000000" w:themeColor="text1"/>
          <w:sz w:val="24"/>
          <w:szCs w:val="24"/>
          <w:lang w:eastAsia="ru-RU"/>
        </w:rPr>
      </w:pPr>
      <w:r w:rsidRPr="00C1537B">
        <w:rPr>
          <w:rFonts w:ascii="Times New Roman" w:eastAsia="Times New Roman" w:hAnsi="Times New Roman"/>
          <w:color w:val="000000" w:themeColor="text1"/>
          <w:sz w:val="24"/>
          <w:szCs w:val="24"/>
          <w:lang w:eastAsia="ru-RU"/>
        </w:rPr>
        <w:t>к Договору передачи в субаренду</w:t>
      </w:r>
    </w:p>
    <w:p w:rsidR="00B11C80" w:rsidRPr="00E855F9" w:rsidRDefault="00C1537B" w:rsidP="00C1537B">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p>
    <w:p w:rsidR="00B11C80" w:rsidRPr="00E855F9" w:rsidRDefault="00646985" w:rsidP="006C6C4B">
      <w:pPr>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от ________________ </w:t>
      </w:r>
      <w:r w:rsidR="00B11C80" w:rsidRPr="00E855F9">
        <w:rPr>
          <w:rFonts w:ascii="Times New Roman" w:eastAsia="Times New Roman" w:hAnsi="Times New Roman"/>
          <w:color w:val="000000" w:themeColor="text1"/>
          <w:sz w:val="24"/>
          <w:szCs w:val="24"/>
          <w:lang w:eastAsia="ar-SA"/>
        </w:rPr>
        <w:t>№___________</w:t>
      </w:r>
    </w:p>
    <w:p w:rsidR="00B11C80" w:rsidRPr="00E855F9" w:rsidRDefault="00B11C80" w:rsidP="006C6C4B">
      <w:pPr>
        <w:spacing w:after="0" w:line="240" w:lineRule="auto"/>
        <w:jc w:val="right"/>
        <w:rPr>
          <w:rFonts w:ascii="Times New Roman" w:eastAsia="Times New Roman" w:hAnsi="Times New Roman"/>
          <w:color w:val="000000" w:themeColor="text1"/>
          <w:sz w:val="24"/>
          <w:szCs w:val="24"/>
          <w:lang w:eastAsia="ar-SA"/>
        </w:rPr>
      </w:pPr>
    </w:p>
    <w:p w:rsidR="00B11C80" w:rsidRPr="00E855F9" w:rsidRDefault="00B11C80" w:rsidP="006C6C4B">
      <w:pPr>
        <w:spacing w:after="0" w:line="240" w:lineRule="auto"/>
        <w:jc w:val="right"/>
        <w:rPr>
          <w:rFonts w:ascii="Times New Roman" w:eastAsia="Times New Roman" w:hAnsi="Times New Roman"/>
          <w:color w:val="000000" w:themeColor="text1"/>
          <w:sz w:val="24"/>
          <w:szCs w:val="24"/>
          <w:lang w:eastAsia="ar-SA"/>
        </w:rPr>
      </w:pPr>
    </w:p>
    <w:p w:rsidR="00B11C80" w:rsidRPr="00E855F9" w:rsidRDefault="00B11C80" w:rsidP="00381453">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ПЕРЕЧЕНЬ</w:t>
      </w:r>
    </w:p>
    <w:p w:rsidR="00B11C80" w:rsidRDefault="00B11C80" w:rsidP="00381453">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687DC7">
        <w:rPr>
          <w:rFonts w:ascii="Times New Roman" w:hAnsi="Times New Roman"/>
          <w:i/>
          <w:color w:val="000000" w:themeColor="text1"/>
          <w:sz w:val="24"/>
        </w:rPr>
        <w:t>Субарендатором</w:t>
      </w:r>
      <w:r w:rsidRPr="00E855F9">
        <w:rPr>
          <w:rFonts w:ascii="Times New Roman" w:eastAsia="Times New Roman" w:hAnsi="Times New Roman"/>
          <w:color w:val="000000" w:themeColor="text1"/>
          <w:sz w:val="24"/>
          <w:szCs w:val="24"/>
          <w:lang w:eastAsia="ru-RU"/>
        </w:rPr>
        <w:t xml:space="preserve"> при проектировании Объектов.</w:t>
      </w:r>
    </w:p>
    <w:p w:rsidR="00FF3A78" w:rsidRPr="00687DC7" w:rsidRDefault="00FF3A78" w:rsidP="00687DC7">
      <w:pPr>
        <w:spacing w:after="0" w:line="240" w:lineRule="auto"/>
        <w:jc w:val="center"/>
        <w:rPr>
          <w:rFonts w:ascii="Times New Roman" w:hAnsi="Times New Roman"/>
          <w:color w:val="000000" w:themeColor="text1"/>
          <w:sz w:val="24"/>
        </w:rPr>
      </w:pPr>
    </w:p>
    <w:p w:rsidR="00B11C80" w:rsidRDefault="00FF3A78" w:rsidP="00FF3A78">
      <w:pPr>
        <w:spacing w:after="0" w:line="240" w:lineRule="auto"/>
        <w:ind w:firstLine="709"/>
        <w:jc w:val="both"/>
        <w:rPr>
          <w:rFonts w:ascii="Times New Roman" w:eastAsia="Times New Roman" w:hAnsi="Times New Roman"/>
          <w:color w:val="000000" w:themeColor="text1"/>
          <w:sz w:val="24"/>
          <w:szCs w:val="24"/>
          <w:lang w:eastAsia="ru-RU"/>
        </w:rPr>
      </w:pPr>
      <w:r w:rsidRPr="00FF3A78">
        <w:rPr>
          <w:rFonts w:ascii="Times New Roman" w:eastAsia="Times New Roman" w:hAnsi="Times New Roman"/>
          <w:color w:val="000000" w:themeColor="text1"/>
          <w:sz w:val="24"/>
          <w:szCs w:val="24"/>
          <w:lang w:eastAsia="ru-RU"/>
        </w:rPr>
        <w:t>Перечень</w:t>
      </w:r>
      <w:r>
        <w:rPr>
          <w:rFonts w:ascii="Times New Roman" w:eastAsia="Times New Roman" w:hAnsi="Times New Roman"/>
          <w:color w:val="000000" w:themeColor="text1"/>
          <w:sz w:val="24"/>
          <w:szCs w:val="24"/>
          <w:lang w:eastAsia="ru-RU"/>
        </w:rPr>
        <w:t xml:space="preserve"> </w:t>
      </w:r>
      <w:r w:rsidRPr="00FF3A78">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FF3A78">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при проектировании Объектов принят в соответствии с распоряжением председателя правления Государственной компании «Российские автомобильные дороги» от 04.02.2020 № ПП-10-р «</w:t>
      </w:r>
      <w:r w:rsidRPr="00FF3A78">
        <w:rPr>
          <w:rFonts w:ascii="Times New Roman" w:eastAsia="Times New Roman" w:hAnsi="Times New Roman"/>
          <w:color w:val="000000" w:themeColor="text1"/>
          <w:sz w:val="24"/>
          <w:szCs w:val="24"/>
          <w:lang w:eastAsia="ru-RU"/>
        </w:rPr>
        <w:t>О внесении изменений в распоряжение Государственной компании «Российск</w:t>
      </w:r>
      <w:r>
        <w:rPr>
          <w:rFonts w:ascii="Times New Roman" w:eastAsia="Times New Roman" w:hAnsi="Times New Roman"/>
          <w:color w:val="000000" w:themeColor="text1"/>
          <w:sz w:val="24"/>
          <w:szCs w:val="24"/>
          <w:lang w:eastAsia="ru-RU"/>
        </w:rPr>
        <w:t>ие автомобильные дороги» от 09.09.2015</w:t>
      </w:r>
      <w:r w:rsidRPr="00FF3A78">
        <w:rPr>
          <w:rFonts w:ascii="Times New Roman" w:eastAsia="Times New Roman" w:hAnsi="Times New Roman"/>
          <w:color w:val="000000" w:themeColor="text1"/>
          <w:sz w:val="24"/>
          <w:szCs w:val="24"/>
          <w:lang w:eastAsia="ru-RU"/>
        </w:rPr>
        <w:t xml:space="preserve"> № ПП-87-р «Об 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w:t>
      </w:r>
      <w:r>
        <w:rPr>
          <w:rFonts w:ascii="Times New Roman" w:eastAsia="Times New Roman" w:hAnsi="Times New Roman"/>
          <w:color w:val="000000" w:themeColor="text1"/>
          <w:sz w:val="24"/>
          <w:szCs w:val="24"/>
          <w:lang w:eastAsia="ru-RU"/>
        </w:rPr>
        <w:t>.</w:t>
      </w:r>
    </w:p>
    <w:p w:rsidR="00FF3A78" w:rsidRDefault="00FF3A78" w:rsidP="00FF3A78">
      <w:pPr>
        <w:spacing w:after="0" w:line="240" w:lineRule="auto"/>
        <w:ind w:firstLine="709"/>
        <w:jc w:val="both"/>
        <w:rPr>
          <w:rFonts w:ascii="Times New Roman" w:eastAsia="Times New Roman" w:hAnsi="Times New Roman"/>
          <w:color w:val="000000" w:themeColor="text1"/>
          <w:sz w:val="24"/>
          <w:szCs w:val="24"/>
          <w:lang w:eastAsia="ru-RU"/>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1985"/>
        <w:gridCol w:w="7229"/>
      </w:tblGrid>
      <w:tr w:rsidR="00FF3A78" w:rsidRPr="00FF3A78" w:rsidTr="00687DC7">
        <w:trPr>
          <w:cantSplit/>
          <w:trHeight w:val="20"/>
          <w:tblHeader/>
          <w:jc w:val="center"/>
        </w:trPr>
        <w:tc>
          <w:tcPr>
            <w:tcW w:w="699" w:type="dxa"/>
            <w:tcBorders>
              <w:top w:val="single" w:sz="8" w:space="0" w:color="auto"/>
              <w:bottom w:val="single" w:sz="8" w:space="0" w:color="auto"/>
              <w:right w:val="single" w:sz="8" w:space="0" w:color="auto"/>
            </w:tcBorders>
            <w:shd w:val="clear" w:color="auto" w:fill="auto"/>
          </w:tcPr>
          <w:p w:rsidR="00FF3A78" w:rsidRPr="00FF3A78" w:rsidRDefault="00FF3A78" w:rsidP="00FF3A78">
            <w:pPr>
              <w:spacing w:after="0" w:line="240" w:lineRule="auto"/>
              <w:contextualSpacing/>
              <w:rPr>
                <w:rFonts w:ascii="Times New Roman" w:eastAsia="Times New Roman" w:hAnsi="Times New Roman"/>
                <w:b/>
                <w:bCs/>
                <w:sz w:val="20"/>
                <w:lang w:eastAsia="ru-RU"/>
              </w:rPr>
            </w:pPr>
            <w:r w:rsidRPr="00FF3A78">
              <w:rPr>
                <w:rFonts w:ascii="Times New Roman" w:eastAsia="Times New Roman" w:hAnsi="Times New Roman"/>
                <w:b/>
                <w:bCs/>
                <w:sz w:val="20"/>
                <w:lang w:eastAsia="ru-RU"/>
              </w:rPr>
              <w:t>№</w:t>
            </w:r>
          </w:p>
          <w:p w:rsidR="00FF3A78" w:rsidRPr="00FF3A78" w:rsidRDefault="00FF3A78" w:rsidP="00FF3A78">
            <w:pPr>
              <w:spacing w:after="0" w:line="240" w:lineRule="auto"/>
              <w:ind w:left="-100" w:firstLine="100"/>
              <w:contextualSpacing/>
              <w:rPr>
                <w:rFonts w:ascii="Times New Roman" w:eastAsia="Times New Roman" w:hAnsi="Times New Roman"/>
                <w:b/>
                <w:bCs/>
                <w:sz w:val="20"/>
                <w:lang w:eastAsia="ru-RU"/>
              </w:rPr>
            </w:pPr>
            <w:r w:rsidRPr="00FF3A78">
              <w:rPr>
                <w:rFonts w:ascii="Times New Roman" w:eastAsia="Times New Roman" w:hAnsi="Times New Roman"/>
                <w:b/>
                <w:bCs/>
                <w:sz w:val="20"/>
                <w:lang w:eastAsia="ru-RU"/>
              </w:rPr>
              <w:t>п/п</w:t>
            </w:r>
          </w:p>
        </w:tc>
        <w:tc>
          <w:tcPr>
            <w:tcW w:w="1985" w:type="dxa"/>
            <w:tcBorders>
              <w:top w:val="single" w:sz="8" w:space="0" w:color="auto"/>
              <w:left w:val="single" w:sz="8" w:space="0" w:color="auto"/>
              <w:bottom w:val="single" w:sz="8" w:space="0" w:color="auto"/>
              <w:right w:val="single" w:sz="8" w:space="0" w:color="auto"/>
            </w:tcBorders>
            <w:shd w:val="clear" w:color="auto" w:fill="auto"/>
          </w:tcPr>
          <w:p w:rsidR="00FF3A78" w:rsidRPr="00FF3A78" w:rsidRDefault="00FF3A78" w:rsidP="00FF3A78">
            <w:pPr>
              <w:spacing w:after="0" w:line="240" w:lineRule="auto"/>
              <w:contextualSpacing/>
              <w:jc w:val="center"/>
              <w:rPr>
                <w:rFonts w:ascii="Times New Roman" w:eastAsia="Times New Roman" w:hAnsi="Times New Roman"/>
                <w:b/>
                <w:bCs/>
                <w:sz w:val="20"/>
                <w:lang w:eastAsia="ru-RU"/>
              </w:rPr>
            </w:pPr>
            <w:r w:rsidRPr="00FF3A78">
              <w:rPr>
                <w:rFonts w:ascii="Times New Roman" w:eastAsia="Times New Roman" w:hAnsi="Times New Roman"/>
                <w:b/>
                <w:bCs/>
                <w:sz w:val="20"/>
                <w:lang w:eastAsia="ru-RU"/>
              </w:rPr>
              <w:t xml:space="preserve">Обозначение </w:t>
            </w:r>
            <w:r w:rsidRPr="00FF3A78">
              <w:rPr>
                <w:rFonts w:ascii="Times New Roman" w:eastAsia="Times New Roman" w:hAnsi="Times New Roman"/>
                <w:b/>
                <w:bCs/>
                <w:sz w:val="20"/>
                <w:lang w:eastAsia="ru-RU"/>
              </w:rPr>
              <w:br/>
              <w:t>нормативного документа</w:t>
            </w:r>
          </w:p>
        </w:tc>
        <w:tc>
          <w:tcPr>
            <w:tcW w:w="7229" w:type="dxa"/>
            <w:tcBorders>
              <w:top w:val="single" w:sz="8" w:space="0" w:color="auto"/>
              <w:left w:val="single" w:sz="8" w:space="0" w:color="auto"/>
              <w:bottom w:val="single" w:sz="8" w:space="0" w:color="auto"/>
            </w:tcBorders>
            <w:shd w:val="clear" w:color="auto" w:fill="auto"/>
            <w:vAlign w:val="center"/>
          </w:tcPr>
          <w:p w:rsidR="00FF3A78" w:rsidRPr="00FF3A78" w:rsidRDefault="00FF3A78" w:rsidP="00FF3A78">
            <w:pPr>
              <w:widowControl w:val="0"/>
              <w:autoSpaceDE w:val="0"/>
              <w:autoSpaceDN w:val="0"/>
              <w:adjustRightInd w:val="0"/>
              <w:spacing w:after="0" w:line="240" w:lineRule="auto"/>
              <w:contextualSpacing/>
              <w:jc w:val="center"/>
              <w:outlineLvl w:val="4"/>
              <w:rPr>
                <w:rFonts w:ascii="Times New Roman" w:eastAsia="Times New Roman" w:hAnsi="Times New Roman"/>
                <w:b/>
                <w:bCs/>
                <w:iCs/>
                <w:sz w:val="20"/>
                <w:lang w:eastAsia="ru-RU"/>
              </w:rPr>
            </w:pPr>
            <w:r w:rsidRPr="00FF3A78">
              <w:rPr>
                <w:rFonts w:ascii="Times New Roman" w:eastAsia="Times New Roman" w:hAnsi="Times New Roman"/>
                <w:b/>
                <w:bCs/>
                <w:iCs/>
                <w:sz w:val="20"/>
                <w:lang w:eastAsia="ru-RU"/>
              </w:rPr>
              <w:t>Наименование нормативного документа</w:t>
            </w:r>
          </w:p>
        </w:tc>
      </w:tr>
      <w:tr w:rsidR="00FF3A78" w:rsidRPr="00FF3A78" w:rsidTr="00FF3A78">
        <w:trPr>
          <w:cantSplit/>
          <w:trHeight w:val="20"/>
          <w:jc w:val="center"/>
        </w:trPr>
        <w:tc>
          <w:tcPr>
            <w:tcW w:w="9913" w:type="dxa"/>
            <w:gridSpan w:val="3"/>
            <w:shd w:val="clear" w:color="auto" w:fill="auto"/>
            <w:vAlign w:val="center"/>
          </w:tcPr>
          <w:p w:rsidR="00FF3A78" w:rsidRPr="00FF3A78" w:rsidRDefault="00FF3A78" w:rsidP="00FF3A78">
            <w:pPr>
              <w:spacing w:after="0" w:line="240" w:lineRule="auto"/>
              <w:contextualSpacing/>
              <w:jc w:val="center"/>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СТАНДАРТЫ</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12.1.010-76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стандартов безопасности труда. Взрывобезопасность.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2.</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17.4.3.02-85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Охрана природы. Почвы. Требования к охране плодородного слоя почвы при производстве земляных работ</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3.</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17.4.3.03-85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Охрана природы. Почвы. Общие требования к методам определения загрязняющих веществ</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4.</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17.4.3.04-85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Почвы. Общие требования к контролю и охране от загрязнения </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5.</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17.4.4.02-2017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Охрана природы. Почвы. Методы отбора и подготовки проб для химического, бактериологического, гельминтологического анализа</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6.</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17.4.3.01-2017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Охрана природы. Почвы. Общие требования к отбору проб</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7.</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17.5.3.05-84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Охрана природы. Рекультивация земель. Общие требования к землеванию</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8.</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21.701-2013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9.</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21.502-2016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металлических конструкций</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10.</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21.1101-2013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(СПДС). Основные требования к проектной и рабочей документации (с Поправкой)</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11.</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lang w:eastAsia="ru-RU"/>
              </w:rPr>
              <w:t>ГОСТ 310.1-76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spacing w:val="-2"/>
                <w:lang w:eastAsia="ru-RU"/>
              </w:rPr>
              <w:t>Цементы. Методы испытаний.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12.</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lang w:eastAsia="ru-RU"/>
              </w:rPr>
              <w:t>ГОСТ 310.2-76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spacing w:val="-2"/>
                <w:lang w:eastAsia="ru-RU"/>
              </w:rPr>
              <w:t>Цементы. Методы определение тонкости помола</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13.</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310.3-76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Методы определения нормальной густоты, сроков схватывания и равномерности изменения объема</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14.</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310.4-81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Методы определения предела прочности при изгибе и сжатии</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15.</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310.5-88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Метод определения тепловыделения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16.</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310.6-85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Метод определения водоотделения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17.</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2517-2012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Нефть и нефтепродукты. Методы отбора проб</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18.</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3344-83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Щебень и песок шлаковые для дорожного строительства.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19.</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4333-2014 (ISO 2592:2000)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Нефтепродукты. Методы определения температур вспышки и воспламенения в открытом тигле</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20.</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5180-2015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лабораторного определения физических характеристик</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21.</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32018-2012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Изделия строительно-дорожные из природного камня.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22.</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7473-2010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iCs/>
                <w:lang w:eastAsia="ru-RU"/>
              </w:rPr>
              <w:t>Смеси бетонные.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23.</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8267-93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Щебень и гравий из плотных горных пород для строительных работ.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24.</w:t>
            </w: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lang w:eastAsia="ru-RU"/>
              </w:rPr>
              <w:t>ГОСТ 8269.0-97</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25.</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8735-88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Песок для строительных работ.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26.</w:t>
            </w: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8736-2014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Песок для строительных работ.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jc w:val="center"/>
              <w:rPr>
                <w:rFonts w:ascii="Times New Roman" w:eastAsia="Times New Roman" w:hAnsi="Times New Roman"/>
                <w:bCs/>
                <w:lang w:eastAsia="ru-RU"/>
              </w:rPr>
            </w:pPr>
            <w:r w:rsidRPr="00FF3A78">
              <w:rPr>
                <w:rFonts w:ascii="Times New Roman" w:eastAsia="Times New Roman" w:hAnsi="Times New Roman"/>
                <w:bCs/>
                <w:lang w:eastAsia="ru-RU"/>
              </w:rPr>
              <w:t>27.</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9128-2009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асфальтобетонные дорожные, аэродромные и асфальтобетон.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10060-2012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Бетоны. Методы определения морозостойкости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10178-85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Портландцемент и шлакопортландцемент.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10180-2012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Бетоны. Методы определения прочности по контрольным образцам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szCs w:val="24"/>
                <w:lang w:eastAsia="ru-RU"/>
              </w:rPr>
              <w:t>ГОСТ 10181-2014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бетонные.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10832-2009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Песок и щебень перлитовые вспученные.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11052-74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 гипсоглиноземистый расширяющийся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11501-78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глубины проникания иглы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11503-74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условной вязкости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11504-73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количества испарившегося разжижителя из жидких битумов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11505-75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растяжимости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11506-73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температуры размягчения по кольцу и шару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11507-78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температуры хрупкости по Фраасу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11508-74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Методы определения сцепления битума с мрамором и песком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12071-2014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Отбор, упаковка, транспортирование и хранение образцов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12248-2010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лабораторного определения характеристик прочности и деформируемости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12536-2014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лабораторного определения гранулометрического (зернового) и микроагрегатного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12730.0-78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Общие требования к методам определения плотности, влажности, водопоглощения, пористости и водонепроницаемости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12730.1-78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 определения плотности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12730.2-78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 определения влажности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12730.3-78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 определения водопоглощения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12730.4-78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Методы определения показателей пористости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12801-98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Материалы на основе органических вяжущих для дорожного и аэродромного строительства.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12852.0-77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 ячеистый. Общие требования к методам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12852.5-77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 ячеистый. Метод определения коэффициента паропроницаемости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12852.6-77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 ячеистый. Метод определения сорбционной влажности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48.</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13015-2012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17789-72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содержания парафина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18180-72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изменения массы после прогрева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3"/>
              </w:numPr>
              <w:tabs>
                <w:tab w:val="num" w:pos="900"/>
              </w:tabs>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19804-2012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Сваи железобетонные заводского изготовления.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56.</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19912-2012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Грунты. Методы полевых испытаний статическим и динамическим зондированием</w:t>
            </w:r>
            <w:r w:rsidRPr="00FF3A78">
              <w:rPr>
                <w:rFonts w:eastAsia="Times New Roman"/>
                <w:color w:val="000000"/>
                <w:lang w:eastAsia="ru-RU"/>
              </w:rPr>
              <w:t xml:space="preserve"> </w:t>
            </w:r>
            <w:r w:rsidRPr="00FF3A78">
              <w:rPr>
                <w:rFonts w:ascii="Times New Roman" w:eastAsia="Times New Roman" w:hAnsi="Times New Roman"/>
                <w:color w:val="000000"/>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20054-2016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бетонные безнапорные.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20276-2012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Методы полевого определения характеристик прочности и деформируемости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ГОСТ 20444-2014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Шум. Транспортные потоки. Методы определения шумовой характеристики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20522-2012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Методы статистической обработки результатов испытаний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20739-75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Метод определения растворимости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22000-86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бетонные и железобетонные. Типы и основные параметры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58064-2018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стальные сварные для строительных конструкций.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22245-90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Битумы нефтяные дорожные вязкие.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22263-76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Щебень и песок из пористых горных пород.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22266-2013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сульфатостойкие.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22690-2015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Определение прочности механическими методами неразрушающего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22733-2016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 лабораторного определения максимальной плотности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22783-77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 ускоренного определения прочности на сжатие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23061-2012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Методы радиоизотопных измерений плотности и влажности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23118-2012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Конструкции стальные строительные. Общие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bCs/>
                <w:lang w:eastAsia="ru-RU"/>
              </w:rPr>
            </w:pPr>
            <w:r w:rsidRPr="00FF3A78">
              <w:rPr>
                <w:rFonts w:ascii="Times New Roman" w:eastAsia="Times New Roman" w:hAnsi="Times New Roman"/>
                <w:lang w:eastAsia="ru-RU"/>
              </w:rPr>
              <w:t>ГОСТ 23161-2012</w:t>
            </w:r>
          </w:p>
        </w:tc>
        <w:tc>
          <w:tcPr>
            <w:tcW w:w="7229"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Грунты. Метод лабораторного определения характеристик просадочности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23278-2014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полевых испытаний проницаемости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ГОСТ 23337-2014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Методы измерения шума на селитебной территории и в помещениях жилых и общественных зданий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70.</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23558-94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FF3A78" w:rsidRPr="00FF3A78" w:rsidTr="00687DC7">
        <w:trPr>
          <w:cantSplit/>
          <w:trHeight w:val="20"/>
          <w:jc w:val="center"/>
        </w:trPr>
        <w:tc>
          <w:tcPr>
            <w:tcW w:w="699" w:type="dxa"/>
            <w:shd w:val="clear" w:color="auto" w:fill="auto"/>
          </w:tcPr>
          <w:p w:rsidR="00FF3A78" w:rsidRPr="00FF3A78" w:rsidDel="007813A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23616-79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обеспечения точности геометрических параметров в строительстве. Контроль точности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23732-2011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spacing w:val="-2"/>
                <w:kern w:val="32"/>
                <w:lang w:eastAsia="ru-RU"/>
              </w:rPr>
              <w:t xml:space="preserve">Вода для бетонов и строительных растворов.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23735-2014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Смеси песчано-гравийные для строительных работ.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23740-2016</w:t>
            </w:r>
          </w:p>
        </w:tc>
        <w:tc>
          <w:tcPr>
            <w:tcW w:w="7229" w:type="dxa"/>
            <w:shd w:val="clear" w:color="auto" w:fill="auto"/>
          </w:tcPr>
          <w:p w:rsidR="00FF3A78" w:rsidRPr="00FF3A78" w:rsidRDefault="00FF3A78" w:rsidP="00FF3A78">
            <w:pPr>
              <w:keepNext/>
              <w:spacing w:after="0" w:line="240" w:lineRule="auto"/>
              <w:contextualSpacing/>
              <w:outlineLvl w:val="0"/>
              <w:rPr>
                <w:rFonts w:ascii="Times New Roman" w:eastAsia="Times New Roman" w:hAnsi="Times New Roman"/>
                <w:spacing w:val="-2"/>
                <w:kern w:val="32"/>
                <w:lang w:eastAsia="ru-RU"/>
              </w:rPr>
            </w:pPr>
            <w:r w:rsidRPr="00FF3A78">
              <w:rPr>
                <w:rFonts w:ascii="Times New Roman" w:eastAsia="Times New Roman" w:hAnsi="Times New Roman"/>
                <w:bCs/>
                <w:spacing w:val="-2"/>
                <w:lang w:eastAsia="ru-RU"/>
              </w:rPr>
              <w:t>Грунты. Методы определения содержания органических веществ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12248-2010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Грунты. Методы лабораторного определения характеристик прочности и деформируемости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24211-2008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Добавки для бетонов и строительных растворов.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FF0000"/>
                <w:lang w:eastAsia="ru-RU"/>
              </w:rPr>
            </w:pPr>
            <w:r w:rsidRPr="00FF3A78">
              <w:rPr>
                <w:rFonts w:ascii="Times New Roman" w:eastAsia="Times New Roman" w:hAnsi="Times New Roman"/>
                <w:bCs/>
                <w:lang w:eastAsia="ru-RU"/>
              </w:rPr>
              <w:t>ГОСТ 24316-80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FF0000"/>
                <w:spacing w:val="-2"/>
                <w:lang w:eastAsia="ru-RU"/>
              </w:rPr>
            </w:pPr>
            <w:r w:rsidRPr="00FF3A78">
              <w:rPr>
                <w:rFonts w:ascii="Times New Roman" w:eastAsia="Times New Roman" w:hAnsi="Times New Roman"/>
                <w:bCs/>
                <w:spacing w:val="-2"/>
                <w:lang w:eastAsia="ru-RU"/>
              </w:rPr>
              <w:t>Бетоны. Метод определения тепловыделения при твердении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24452-80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Методы определения призменной прочности, модуля упругости и коэффициента Пуассона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24544-81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Методы определения деформаций усадки и ползучести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24545-81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Методы испытаний на выносливость</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24547-2016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Звенья железобетонные водопропускных труб под насыпи автомобильных и железных дорог.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24640-91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Добавки для цементов. Классификация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4"/>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24846-2012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Грунты. Методы измерения деформаций оснований зданий и сооружений</w:t>
            </w:r>
            <w:r w:rsidRPr="00FF3A78">
              <w:rPr>
                <w:rFonts w:eastAsia="Times New Roman"/>
                <w:color w:val="000000"/>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90.</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24847-2017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определения глубины сезонного промерзания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91.</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25100-2011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Грунты. Классификация </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92.</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25192-2012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Бетоны. Классификация.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93.</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25214-82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Бетон силикатный плотный.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FF3A78">
            <w:pPr>
              <w:tabs>
                <w:tab w:val="num" w:pos="900"/>
              </w:tabs>
              <w:spacing w:after="0" w:line="240" w:lineRule="auto"/>
              <w:contextualSpacing/>
              <w:jc w:val="center"/>
              <w:rPr>
                <w:rFonts w:ascii="Times New Roman" w:eastAsia="Times New Roman" w:hAnsi="Times New Roman"/>
                <w:bCs/>
                <w:lang w:eastAsia="ru-RU"/>
              </w:rPr>
            </w:pPr>
            <w:r w:rsidRPr="00FF3A78">
              <w:rPr>
                <w:rFonts w:ascii="Times New Roman" w:eastAsia="Times New Roman" w:hAnsi="Times New Roman"/>
                <w:bCs/>
                <w:lang w:eastAsia="ru-RU"/>
              </w:rPr>
              <w:t>94.</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25246-82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химически стойкие.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25358-2012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Грунты. Метод полевого определения температуры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25459-82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Опоры железобетонные дорожных знаков.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31359-2007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ячеистые автоклавного твердения.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25584-2016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лабораторного определения коэффициента фильтрации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25592-91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золошлаковые тепловых электростанций для бетонов.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25607-2009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щебеночно-гравийно-песчаные для покрытий и оснований автомобильных дорог и аэродромов.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25818-2017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Золы-уноса тепловых электростанций для бетонов.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26134-2016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Ультразвуковой метод определения морозостойкости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26262-2014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Грунты. Методы полевого определения глубины сезонного оттаивания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spacing w:val="-2"/>
                <w:lang w:eastAsia="ru-RU"/>
              </w:rPr>
              <w:t>ГОСТ 26633-2015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Бетоны тяжелые и мелкозернистые.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26644-85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Щебень и песок из шлаков тепловых электростанций для бетона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26804-2012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Ограждения дорожные металлические барьерного типа.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27005-2014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легкие и ячеистые. Правила контроля средней плотности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27006-86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Правила подбора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27217-2012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Метод полевого определения удельных касательных сил морозного пучения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28622-2012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Метод лабораторного определения степени пучинистости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29167-91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Бетоны. Методы определения характеристики трещиностойкости (вязкости разрушения) при статическом нагружении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30108-94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Материалы и изделия строительные. Определение удельной эффективной активности естественных радионуклидов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56925-2016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и аэродромы. Методы измерения неровностей оснований и покрытий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30416-2012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Грунты. Лабораторные испытания. Общие положения</w:t>
            </w:r>
            <w:r w:rsidRPr="00FF3A78">
              <w:rPr>
                <w:rFonts w:ascii="Times New Roman" w:eastAsia="Times New Roman" w:hAnsi="Times New Roman"/>
                <w:bCs/>
                <w:spacing w:val="-2"/>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30491-2012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30515-2013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Цементы.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ГОСТ 30672-2012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Грунты. Полевые испытания. Общие положения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ГОСТ 24847-2017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Грунты. Методы определения глубины сезонного промерзания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30693-2000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Мастики кровельные и гидроизоляционные.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color w:val="000000"/>
                <w:spacing w:val="2"/>
                <w:shd w:val="clear" w:color="auto" w:fill="FFFFFF"/>
                <w:lang w:eastAsia="ru-RU"/>
              </w:rPr>
              <w:t>ГОСТ 30772-2001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color w:val="000000"/>
                <w:spacing w:val="2"/>
                <w:shd w:val="clear" w:color="auto" w:fill="FFFFFF"/>
                <w:lang w:eastAsia="ru-RU"/>
              </w:rPr>
              <w:t>Ресурсосбережение. Обращение с отходами.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31015-2002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асфальтобетонные и асфальтобетон щебеночно-мастичные.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31383-2008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iCs/>
                <w:lang w:eastAsia="ru-RU"/>
              </w:rPr>
              <w:t>Защита бетонных и железобетонных конструкций от коррозии.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iCs/>
                <w:lang w:eastAsia="ru-RU"/>
              </w:rPr>
            </w:pPr>
            <w:r w:rsidRPr="00FF3A78">
              <w:rPr>
                <w:rFonts w:ascii="Times New Roman" w:hAnsi="Times New Roman"/>
              </w:rPr>
              <w:t>ГОСТ 31424-2010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iCs/>
                <w:lang w:eastAsia="ru-RU"/>
              </w:rPr>
            </w:pPr>
            <w:r w:rsidRPr="00FF3A78">
              <w:rPr>
                <w:rFonts w:ascii="Times New Roman" w:hAnsi="Times New Roman"/>
              </w:rPr>
              <w:t>Материалы строительные нерудные из отсевов дробления плотных горных пород при производстве щебня.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31426-2010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Породы горные рыхлые для производства песка, гравия и щебня для строительных работ. Технические требования 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31994-2013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32959-2014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Габариты приближения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33119-2014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Конструкции полимерные композитные для пешеходных мостов и путепроводов.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12.2.011-2012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Система стандартов безопасности труда. Машины строительные, дорожные и землеройные. Общие требования безопасности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ГОСТ 12.4.026-2015</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21.001-2013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21.1101-2013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Система проектной документации для строительства. Основные требования к проектной и рабочей документации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21.002-2014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Нормоконтроль проектной и рабочей документации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21.508-93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3634-99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Люки смотровых колодцев и дождеприемники ливнесточных колодцев.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21.1003-2009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Учет и хранение проектной документации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32496-2013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Заполнители пористые для легких бетонов.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50571.5.54-2013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50597-2017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(введ. с 01.09.2018, за исключением пп.  5.1.1,  6.1.1,  7.1 в части рекламных конструкций и наружной рекламы, размещенных на улицах населенных пунктов) (в ред. от 29.04.2019)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50970-2011</w:t>
            </w:r>
          </w:p>
        </w:tc>
        <w:tc>
          <w:tcPr>
            <w:tcW w:w="7229"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bCs/>
                <w:spacing w:val="-2"/>
                <w:lang w:eastAsia="ru-RU"/>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50971-2011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Световозвращатели дорожные. Общие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51256-2018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Разметка дорожная. Классификация.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128.</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51582-2000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Del="007813A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51872-2002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Документация исполнительная геодезическая. Правила выполнения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spacing w:val="-2"/>
                <w:lang w:eastAsia="ru-RU"/>
              </w:rPr>
            </w:pPr>
          </w:p>
        </w:tc>
        <w:tc>
          <w:tcPr>
            <w:tcW w:w="1985" w:type="dxa"/>
            <w:shd w:val="clear" w:color="auto" w:fill="auto"/>
          </w:tcPr>
          <w:p w:rsidR="00FF3A78" w:rsidRPr="00FF3A78" w:rsidRDefault="00FF3A78" w:rsidP="00FF3A78">
            <w:pPr>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lang w:eastAsia="ru-RU"/>
              </w:rPr>
              <w:t>ГОСТ Р 52044-2003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52128-2003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Эмульсии битумные дорожные.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52129-2003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Порошок минеральный для асфальтобетонных и органоминеральных смесей.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52282-2004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52289-2004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iCs/>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52290-2004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Знаки дорожные.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52398-2005</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Классификация автомобильных дорог. Основные параметры и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52399-2005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Геометрические элементы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52575-2006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для дорожной разметки.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52576-2006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для дорожной разметки.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5257</w:t>
            </w:r>
            <w:r w:rsidRPr="00FF3A78">
              <w:rPr>
                <w:rFonts w:ascii="Times New Roman" w:eastAsia="Times New Roman" w:hAnsi="Times New Roman"/>
                <w:bCs/>
                <w:lang w:val="en-US" w:eastAsia="ru-RU"/>
              </w:rPr>
              <w:t>7</w:t>
            </w:r>
            <w:r w:rsidRPr="00FF3A78">
              <w:rPr>
                <w:rFonts w:ascii="Times New Roman" w:eastAsia="Times New Roman" w:hAnsi="Times New Roman"/>
                <w:bCs/>
                <w:lang w:eastAsia="ru-RU"/>
              </w:rPr>
              <w:t>-2006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Методы определения параметров геометрических элементов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52605-2006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Искусственные неровности. Общие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52607-2006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32484.1-2013 (EN 14399-1:2005)</w:t>
            </w:r>
          </w:p>
        </w:tc>
        <w:tc>
          <w:tcPr>
            <w:tcW w:w="7229"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Болтокомплекты высокопрочные для предварительного натяжения конструкционные.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ГОСТ 32484.3-2013 (EN 14399-3:2005)</w:t>
            </w:r>
          </w:p>
        </w:tc>
        <w:tc>
          <w:tcPr>
            <w:tcW w:w="7229"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Болтокомплекты высокопрочные для предварительного натяжения конструкционные. Система HR - комплекты шестигранных болтов и гаек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ISO 8992-2015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Изделия крепежные. Общие требования для болтов, винтов, шпилек и гаек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32484.5-2013 (EN 14399-5:2005)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Болтокомплекты высокопрочные для предварительного натяжения конструкционные. Плоские шайбы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52748-2007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Дороги автомобильные общего пользования. Нормативные нагрузки, расчетные схемы нагружения и габариты приближения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52765-2007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Дороги автомобильные общего пользования. Элементы обустройства. Классификация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52766-2007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Элементы обустройства.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52767-2007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Дороги автомобильные общего пользования. Элементы обустройства. Методы определения параметров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Р 53170-2008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Штучные формы.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Р 53171-2008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Штучные формы.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53172-2008</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Микростеклошарики.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53173-2008</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Микростеклошарики.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ГОСТ 18105-2010 </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Бетоны. Правила контроля и оценки прочности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Р 53627-2009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Покрытие полимерное тонкослойное проезжей части мостов.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Р 53628-2009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Опорные части металлические катковые для мостостроения.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53629-2009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Шпунт и шпунт-сваи из стальных холодногнутых профилей.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53664-2009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Болты высокопрочные цилиндрические и конические для мостостроения, гайки и шайбы к ним.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53691-2009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Ресурсосбережение. Обращение с отходами. Паспорт отхода I-IV класса опасности. Основные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53772-2010</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Канаты стальные арматурные семипроволочные стабилизированные.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53905-2010</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Энергосбережение. Термины и определения</w:t>
            </w:r>
          </w:p>
        </w:tc>
      </w:tr>
      <w:tr w:rsidR="00FF3A78" w:rsidRPr="00FF3A78" w:rsidTr="00687DC7">
        <w:trPr>
          <w:cantSplit/>
          <w:trHeight w:val="20"/>
          <w:jc w:val="center"/>
        </w:trPr>
        <w:tc>
          <w:tcPr>
            <w:tcW w:w="699" w:type="dxa"/>
            <w:shd w:val="clear" w:color="auto" w:fill="auto"/>
          </w:tcPr>
          <w:p w:rsidR="00FF3A78" w:rsidRPr="00FF3A78" w:rsidDel="006418BA"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32450-2013</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Del="006418BA"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53703-2009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Системы мониторинга и охраны автотранспортных средств. Общие технические требования и методы испытаний</w:t>
            </w:r>
          </w:p>
        </w:tc>
      </w:tr>
      <w:tr w:rsidR="00FF3A78" w:rsidRPr="00FF3A78" w:rsidTr="00687DC7">
        <w:trPr>
          <w:cantSplit/>
          <w:trHeight w:val="20"/>
          <w:jc w:val="center"/>
        </w:trPr>
        <w:tc>
          <w:tcPr>
            <w:tcW w:w="699" w:type="dxa"/>
            <w:shd w:val="clear" w:color="auto" w:fill="auto"/>
          </w:tcPr>
          <w:p w:rsidR="00FF3A78" w:rsidRPr="00FF3A78" w:rsidDel="006418BA"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32422-2013</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166.</w:t>
            </w: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54023-2010</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FF3A78" w:rsidRPr="00FF3A78" w:rsidTr="00687DC7">
        <w:trPr>
          <w:cantSplit/>
          <w:trHeight w:val="20"/>
          <w:jc w:val="center"/>
        </w:trPr>
        <w:tc>
          <w:tcPr>
            <w:tcW w:w="699" w:type="dxa"/>
            <w:shd w:val="clear" w:color="auto" w:fill="auto"/>
          </w:tcPr>
          <w:p w:rsidR="00FF3A78" w:rsidRPr="00FF3A78" w:rsidDel="006418BA" w:rsidRDefault="00FF3A78" w:rsidP="005E0D43">
            <w:pPr>
              <w:numPr>
                <w:ilvl w:val="0"/>
                <w:numId w:val="35"/>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167.</w:t>
            </w: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54027-2010</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FF3A78" w:rsidRPr="00FF3A78" w:rsidTr="00687DC7">
        <w:trPr>
          <w:cantSplit/>
          <w:trHeight w:val="20"/>
          <w:jc w:val="center"/>
        </w:trPr>
        <w:tc>
          <w:tcPr>
            <w:tcW w:w="699" w:type="dxa"/>
            <w:shd w:val="clear" w:color="auto" w:fill="auto"/>
          </w:tcPr>
          <w:p w:rsidR="00FF3A78" w:rsidRPr="00FF3A78" w:rsidDel="006418BA" w:rsidRDefault="00FF3A78" w:rsidP="005E0D43">
            <w:pPr>
              <w:numPr>
                <w:ilvl w:val="0"/>
                <w:numId w:val="35"/>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168.</w:t>
            </w: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54030-2010</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27751-2014</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Надежность строительных конструкций и оснований. Основные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54305-2011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Дороги автомобильные общего пользования. Горизонтальная освещенность от искусственного освещения.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54306-2011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Полимерные ленты.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ГОСТ Р 54307-2011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iCs/>
                <w:lang w:eastAsia="ru-RU"/>
              </w:rPr>
              <w:t>Дороги автомобильные общего пользования. Изделия для дорожной разметки. Полимерные ленты.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ГОСТ Р 54308-2011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Дороги автомобильные общего пользования. Горизонтальная освещенность от искусственного освещения.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ГОСТ Р 54809-2011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Технические средства организации дорожного движения. Разметка дорожная.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ГОСТ Р 54906-2012</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Системы безопасности комплексные. Экологически ориентированное проектирование.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ГОСТ </w:t>
            </w:r>
            <w:r w:rsidRPr="00FF3A78">
              <w:rPr>
                <w:rFonts w:ascii="Times New Roman" w:eastAsia="Times New Roman" w:hAnsi="Times New Roman"/>
                <w:bCs/>
                <w:lang w:val="en-US" w:eastAsia="ru-RU"/>
              </w:rPr>
              <w:t>ISO</w:t>
            </w:r>
            <w:r w:rsidRPr="00FF3A78">
              <w:rPr>
                <w:rFonts w:ascii="Times New Roman" w:eastAsia="Times New Roman" w:hAnsi="Times New Roman"/>
                <w:bCs/>
                <w:lang w:eastAsia="ru-RU"/>
              </w:rPr>
              <w:t xml:space="preserve"> 9001-</w:t>
            </w:r>
            <w:r w:rsidRPr="00FF3A78">
              <w:rPr>
                <w:rFonts w:ascii="Times New Roman" w:eastAsia="Times New Roman" w:hAnsi="Times New Roman"/>
                <w:bCs/>
                <w:lang w:val="en-US" w:eastAsia="ru-RU"/>
              </w:rPr>
              <w:t>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spacing w:val="-2"/>
                <w:lang w:eastAsia="ru-RU"/>
              </w:rPr>
              <w:t>Системы менеджмента качества.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 xml:space="preserve">ГОСТ Р ИСО 4063-2010 </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Сварка и родственные процессы. Перечень и условные обозначения процессов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ГОСТ Р ИСО 5178-2010 </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Испытания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5725-1-2002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Точность (правильность и прецизионность) методов и результатов измерений. Часть 1. Основные положения и определения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tabs>
                <w:tab w:val="left" w:pos="1886"/>
              </w:tabs>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5725-2-2002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5725-3-2002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5725-4-2002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5725-5-2002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Точность (правильность и прецизионность) методов и результатов измерений. Часть 5. Альтернативные методы определения прецизионности стандартного метода измерений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5725-6-2002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Точность (правильность и прецизионность) методов и результатов измерений. Часть 6. Использование значений точности на практике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ГОСТ Р ИСО 12491-2011</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Материалы и изделия строительные. Статистические методы контроля качества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FF0000"/>
                <w:lang w:eastAsia="ru-RU"/>
              </w:rPr>
            </w:pPr>
            <w:r w:rsidRPr="00FF3A78">
              <w:rPr>
                <w:rFonts w:ascii="Times New Roman" w:eastAsia="Times New Roman" w:hAnsi="Times New Roman"/>
                <w:bCs/>
                <w:lang w:eastAsia="ru-RU"/>
              </w:rPr>
              <w:t>ГОСТ 12.3.033-84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FF0000"/>
                <w:spacing w:val="-2"/>
                <w:lang w:eastAsia="ru-RU"/>
              </w:rPr>
            </w:pPr>
            <w:r w:rsidRPr="00FF3A78">
              <w:rPr>
                <w:rFonts w:ascii="Times New Roman" w:eastAsia="Times New Roman" w:hAnsi="Times New Roman"/>
                <w:bCs/>
                <w:lang w:eastAsia="ru-RU"/>
              </w:rPr>
              <w:t>Система стандартов безопасности труда. Строительные машины. Общие требования безопасности при эксплуатации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lang w:eastAsia="ru-RU"/>
              </w:rPr>
              <w:t>ГОСТ 12.4.059-89</w:t>
            </w:r>
          </w:p>
        </w:tc>
        <w:tc>
          <w:tcPr>
            <w:tcW w:w="7229" w:type="dxa"/>
            <w:shd w:val="clear" w:color="auto" w:fill="auto"/>
          </w:tcPr>
          <w:p w:rsidR="00FF3A78" w:rsidRPr="00FF3A78" w:rsidRDefault="00FF3A78" w:rsidP="00FF3A78">
            <w:pPr>
              <w:widowControl w:val="0"/>
              <w:autoSpaceDE w:val="0"/>
              <w:autoSpaceDN w:val="0"/>
              <w:adjustRightInd w:val="0"/>
              <w:spacing w:after="0" w:line="240"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lang w:eastAsia="ru-RU"/>
              </w:rPr>
              <w:t>Система стандартов безопасности труда. Строительство. Ограждения предохранительные инвентарные.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ИСО 14001-2016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Системы экологического менеджмента. Требования и руководство по применению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52608-2006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Материалы геотекстильные. Методы определения водопроницаемости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53238-2008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Материалы геотекстильные. Метод определения характеристики пор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54401-2011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Асфальтобетон дорожный литой горячий.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54400-2011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Асфальтобетон дорожный литой горячий. Методы испытаний</w:t>
            </w:r>
          </w:p>
        </w:tc>
      </w:tr>
      <w:tr w:rsidR="00FF3A78" w:rsidRPr="00FF3A78" w:rsidTr="00687DC7">
        <w:trPr>
          <w:cantSplit/>
          <w:trHeight w:val="20"/>
          <w:jc w:val="center"/>
        </w:trPr>
        <w:tc>
          <w:tcPr>
            <w:tcW w:w="699" w:type="dxa"/>
            <w:shd w:val="clear" w:color="auto" w:fill="auto"/>
          </w:tcPr>
          <w:p w:rsidR="00FF3A78" w:rsidRPr="00FF3A78" w:rsidDel="007813A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55024-2012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Сети геодезические. Классификация.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55028-2012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Классификация,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55029-2012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55030-2012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прочности при растяжении.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55031-2012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55032-2012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55033-2012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гибкости при отрицательных температурах.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Р 55034-2012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армирования асфальтобетонных слоев дорожной одежды. Метод определения теплостойкости</w:t>
            </w:r>
          </w:p>
        </w:tc>
      </w:tr>
      <w:tr w:rsidR="00FF3A78" w:rsidRPr="00FF3A78" w:rsidTr="00687DC7">
        <w:trPr>
          <w:cantSplit/>
          <w:trHeight w:val="20"/>
          <w:jc w:val="center"/>
        </w:trPr>
        <w:tc>
          <w:tcPr>
            <w:tcW w:w="699" w:type="dxa"/>
            <w:shd w:val="clear" w:color="auto" w:fill="auto"/>
          </w:tcPr>
          <w:p w:rsidR="00FF3A78" w:rsidRPr="00FF3A78" w:rsidDel="007813A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55035-2012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55052-2012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Гранулят старого асфальтобетона.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color w:val="FF0000"/>
                <w:spacing w:val="-2"/>
                <w:lang w:eastAsia="ru-RU"/>
              </w:rPr>
            </w:pPr>
            <w:r w:rsidRPr="00FF3A78">
              <w:rPr>
                <w:rFonts w:ascii="Times New Roman" w:eastAsia="Times New Roman" w:hAnsi="Times New Roman"/>
                <w:color w:val="000000"/>
                <w:szCs w:val="24"/>
                <w:lang w:eastAsia="ru-RU"/>
              </w:rPr>
              <w:t>ГОСТ 31556-2012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4"/>
                <w:lang w:eastAsia="ru-RU"/>
              </w:rPr>
              <w:t xml:space="preserve">Фрезы дорожные холодные самоходные. Общие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4"/>
                <w:lang w:eastAsia="ru-RU"/>
              </w:rPr>
              <w:t>ГОСТ Р 55396-2013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4"/>
                <w:lang w:eastAsia="ru-RU"/>
              </w:rPr>
              <w:t>Материалы рулонные битумно-полимерные для гидроизоляции мостовых сооружений.</w:t>
            </w:r>
            <w:r w:rsidRPr="00FF3A78">
              <w:rPr>
                <w:rFonts w:ascii="Times New Roman" w:eastAsia="Times New Roman" w:hAnsi="Times New Roman"/>
                <w:b/>
                <w:color w:val="000000"/>
                <w:szCs w:val="24"/>
                <w:lang w:eastAsia="ru-RU"/>
              </w:rPr>
              <w:t xml:space="preserve"> </w:t>
            </w:r>
            <w:r w:rsidRPr="00FF3A78">
              <w:rPr>
                <w:rFonts w:ascii="Times New Roman" w:eastAsia="Times New Roman" w:hAnsi="Times New Roman"/>
                <w:color w:val="000000"/>
                <w:szCs w:val="24"/>
                <w:lang w:eastAsia="ru-RU"/>
              </w:rPr>
              <w:t>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szCs w:val="24"/>
                <w:lang w:eastAsia="ru-RU"/>
              </w:rPr>
              <w:t>ГОСТ Р 55419-2013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szCs w:val="24"/>
                <w:lang w:eastAsia="ru-RU"/>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FF0000"/>
                <w:szCs w:val="24"/>
                <w:lang w:eastAsia="ru-RU"/>
              </w:rPr>
            </w:pPr>
            <w:r w:rsidRPr="00FF3A78">
              <w:rPr>
                <w:rFonts w:ascii="Times New Roman" w:eastAsia="Times New Roman" w:hAnsi="Times New Roman"/>
                <w:bCs/>
                <w:color w:val="000000"/>
                <w:spacing w:val="-2"/>
                <w:szCs w:val="24"/>
                <w:lang w:eastAsia="ru-RU"/>
              </w:rPr>
              <w:t>ГОСТ Р 55420-2013</w:t>
            </w:r>
          </w:p>
        </w:tc>
        <w:tc>
          <w:tcPr>
            <w:tcW w:w="7229" w:type="dxa"/>
            <w:shd w:val="clear" w:color="auto" w:fill="auto"/>
          </w:tcPr>
          <w:p w:rsidR="00FF3A78" w:rsidRPr="00FF3A78" w:rsidRDefault="00FF3A78" w:rsidP="00FF3A78">
            <w:pPr>
              <w:spacing w:after="0" w:line="240" w:lineRule="auto"/>
              <w:rPr>
                <w:rFonts w:ascii="Times New Roman" w:eastAsia="Times New Roman" w:hAnsi="Times New Roman"/>
                <w:color w:val="FF0000"/>
                <w:szCs w:val="24"/>
                <w:lang w:eastAsia="ru-RU"/>
              </w:rPr>
            </w:pPr>
            <w:r w:rsidRPr="00FF3A78">
              <w:rPr>
                <w:rFonts w:ascii="Times New Roman" w:eastAsia="Times New Roman" w:hAnsi="Times New Roman"/>
                <w:bCs/>
                <w:color w:val="000000"/>
                <w:spacing w:val="-2"/>
                <w:szCs w:val="24"/>
                <w:lang w:eastAsia="ru-RU"/>
              </w:rPr>
              <w:t xml:space="preserve">Дороги автомобильные общего пользования. Эмульсии битумные дорожные катионные.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56294-2014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56335-2015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56336-2015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Материалы геосинтетические. Метод определения стойкости к циклическим нагрузкам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56337-2015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Материалы геосинтетические. Метод определения прочности при динамическом продавливании (испытание падающим конусом)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56338-2015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Материалы геосинтетические для армирования нижних слоев основания дорожной одежды.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56339-2015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56521-2015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Тоннели автомобильные. Требования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shd w:val="clear" w:color="auto" w:fill="FFFFFF"/>
                <w:lang w:eastAsia="ru-RU"/>
              </w:rPr>
              <w:t>ГОСТ Р 56726-2015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shd w:val="clear" w:color="auto" w:fill="FFFFFF"/>
                <w:lang w:eastAsia="ru-RU"/>
              </w:rPr>
              <w:t>Грунты. Метод лабораторного определения удельной касательной силы морозного пучения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shd w:val="clear" w:color="auto" w:fill="FFFFFF"/>
                <w:lang w:eastAsia="ru-RU"/>
              </w:rPr>
              <w:t>ГОСТ Р 56728-2015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shd w:val="clear" w:color="auto" w:fill="FFFFFF"/>
                <w:lang w:eastAsia="ru-RU"/>
              </w:rPr>
              <w:t>Здания и сооружения. Методика определения ветровых нагрузок на ограждающие конструкции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spacing w:val="2"/>
                <w:lang w:eastAsia="ru-RU"/>
              </w:rPr>
              <w:t>ГОСТ Р 56829-2015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spacing w:val="2"/>
                <w:lang w:eastAsia="ru-RU"/>
              </w:rPr>
              <w:t>Интеллектуальные транспортные системы.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color w:val="000000"/>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color w:val="000000"/>
              </w:rPr>
              <w:t>ГОСТ Р 8.589-2001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color w:val="000000"/>
              </w:rPr>
              <w:t>Контроль загрязнения окружающей природной среды. Метрологическое обеспечение.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3" w:tooltip="ГОСТ 15.601-98 (page does not exist)" w:history="1">
              <w:r w:rsidR="00FF3A78" w:rsidRPr="00FF3A78">
                <w:rPr>
                  <w:rFonts w:ascii="Times New Roman" w:eastAsia="Times New Roman" w:hAnsi="Times New Roman"/>
                  <w:bCs/>
                  <w:spacing w:val="-2"/>
                  <w:lang w:eastAsia="ru-RU"/>
                </w:rPr>
                <w:t>ГОСТ 15.601-98</w:t>
              </w:r>
            </w:hyperlink>
            <w:r w:rsidR="00FF3A78" w:rsidRPr="00FF3A78">
              <w:rPr>
                <w:rFonts w:ascii="Times New Roman" w:eastAsia="Times New Roman" w:hAnsi="Times New Roman"/>
                <w:bCs/>
                <w:spacing w:val="-2"/>
                <w:lang w:eastAsia="ru-RU"/>
              </w:rPr>
              <w:t> </w:t>
            </w:r>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разработки и постановки продукции на производство. Техническое обслуживание и ремонт техники. Основные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4" w:tooltip="ГОСТ 15971-90" w:history="1">
              <w:r w:rsidR="00FF3A78" w:rsidRPr="00FF3A78">
                <w:rPr>
                  <w:rFonts w:ascii="Times New Roman" w:eastAsia="Times New Roman" w:hAnsi="Times New Roman"/>
                  <w:bCs/>
                  <w:spacing w:val="-2"/>
                  <w:lang w:eastAsia="ru-RU"/>
                </w:rPr>
                <w:t>ГОСТ 15971-90</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Системы обработки информации.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19.101-77</w:t>
            </w:r>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Виды программ и программных документов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5" w:tooltip="ГОСТ 19.102-77 (page does not exist)" w:history="1">
              <w:r w:rsidR="00FF3A78" w:rsidRPr="00FF3A78">
                <w:rPr>
                  <w:rFonts w:ascii="Times New Roman" w:eastAsia="Times New Roman" w:hAnsi="Times New Roman"/>
                  <w:bCs/>
                  <w:spacing w:val="-2"/>
                  <w:lang w:eastAsia="ru-RU"/>
                </w:rPr>
                <w:t>ГОСТ 19.102-77</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Стадии разработки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6" w:tooltip="ГОСТ 19.105-78 (page does not exist)" w:history="1">
              <w:r w:rsidR="00FF3A78" w:rsidRPr="00FF3A78">
                <w:rPr>
                  <w:rFonts w:ascii="Times New Roman" w:eastAsia="Times New Roman" w:hAnsi="Times New Roman"/>
                  <w:bCs/>
                  <w:spacing w:val="-2"/>
                  <w:lang w:eastAsia="ru-RU"/>
                </w:rPr>
                <w:t>ГОСТ 19.105-78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Общие требования к программным документам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7" w:tooltip="ГОСТ 19.701-90 (page does not exist)" w:history="1">
              <w:r w:rsidR="00FF3A78" w:rsidRPr="00FF3A78">
                <w:rPr>
                  <w:rFonts w:ascii="Times New Roman" w:eastAsia="Times New Roman" w:hAnsi="Times New Roman"/>
                  <w:bCs/>
                  <w:spacing w:val="-2"/>
                  <w:lang w:eastAsia="ru-RU"/>
                </w:rPr>
                <w:t>ГОСТ 19.701-90</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Схемы алгоритмов, программ, данных и систем. Обозначения условные и правила выполнения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8" w:tooltip="ГОСТ 19.201-78 (page does not exist)" w:history="1">
              <w:r w:rsidR="00FF3A78" w:rsidRPr="00FF3A78">
                <w:rPr>
                  <w:rFonts w:ascii="Times New Roman" w:eastAsia="Times New Roman" w:hAnsi="Times New Roman"/>
                  <w:bCs/>
                  <w:spacing w:val="-2"/>
                  <w:lang w:eastAsia="ru-RU"/>
                </w:rPr>
                <w:t>ГОСТ 19.201-78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Техническое задание.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19" w:tooltip="ГОСТ 19.202-78 (page does not exist)" w:history="1">
              <w:r w:rsidR="00FF3A78" w:rsidRPr="00FF3A78">
                <w:rPr>
                  <w:rFonts w:ascii="Times New Roman" w:eastAsia="Times New Roman" w:hAnsi="Times New Roman"/>
                  <w:bCs/>
                  <w:spacing w:val="-2"/>
                  <w:lang w:eastAsia="ru-RU"/>
                </w:rPr>
                <w:t>ГОСТ 19.202-78</w:t>
              </w:r>
            </w:hyperlink>
          </w:p>
        </w:tc>
        <w:tc>
          <w:tcPr>
            <w:tcW w:w="7229" w:type="dxa"/>
            <w:shd w:val="clear" w:color="auto" w:fill="auto"/>
          </w:tcPr>
          <w:p w:rsidR="00FF3A78" w:rsidRPr="00FF3A78" w:rsidRDefault="00FF3A78" w:rsidP="00FF3A78">
            <w:pPr>
              <w:autoSpaceDE w:val="0"/>
              <w:autoSpaceDN w:val="0"/>
              <w:adjustRightInd w:val="0"/>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Спецификация.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0" w:tooltip="ГОСТ 19.401-78 (page does not exist)" w:history="1">
              <w:r w:rsidR="00FF3A78" w:rsidRPr="00FF3A78">
                <w:rPr>
                  <w:rFonts w:ascii="Times New Roman" w:eastAsia="Times New Roman" w:hAnsi="Times New Roman"/>
                  <w:bCs/>
                  <w:spacing w:val="-2"/>
                  <w:lang w:eastAsia="ru-RU"/>
                </w:rPr>
                <w:t>ГОСТ 19.401-78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Текст программы.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1" w:tooltip="ГОСТ 19.501-78 (page does not exist)" w:history="1">
              <w:r w:rsidR="00FF3A78" w:rsidRPr="00FF3A78">
                <w:rPr>
                  <w:rFonts w:ascii="Times New Roman" w:eastAsia="Times New Roman" w:hAnsi="Times New Roman"/>
                  <w:bCs/>
                  <w:spacing w:val="-2"/>
                  <w:lang w:eastAsia="ru-RU"/>
                </w:rPr>
                <w:t>ГОСТ 19.501-78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Формуляр.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2" w:tooltip="ГОСТ 19.502-78 (page does not exist)" w:history="1">
              <w:r w:rsidR="00FF3A78" w:rsidRPr="00FF3A78">
                <w:rPr>
                  <w:rFonts w:ascii="Times New Roman" w:eastAsia="Times New Roman" w:hAnsi="Times New Roman"/>
                  <w:bCs/>
                  <w:spacing w:val="-2"/>
                  <w:lang w:eastAsia="ru-RU"/>
                </w:rPr>
                <w:t>ГОСТ 19.502-78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Описание применения.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3" w:tooltip="ГОСТ 19.503-79 (page does not exist)" w:history="1">
              <w:r w:rsidR="00FF3A78" w:rsidRPr="00FF3A78">
                <w:rPr>
                  <w:rFonts w:ascii="Times New Roman" w:eastAsia="Times New Roman" w:hAnsi="Times New Roman"/>
                  <w:bCs/>
                  <w:spacing w:val="-2"/>
                  <w:lang w:eastAsia="ru-RU"/>
                </w:rPr>
                <w:t>ГОСТ 19.503-79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Руководство системного программиста.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rPr>
                <w:rFonts w:ascii="Times New Roman" w:eastAsia="Times New Roman" w:hAnsi="Times New Roman"/>
                <w:bCs/>
                <w:spacing w:val="-2"/>
                <w:lang w:eastAsia="ru-RU"/>
              </w:rPr>
            </w:pPr>
            <w:hyperlink r:id="rId24" w:tooltip="ГОСТ 19.504-79 (page does not exist)" w:history="1">
              <w:r w:rsidR="00FF3A78" w:rsidRPr="00FF3A78">
                <w:rPr>
                  <w:rFonts w:ascii="Times New Roman" w:eastAsia="Times New Roman" w:hAnsi="Times New Roman"/>
                  <w:bCs/>
                  <w:spacing w:val="-2"/>
                  <w:lang w:eastAsia="ru-RU"/>
                </w:rPr>
                <w:t>ГОСТ 19.504-79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Руководство программиста.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5" w:tooltip="ГОСТ 19.505-79 (page does not exist)" w:history="1">
              <w:r w:rsidR="00FF3A78" w:rsidRPr="00FF3A78">
                <w:rPr>
                  <w:rFonts w:ascii="Times New Roman" w:eastAsia="Times New Roman" w:hAnsi="Times New Roman"/>
                  <w:bCs/>
                  <w:spacing w:val="-2"/>
                  <w:lang w:eastAsia="ru-RU"/>
                </w:rPr>
                <w:t>ГОСТ 19.505-79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Руководство оператора.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6" w:tooltip="ГОСТ 19.506-79 (page does not exist)" w:history="1">
              <w:r w:rsidR="00FF3A78" w:rsidRPr="00FF3A78">
                <w:rPr>
                  <w:rFonts w:ascii="Times New Roman" w:eastAsia="Times New Roman" w:hAnsi="Times New Roman"/>
                  <w:bCs/>
                  <w:spacing w:val="-2"/>
                  <w:lang w:eastAsia="ru-RU"/>
                </w:rPr>
                <w:t>ГОСТ 19.506-79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Описание языка.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7" w:tooltip="ГОСТ 19.507-79 (page does not exist)" w:history="1">
              <w:r w:rsidR="00FF3A78" w:rsidRPr="00FF3A78">
                <w:rPr>
                  <w:rFonts w:ascii="Times New Roman" w:eastAsia="Times New Roman" w:hAnsi="Times New Roman"/>
                  <w:bCs/>
                  <w:spacing w:val="-2"/>
                  <w:lang w:eastAsia="ru-RU"/>
                </w:rPr>
                <w:t>ГОСТ 19.507-79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Ведомость эксплуатационных документов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8" w:tooltip="ГОСТ 19.508-79 (page does not exist)" w:history="1">
              <w:r w:rsidR="00FF3A78" w:rsidRPr="00FF3A78">
                <w:rPr>
                  <w:rFonts w:ascii="Times New Roman" w:eastAsia="Times New Roman" w:hAnsi="Times New Roman"/>
                  <w:bCs/>
                  <w:spacing w:val="-2"/>
                  <w:lang w:eastAsia="ru-RU"/>
                </w:rPr>
                <w:t>ГОСТ 19.508-79</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Руководство по техническому обслуживанию. Требования к содержанию и оформлению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29" w:tooltip="ГОСТ 19.603-78 (page does not exist)" w:history="1">
              <w:r w:rsidR="00FF3A78" w:rsidRPr="00FF3A78">
                <w:rPr>
                  <w:rFonts w:ascii="Times New Roman" w:eastAsia="Times New Roman" w:hAnsi="Times New Roman"/>
                  <w:bCs/>
                  <w:spacing w:val="-2"/>
                  <w:lang w:eastAsia="ru-RU"/>
                </w:rPr>
                <w:t>ГОСТ 19.603-78</w:t>
              </w:r>
            </w:hyperlink>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программной документации. Общие правила внесения изменений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left="714" w:hanging="357"/>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0" w:tooltip="ГОСТ 24.301-80" w:history="1">
              <w:r w:rsidR="00FF3A78" w:rsidRPr="00FF3A78">
                <w:rPr>
                  <w:rFonts w:ascii="Times New Roman" w:eastAsia="Times New Roman" w:hAnsi="Times New Roman"/>
                  <w:bCs/>
                  <w:spacing w:val="-2"/>
                  <w:lang w:eastAsia="ru-RU"/>
                </w:rPr>
                <w:t>ГОСТ 24.301-80</w:t>
              </w:r>
            </w:hyperlink>
          </w:p>
        </w:tc>
        <w:tc>
          <w:tcPr>
            <w:tcW w:w="7229" w:type="dxa"/>
            <w:shd w:val="clear" w:color="auto" w:fill="auto"/>
          </w:tcPr>
          <w:p w:rsidR="00FF3A78" w:rsidRPr="00FF3A78" w:rsidRDefault="00FF3A78" w:rsidP="00FF3A78">
            <w:pPr>
              <w:shd w:val="clear" w:color="auto" w:fill="FFFFFF"/>
              <w:spacing w:after="0" w:line="240" w:lineRule="auto"/>
              <w:ind w:left="24"/>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технической документации на </w:t>
            </w:r>
            <w:hyperlink r:id="rId31" w:tooltip="АСУ (page does not exist)" w:history="1">
              <w:r w:rsidRPr="00FF3A78">
                <w:rPr>
                  <w:rFonts w:ascii="Times New Roman" w:eastAsia="Times New Roman" w:hAnsi="Times New Roman"/>
                  <w:bCs/>
                  <w:spacing w:val="-2"/>
                  <w:lang w:eastAsia="ru-RU"/>
                </w:rPr>
                <w:t>АСУ</w:t>
              </w:r>
            </w:hyperlink>
            <w:r w:rsidRPr="00FF3A78">
              <w:rPr>
                <w:rFonts w:ascii="Times New Roman" w:eastAsia="Times New Roman" w:hAnsi="Times New Roman"/>
                <w:bCs/>
                <w:spacing w:val="-2"/>
                <w:lang w:eastAsia="ru-RU"/>
              </w:rPr>
              <w:t>. Общие требования к выполнению текстовых документов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ind w:right="-142"/>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2" w:tooltip="ГОСТ 24.302-80" w:history="1">
              <w:r w:rsidR="00FF3A78" w:rsidRPr="00FF3A78">
                <w:rPr>
                  <w:rFonts w:ascii="Times New Roman" w:eastAsia="Times New Roman" w:hAnsi="Times New Roman"/>
                  <w:bCs/>
                  <w:spacing w:val="-2"/>
                  <w:lang w:eastAsia="ru-RU"/>
                </w:rPr>
                <w:t>ГОСТ 24.302-80</w:t>
              </w:r>
            </w:hyperlink>
          </w:p>
        </w:tc>
        <w:tc>
          <w:tcPr>
            <w:tcW w:w="7229" w:type="dxa"/>
            <w:shd w:val="clear" w:color="auto" w:fill="auto"/>
          </w:tcPr>
          <w:p w:rsidR="00FF3A78" w:rsidRPr="00FF3A78" w:rsidRDefault="00FF3A78" w:rsidP="00FF3A78">
            <w:pPr>
              <w:shd w:val="clear" w:color="auto" w:fill="FFFFFF"/>
              <w:spacing w:after="0" w:line="240" w:lineRule="auto"/>
              <w:ind w:left="24"/>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технической документации на </w:t>
            </w:r>
            <w:hyperlink r:id="rId33" w:tooltip="АСУ (page does not exist)" w:history="1">
              <w:r w:rsidRPr="00FF3A78">
                <w:rPr>
                  <w:rFonts w:ascii="Times New Roman" w:eastAsia="Times New Roman" w:hAnsi="Times New Roman"/>
                  <w:bCs/>
                  <w:spacing w:val="-2"/>
                  <w:lang w:eastAsia="ru-RU"/>
                </w:rPr>
                <w:t>АСУ</w:t>
              </w:r>
            </w:hyperlink>
            <w:r w:rsidRPr="00FF3A78">
              <w:rPr>
                <w:rFonts w:ascii="Times New Roman" w:eastAsia="Times New Roman" w:hAnsi="Times New Roman"/>
                <w:bCs/>
                <w:spacing w:val="-2"/>
                <w:lang w:eastAsia="ru-RU"/>
              </w:rPr>
              <w:t>. Общие требования к выполнению схем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4" w:tooltip="ГОСТ 24.303-80 (page does not exist)" w:history="1">
              <w:r w:rsidR="00FF3A78" w:rsidRPr="00FF3A78">
                <w:rPr>
                  <w:rFonts w:ascii="Times New Roman" w:eastAsia="Times New Roman" w:hAnsi="Times New Roman"/>
                  <w:bCs/>
                  <w:spacing w:val="-2"/>
                  <w:lang w:eastAsia="ru-RU"/>
                </w:rPr>
                <w:t>ГОСТ 24.303-80</w:t>
              </w:r>
            </w:hyperlink>
          </w:p>
        </w:tc>
        <w:tc>
          <w:tcPr>
            <w:tcW w:w="7229" w:type="dxa"/>
            <w:shd w:val="clear" w:color="auto" w:fill="auto"/>
          </w:tcPr>
          <w:p w:rsidR="00FF3A78" w:rsidRPr="00FF3A78" w:rsidRDefault="00FF3A78" w:rsidP="00FF3A78">
            <w:pPr>
              <w:shd w:val="clear" w:color="auto" w:fill="FFFFFF"/>
              <w:spacing w:after="0" w:line="240" w:lineRule="auto"/>
              <w:ind w:left="24"/>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технической документации на АСУ. Обозначения условные графические технических средств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5" w:tooltip="ГОСТ 24.304-82 (page does not exist)" w:history="1">
              <w:r w:rsidR="00FF3A78" w:rsidRPr="00FF3A78">
                <w:rPr>
                  <w:rFonts w:ascii="Times New Roman" w:eastAsia="Times New Roman" w:hAnsi="Times New Roman"/>
                  <w:bCs/>
                  <w:spacing w:val="-2"/>
                  <w:lang w:eastAsia="ru-RU"/>
                </w:rPr>
                <w:t>ГОСТ 24.304-82</w:t>
              </w:r>
            </w:hyperlink>
          </w:p>
        </w:tc>
        <w:tc>
          <w:tcPr>
            <w:tcW w:w="7229" w:type="dxa"/>
            <w:shd w:val="clear" w:color="auto" w:fill="auto"/>
          </w:tcPr>
          <w:p w:rsidR="00FF3A78" w:rsidRPr="00FF3A78" w:rsidRDefault="00FF3A78" w:rsidP="00FF3A78">
            <w:pPr>
              <w:shd w:val="clear" w:color="auto" w:fill="FFFFFF"/>
              <w:spacing w:after="0" w:line="240" w:lineRule="auto"/>
              <w:ind w:left="24"/>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технической документации на АСУ. Требования к выполнению чертежей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6" w:tooltip="ГОСТ 24.401-80 (page does not exist)" w:history="1">
              <w:r w:rsidR="00FF3A78" w:rsidRPr="00FF3A78">
                <w:rPr>
                  <w:rFonts w:ascii="Times New Roman" w:eastAsia="Times New Roman" w:hAnsi="Times New Roman"/>
                  <w:bCs/>
                  <w:spacing w:val="-2"/>
                  <w:lang w:eastAsia="ru-RU"/>
                </w:rPr>
                <w:t>ГОСТ 24.401-80</w:t>
              </w:r>
            </w:hyperlink>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технической документации на АСУ. Внесение изменений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24.501-82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Автоматизированные системы управления дорожным движением.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eastAsia="Times New Roman"/>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7" w:tooltip="ГОСТ 24.601-86 (page does not exist)" w:history="1">
              <w:r w:rsidR="00FF3A78" w:rsidRPr="00FF3A78">
                <w:rPr>
                  <w:rFonts w:ascii="Times New Roman" w:eastAsia="Times New Roman" w:hAnsi="Times New Roman"/>
                  <w:bCs/>
                  <w:spacing w:val="-2"/>
                  <w:lang w:eastAsia="ru-RU"/>
                </w:rPr>
                <w:t>ГОСТ</w:t>
              </w:r>
            </w:hyperlink>
            <w:r w:rsidR="00FF3A78" w:rsidRPr="00FF3A78">
              <w:rPr>
                <w:rFonts w:ascii="Times New Roman" w:eastAsia="Times New Roman" w:hAnsi="Times New Roman"/>
                <w:bCs/>
                <w:spacing w:val="-2"/>
                <w:lang w:eastAsia="ru-RU"/>
              </w:rPr>
              <w:t xml:space="preserve"> 34.601-90</w:t>
            </w:r>
          </w:p>
        </w:tc>
        <w:tc>
          <w:tcPr>
            <w:tcW w:w="7229" w:type="dxa"/>
            <w:shd w:val="clear" w:color="auto" w:fill="auto"/>
          </w:tcPr>
          <w:p w:rsidR="00FF3A78" w:rsidRPr="00FF3A78" w:rsidRDefault="00FF3A78" w:rsidP="00FF3A78">
            <w:pPr>
              <w:shd w:val="clear" w:color="auto" w:fill="FFFFFF"/>
              <w:spacing w:after="0" w:line="240" w:lineRule="auto"/>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Комплекс стандартов на автоматизированные системы. Автоматизированные системы. Стадии создания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24.701-86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8" w:tooltip="ГОСТ 24.702-85 (page does not exist)" w:history="1">
              <w:r w:rsidR="00FF3A78" w:rsidRPr="00FF3A78">
                <w:rPr>
                  <w:rFonts w:ascii="Times New Roman" w:eastAsia="Times New Roman" w:hAnsi="Times New Roman"/>
                  <w:bCs/>
                  <w:spacing w:val="-2"/>
                  <w:lang w:eastAsia="ru-RU"/>
                </w:rPr>
                <w:t>ГОСТ 24.702-85</w:t>
              </w:r>
            </w:hyperlink>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40" w:lineRule="auto"/>
              <w:contextualSpacing/>
              <w:rPr>
                <w:rFonts w:ascii="Times New Roman" w:eastAsia="Times New Roman" w:hAnsi="Times New Roman"/>
                <w:bCs/>
                <w:spacing w:val="-2"/>
                <w:lang w:eastAsia="ru-RU"/>
              </w:rPr>
            </w:pPr>
            <w:hyperlink r:id="rId39" w:tooltip="ГОСТ 24.703-85 (page does not exist)" w:history="1">
              <w:r w:rsidR="00FF3A78" w:rsidRPr="00FF3A78">
                <w:rPr>
                  <w:rFonts w:ascii="Times New Roman" w:eastAsia="Times New Roman" w:hAnsi="Times New Roman"/>
                  <w:bCs/>
                  <w:spacing w:val="-2"/>
                  <w:lang w:eastAsia="ru-RU"/>
                </w:rPr>
                <w:t>ГОСТ 24.703-85</w:t>
              </w:r>
            </w:hyperlink>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стандартов автоматизированных систем управления. Типовые проектные решения в АСУ. Основные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34.003-90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Комплекс стандартов на автоматизированные системы. Автоматизированные системы.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34.201-89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p w:rsidR="00FF3A78" w:rsidRPr="00FF3A78" w:rsidRDefault="00FF3A78" w:rsidP="00FF3A78">
            <w:pPr>
              <w:spacing w:after="0" w:line="240" w:lineRule="auto"/>
              <w:rPr>
                <w:rFonts w:eastAsia="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34.401-90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58137-2018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Дороги автомобильные общего пользования. Руководство по оценке риска в течение жизненного цикла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34.602-89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34.603-92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Виды испытаний автоматизированных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57193-2016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Системная и программная инженерия. Процессы жизненного цикла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51275-2006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Защита информации. Объект информатизации. Факторы, воздействующие на информацию.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bottom w:val="single" w:sz="4" w:space="0" w:color="auto"/>
            </w:tcBorders>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23545-79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Автоматизированные системы управления дорожным движением. Условные обозначения на схемах и планах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ИСО/МЭК ТО 9294-93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spacing w:val="-2"/>
                <w:lang w:eastAsia="ru-RU"/>
              </w:rPr>
              <w:t>Информационная технология. Руководство по управлению документированием программного обеспечения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 24534-1-2014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Автоматическая идентификация транспортных средств и оборудования. Электронная регистрационная идентификация (</w:t>
            </w:r>
            <w:r w:rsidRPr="00FF3A78">
              <w:rPr>
                <w:rFonts w:ascii="Times New Roman" w:eastAsia="Times New Roman" w:hAnsi="Times New Roman"/>
                <w:spacing w:val="-2"/>
                <w:lang w:val="en-US" w:eastAsia="ru-RU"/>
              </w:rPr>
              <w:t>ERI</w:t>
            </w:r>
            <w:r w:rsidRPr="00FF3A78">
              <w:rPr>
                <w:rFonts w:ascii="Times New Roman" w:eastAsia="Times New Roman" w:hAnsi="Times New Roman"/>
                <w:spacing w:val="-2"/>
                <w:lang w:eastAsia="ru-RU"/>
              </w:rPr>
              <w:t>) транспортных средств. Часть 1. Архитектура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Р ИСО 17573-2014 </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Электронный сбор платежей. Архитектура систем для взимания платы за проезд транспортных средств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56351-2015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56350-2015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56675-2015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Интеллектуальные транспортные системы. Подсистема контроля и учета состояния автомобильных дорог, региона на основе анализа телематических данных дорожных машин</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56713-2015 (ISO/IEC/IEEE 15289:2011)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 14813-1-2011</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 21214-2015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Интеллектуальные транспортные системы. Радиоинтерфейс непрерывного действия, длинный и средний диапазоны (CALM). Инфракрасные системы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 21218-2015</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Интеллектуальные транспортные системы. Доступ к наземным мобильным средствам связи (CALM). Поддержка технологии доступа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hAnsi="Times New Roman"/>
              </w:rPr>
              <w:t>ГОСТ ISO 15689-2017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hAnsi="Times New Roman"/>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hAnsi="Times New Roman"/>
              </w:rPr>
              <w:t>ГОСТ ISO 22242-2016</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hAnsi="Times New Roman"/>
              </w:rPr>
              <w:t>Машины и оборудование для дорожного строительства и обслуживания дорог. Основные виды. Идентификация и описание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РД 45.120-2000</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Нормы технологического проектирования. Городские и сельские телефонные сети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РД 78.145-93</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Системы и комплексы охранной, пожарной и охранно-пожарной сигнализации. Правила производства и приемки работ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52266-2004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Кабельные изделия. Кабели оптические.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МЭК 794-1-93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Кабели оптические. 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lang w:eastAsia="ru-RU"/>
              </w:rPr>
              <w:t>ГОСТ 8269.1-97</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химического анализа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rPr>
              <w:t>ГОСТ Р 51943-2002</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rPr>
              <w:t>Экраны акустические для защиты от шума транспорта. Методы экспериментальной оценки эффективности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ГОСТ Р 52106-2003</w:t>
            </w:r>
          </w:p>
        </w:tc>
        <w:tc>
          <w:tcPr>
            <w:tcW w:w="7229"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Ресурсосбережение.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rPr>
              <w:t>ГОСТ Р 53695-2009</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rPr>
              <w:t>Шум. Метод определения шумовых характеристик строительных площадок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ГОСТ 33570-2015</w:t>
            </w:r>
          </w:p>
        </w:tc>
        <w:tc>
          <w:tcPr>
            <w:tcW w:w="7229"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Ресурсосбережение. Обращение с отходами. Методология идентификации. Зарубежный опыт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bCs/>
              </w:rPr>
              <w:t>ГОСТ Р 56059-2014</w:t>
            </w:r>
          </w:p>
        </w:tc>
        <w:tc>
          <w:tcPr>
            <w:tcW w:w="7229" w:type="dxa"/>
            <w:shd w:val="clear" w:color="auto" w:fill="auto"/>
          </w:tcPr>
          <w:p w:rsidR="00FF3A78" w:rsidRPr="00FF3A78" w:rsidRDefault="00FF3A78" w:rsidP="00FF3A78">
            <w:pPr>
              <w:tabs>
                <w:tab w:val="left" w:pos="-3686"/>
                <w:tab w:val="left" w:pos="-2977"/>
                <w:tab w:val="left" w:pos="851"/>
              </w:tabs>
              <w:autoSpaceDN w:val="0"/>
              <w:spacing w:after="0" w:line="240" w:lineRule="auto"/>
              <w:jc w:val="both"/>
              <w:rPr>
                <w:rFonts w:ascii="Times New Roman" w:hAnsi="Times New Roman"/>
                <w:bCs/>
              </w:rPr>
            </w:pPr>
            <w:r w:rsidRPr="00FF3A78">
              <w:rPr>
                <w:rFonts w:ascii="Times New Roman" w:hAnsi="Times New Roman"/>
                <w:bCs/>
              </w:rPr>
              <w:t>Производственный экологический мониторинг.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ГОСТ Р 56061-2014</w:t>
            </w:r>
          </w:p>
        </w:tc>
        <w:tc>
          <w:tcPr>
            <w:tcW w:w="7229" w:type="dxa"/>
            <w:shd w:val="clear" w:color="auto" w:fill="auto"/>
          </w:tcPr>
          <w:p w:rsidR="00FF3A78" w:rsidRPr="00FF3A78" w:rsidRDefault="00FF3A78" w:rsidP="00FF3A78">
            <w:pPr>
              <w:tabs>
                <w:tab w:val="left" w:pos="-3686"/>
                <w:tab w:val="left" w:pos="-2977"/>
                <w:tab w:val="left" w:pos="851"/>
              </w:tabs>
              <w:autoSpaceDN w:val="0"/>
              <w:spacing w:after="0" w:line="240" w:lineRule="auto"/>
              <w:jc w:val="both"/>
              <w:rPr>
                <w:rFonts w:ascii="Times New Roman" w:hAnsi="Times New Roman"/>
                <w:bCs/>
              </w:rPr>
            </w:pPr>
            <w:r w:rsidRPr="00FF3A78">
              <w:rPr>
                <w:rFonts w:ascii="Times New Roman" w:hAnsi="Times New Roman"/>
                <w:bCs/>
              </w:rPr>
              <w:t>Производственный экологический контроль. Требования к программе производственного экологического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hAnsi="Times New Roman"/>
                <w:bCs/>
              </w:rPr>
            </w:pPr>
            <w:r w:rsidRPr="00FF3A78">
              <w:rPr>
                <w:rFonts w:ascii="Times New Roman" w:hAnsi="Times New Roman"/>
                <w:bCs/>
              </w:rPr>
              <w:t>ГОСТ Р 56062-2014</w:t>
            </w:r>
          </w:p>
        </w:tc>
        <w:tc>
          <w:tcPr>
            <w:tcW w:w="7229" w:type="dxa"/>
            <w:shd w:val="clear" w:color="auto" w:fill="auto"/>
          </w:tcPr>
          <w:p w:rsidR="00FF3A78" w:rsidRPr="00FF3A78" w:rsidRDefault="00FF3A78" w:rsidP="00FF3A78">
            <w:pPr>
              <w:tabs>
                <w:tab w:val="left" w:pos="-3686"/>
                <w:tab w:val="left" w:pos="-2977"/>
                <w:tab w:val="left" w:pos="851"/>
              </w:tabs>
              <w:autoSpaceDN w:val="0"/>
              <w:spacing w:after="0" w:line="240" w:lineRule="auto"/>
              <w:jc w:val="both"/>
              <w:rPr>
                <w:rFonts w:ascii="Times New Roman" w:hAnsi="Times New Roman"/>
                <w:bCs/>
              </w:rPr>
            </w:pPr>
            <w:r w:rsidRPr="00FF3A78">
              <w:rPr>
                <w:rFonts w:ascii="Times New Roman" w:hAnsi="Times New Roman"/>
                <w:bCs/>
              </w:rPr>
              <w:t>Производственный экологический контроль.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color w:val="000000"/>
                <w:spacing w:val="2"/>
                <w:shd w:val="clear" w:color="auto" w:fill="FFFFFF"/>
                <w:lang w:eastAsia="ru-RU"/>
              </w:rPr>
              <w:t>ГОСТ Р 56063-2014</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color w:val="000000"/>
                <w:spacing w:val="2"/>
                <w:shd w:val="clear" w:color="auto" w:fill="FFFFFF"/>
                <w:lang w:eastAsia="ru-RU"/>
              </w:rPr>
              <w:t>Производственный экологический мониторинг. Требования к программам производственного экологического мониторинга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ИСО 14006-2013</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Системы экологического менеджмента. Руководящие указания по включению экологических норм при проектировании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34349-2017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Конструкции деревянные клееные. Методы определения длительной прочности клеевых соединений </w:t>
            </w:r>
            <w:r w:rsidRPr="00FF3A78">
              <w:rPr>
                <w:rFonts w:ascii="Times New Roman" w:hAnsi="Times New Roman"/>
                <w:bCs/>
              </w:rPr>
              <w:t>(введ. с 01.12.2018)</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spacing w:val="2"/>
                <w:kern w:val="36"/>
                <w:lang w:eastAsia="ru-RU"/>
              </w:rPr>
              <w:t>ГОСТ Р МЭК 60794-1-23-2017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МЭК 60794-1-22-2017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МЭК 60794-1-2-2017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Кабели оптические. Часть 1-2. Общие технические требования. Основные методы испытаний оптических кабелей. Общее руководство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58100-2018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Оценка соответствия. Правила сертификации цементов. Требования к технологическому регламенту производства цемента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56828.38-2018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Наилучшие доступные технологии. Окружающая среда. Термины и определения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56828.40-2018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Наилучшие доступные технологии. Размещение отходов. Термины и определения (введ.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54605-2017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Туристские услуги. Услуги детского туризма. Общие требования </w:t>
            </w:r>
            <w:r w:rsidRPr="00FF3A78">
              <w:rPr>
                <w:rFonts w:ascii="Times New Roman" w:hAnsi="Times New Roman"/>
                <w:bCs/>
              </w:rPr>
              <w:t>(введ. с 01.01.2019)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50577-93</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50577-2018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Знаки государственные регистрационные транспортных средств. Типы и основные размеры. Технические требования </w:t>
            </w:r>
            <w:r w:rsidRPr="00FF3A78">
              <w:rPr>
                <w:rFonts w:ascii="Times New Roman" w:hAnsi="Times New Roman"/>
                <w:bCs/>
              </w:rPr>
              <w:t>(применяется с 04.08.2020)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57700.7-2018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Численное моделирование физических процессов. Процессы ударного взаимодействия. Термины и определения </w:t>
            </w:r>
            <w:r w:rsidRPr="00FF3A78">
              <w:rPr>
                <w:rFonts w:ascii="Times New Roman" w:hAnsi="Times New Roman"/>
                <w:bCs/>
              </w:rPr>
              <w:t>(введ. с 01.01.2019)</w:t>
            </w:r>
            <w:r w:rsidRPr="00FF3A78">
              <w:rPr>
                <w:rFonts w:ascii="Times New Roman" w:eastAsia="Times New Roman" w:hAnsi="Times New Roman"/>
                <w:bCs/>
                <w:spacing w:val="2"/>
                <w:kern w:val="36"/>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57700.14-2018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FF3A78">
              <w:rPr>
                <w:rFonts w:ascii="Times New Roman" w:hAnsi="Times New Roman"/>
                <w:bCs/>
              </w:rPr>
              <w:t>(введ. с 01.01.2019)</w:t>
            </w:r>
            <w:r w:rsidRPr="00FF3A78">
              <w:rPr>
                <w:rFonts w:ascii="Times New Roman" w:eastAsia="Times New Roman" w:hAnsi="Times New Roman"/>
                <w:bCs/>
                <w:spacing w:val="2"/>
                <w:kern w:val="36"/>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57700.10-2018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 xml:space="preserve">Численное моделирование физических процессов. Определение напряженно-деформированного состояния. Верификация и валидация численных моделей сложных элементов конструкций в упругой области </w:t>
            </w:r>
            <w:r w:rsidRPr="00FF3A78">
              <w:rPr>
                <w:rFonts w:ascii="Times New Roman" w:hAnsi="Times New Roman"/>
                <w:bCs/>
              </w:rPr>
              <w:t>(введ. с 01.01.2019)</w:t>
            </w:r>
            <w:r w:rsidRPr="00FF3A78">
              <w:rPr>
                <w:rFonts w:ascii="Times New Roman" w:eastAsia="Times New Roman" w:hAnsi="Times New Roman"/>
                <w:bCs/>
                <w:spacing w:val="2"/>
                <w:kern w:val="36"/>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34367.2-2017</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58187-2018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Туристские услуги. Кемпинги.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58101-2018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58179-2018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Инжиниринг в строительстве.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9.104-2018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Единая система защиты от коррозии и старения. Покрытия лакокрасочные. Группы условий эксплуатации (введ. с 01.07.2019)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9.401-2018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(введ. с 01.07.2019)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12.0.230.5-2018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Система стандартов безопасности труда. Системы управления охраной труда. Методы оценки риска для обеспечения безопасности выполнения работ (введ. с 01.06.2019)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58107.2-2018</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Освещение автомобильных дорог общего пользования. Метод измерения освещенности на дорожном покрытии мобильным способом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ГОСТ Р 58350-2019</w:t>
            </w:r>
          </w:p>
        </w:tc>
        <w:tc>
          <w:tcPr>
            <w:tcW w:w="7229" w:type="dxa"/>
            <w:shd w:val="clear" w:color="auto" w:fill="auto"/>
          </w:tcPr>
          <w:p w:rsidR="00FF3A78" w:rsidRPr="00FF3A78" w:rsidRDefault="00FF3A78" w:rsidP="00FF3A78">
            <w:pPr>
              <w:shd w:val="clear" w:color="auto" w:fill="FFFFFF"/>
              <w:spacing w:after="0" w:line="240" w:lineRule="auto"/>
              <w:jc w:val="both"/>
              <w:textAlignment w:val="baseline"/>
              <w:outlineLvl w:val="0"/>
              <w:rPr>
                <w:rFonts w:ascii="Times New Roman" w:eastAsia="Times New Roman" w:hAnsi="Times New Roman"/>
                <w:bCs/>
                <w:spacing w:val="2"/>
                <w:kern w:val="36"/>
                <w:lang w:eastAsia="ru-RU"/>
              </w:rPr>
            </w:pPr>
            <w:r w:rsidRPr="00FF3A78">
              <w:rPr>
                <w:rFonts w:ascii="Times New Roman" w:eastAsia="Times New Roman" w:hAnsi="Times New Roman"/>
                <w:bCs/>
                <w:spacing w:val="2"/>
                <w:kern w:val="36"/>
                <w:lang w:eastAsia="ru-RU"/>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Р 58368-2019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Демаркировка дорожной разметки. Технические требования. Методы контроля (введ с 01.07.2019)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9</w:t>
            </w: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ПНСТ 261-2018</w:t>
            </w:r>
          </w:p>
        </w:tc>
        <w:tc>
          <w:tcPr>
            <w:tcW w:w="7229" w:type="dxa"/>
            <w:shd w:val="clear" w:color="auto" w:fill="auto"/>
          </w:tcPr>
          <w:p w:rsidR="00FF3A78" w:rsidRPr="00FF3A78" w:rsidRDefault="00FF3A78" w:rsidP="00FF3A78">
            <w:pPr>
              <w:spacing w:after="0" w:line="240"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Интеллектуальные транспортные системы. Автоматизированный мониторинг искусственных сооружений автомобильных дорог и оползнеопасных геомассивов.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ГОСТ 21552-84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31380-2009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Глобальные навигационные спутниковые системы. Аппаратура потребителей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24"/>
                <w:lang w:eastAsia="ru-RU"/>
              </w:rPr>
            </w:pPr>
            <w:r w:rsidRPr="00FF3A78">
              <w:rPr>
                <w:rFonts w:ascii="Times New Roman" w:eastAsia="Times New Roman" w:hAnsi="Times New Roman"/>
                <w:szCs w:val="24"/>
                <w:lang w:eastAsia="ru-RU"/>
              </w:rPr>
              <w:t>ГОСТ Р ИСО/МЭК 12119-2000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24"/>
                <w:lang w:eastAsia="ru-RU"/>
              </w:rPr>
            </w:pPr>
            <w:r w:rsidRPr="00FF3A78">
              <w:rPr>
                <w:rFonts w:ascii="Times New Roman" w:eastAsia="Times New Roman" w:hAnsi="Times New Roman"/>
                <w:szCs w:val="24"/>
                <w:lang w:eastAsia="ru-RU"/>
              </w:rPr>
              <w:t>Информационная технология. Пакеты программ. Требования к качеству и тестирование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27201-87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Машины вычислительные электронные персональные. Типы, основные параметры, общие технические требования</w:t>
            </w:r>
          </w:p>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51558-2014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Средства и системы охранные телевизионные. Классификация. Общие технические требования. Методы испытаний</w:t>
            </w:r>
          </w:p>
          <w:p w:rsidR="00FF3A78" w:rsidRPr="00FF3A78" w:rsidRDefault="00FF3A78" w:rsidP="00FF3A78">
            <w:pPr>
              <w:spacing w:after="0" w:line="264" w:lineRule="auto"/>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57144-2016</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57145-2016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57186-2016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r w:rsidRPr="00FF3A78">
              <w:rPr>
                <w:rFonts w:ascii="Times New Roman" w:eastAsia="Times New Roman" w:hAnsi="Times New Roman"/>
                <w:bCs/>
                <w:spacing w:val="-2"/>
                <w:szCs w:val="24"/>
                <w:lang w:eastAsia="ru-RU"/>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31174-2017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Ворота металлические. Общие технические условия</w:t>
            </w:r>
          </w:p>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12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53940-2010</w:t>
            </w:r>
          </w:p>
        </w:tc>
        <w:tc>
          <w:tcPr>
            <w:tcW w:w="7229" w:type="dxa"/>
            <w:shd w:val="clear" w:color="auto" w:fill="auto"/>
          </w:tcPr>
          <w:p w:rsidR="00FF3A78" w:rsidRPr="00FF3A78" w:rsidRDefault="00FF3A78" w:rsidP="00FF3A78">
            <w:pPr>
              <w:tabs>
                <w:tab w:val="center" w:pos="3518"/>
              </w:tabs>
              <w:spacing w:after="12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Контрольно-кассовая техника. Общие требования к продукции и порядку ее применения</w:t>
            </w:r>
            <w:r w:rsidRPr="00FF3A78">
              <w:rPr>
                <w:rFonts w:ascii="Times New Roman" w:eastAsia="Times New Roman" w:hAnsi="Times New Roman"/>
                <w:bCs/>
                <w:spacing w:val="-2"/>
                <w:szCs w:val="24"/>
                <w:lang w:eastAsia="ru-RU"/>
              </w:rPr>
              <w:tab/>
            </w:r>
          </w:p>
          <w:p w:rsidR="00FF3A78" w:rsidRPr="00FF3A78" w:rsidRDefault="00FF3A78" w:rsidP="00FF3A78">
            <w:pPr>
              <w:spacing w:after="12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52435-2015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Технические средства охранной сигнализации. Классификация. Общие технические требования и методы испытаний</w:t>
            </w:r>
          </w:p>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26342-84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Средства охранной, пожарной и охранно-пожарной сигнализации. Типы, основные параметры и размеры</w:t>
            </w:r>
          </w:p>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szCs w:val="24"/>
                <w:lang w:eastAsia="ru-RU"/>
              </w:rPr>
            </w:pPr>
            <w:r w:rsidRPr="00FF3A78">
              <w:rPr>
                <w:rFonts w:ascii="Times New Roman" w:eastAsia="Times New Roman" w:hAnsi="Times New Roman"/>
                <w:bCs/>
                <w:iCs/>
                <w:szCs w:val="24"/>
                <w:lang w:eastAsia="ru-RU"/>
              </w:rPr>
              <w:t>ГОСТ Р 51241-2008</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szCs w:val="24"/>
                <w:lang w:eastAsia="ru-RU"/>
              </w:rPr>
            </w:pPr>
            <w:r w:rsidRPr="00FF3A78">
              <w:rPr>
                <w:rFonts w:ascii="Times New Roman" w:eastAsia="Times New Roman" w:hAnsi="Times New Roman"/>
                <w:bCs/>
                <w:iCs/>
                <w:szCs w:val="24"/>
                <w:lang w:eastAsia="ru-RU"/>
              </w:rPr>
              <w:t>Средства и системы контроля и управления доступом. Классификация. Общие технические требования. Методы испытаний</w:t>
            </w:r>
          </w:p>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56293-2014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21776-87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Устройства печатные. Общие технические условия</w:t>
            </w:r>
          </w:p>
          <w:p w:rsidR="00FF3A78" w:rsidRPr="00FF3A78" w:rsidRDefault="00FF3A78" w:rsidP="00FF3A78">
            <w:pPr>
              <w:spacing w:after="0" w:line="264" w:lineRule="auto"/>
              <w:contextualSpacing/>
              <w:rPr>
                <w:rFonts w:ascii="Times New Roman" w:eastAsia="Times New Roman" w:hAnsi="Times New Roman"/>
                <w:bCs/>
                <w:spacing w:val="-2"/>
                <w:sz w:val="6"/>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ИСО 17261-2014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Интеллектуальные транспортные системы. Автоматическая идентификация транспортных средств и оборудования. Архитектура и терминология в секторе интермодальных грузовых перевозок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56670-2015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Интеллектуальные транспортные системы. Подсистема мониторинга параметров транспортных потоков на основе анализа телематических данных городского пассажирского транспорта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ИСО 22178-2016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Интеллектуальные транспортные системы. Низкоскоростные системы слежения. Требования к эксплуатации и процедуре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57187-2016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Интеллектуальные транспортные системы. Протокол обмена данными бортового телематического устройства транспортного средства городского пассажирского транспорта с системой диспетчерского управления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vAlign w:val="center"/>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14289-88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Средства вычислительной техники. Клавиатуры. Расположение клавиш и символов, функции управляющих клавиш</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52324-2005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ГОСТ Р 52870-2007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Средства отображения информации коллективного пользования. Требования к визуальному отображению информации и способы измерения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ГОСТ 5382-91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Цементы и материалы цементного производства. Методы химического анализа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17625-83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22362-77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Конструкции железобетонные. Методы измерения силы натяжения арматуры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22904-93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Конструкции железобетонные. Магнитный метод определения толщины защитного слоя бетона и расположения арматуры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30744-2001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Цементы. Методы испытаний с использованием полифракционного песка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ГОСТ 32720-2014 </w:t>
            </w:r>
          </w:p>
          <w:p w:rsidR="00FF3A78" w:rsidRPr="00FF3A78" w:rsidRDefault="00FF3A78" w:rsidP="00FF3A78">
            <w:pPr>
              <w:spacing w:after="0" w:line="264" w:lineRule="auto"/>
              <w:contextualSpacing/>
              <w:rPr>
                <w:rFonts w:ascii="Times New Roman" w:eastAsia="Times New Roman" w:hAnsi="Times New Roman"/>
                <w:bCs/>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дробленый. Определение морозостойкости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32717-2014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50922-2006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Защита информации. Общие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34.10-2012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Криптографическая защита информации. Процессы формирования и проверки электронной цифровой подписи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34.11-2012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Криптографическая защита информации. Функция хэширования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34.12-2018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Криптографическая защита информации. Блочные шифры (введ. с 01.06.2019)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34.13-2018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Информационная технология. Криптографическая защита информации. Режимы работы блочных шифров" (введ. с 01.06.2019)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szCs w:val="21"/>
              </w:rPr>
              <w:t>ГОСТ Р 50739-95</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suppressAutoHyphens/>
              <w:spacing w:after="0" w:line="240" w:lineRule="auto"/>
              <w:rPr>
                <w:rFonts w:ascii="Times New Roman" w:eastAsia="Arial" w:hAnsi="Times New Roman"/>
                <w:szCs w:val="21"/>
                <w:lang w:val="en-GB"/>
              </w:rPr>
            </w:pPr>
            <w:r w:rsidRPr="00FF3A78">
              <w:rPr>
                <w:rFonts w:ascii="Times New Roman" w:eastAsia="Arial" w:hAnsi="Times New Roman"/>
                <w:szCs w:val="21"/>
              </w:rPr>
              <w:t xml:space="preserve">Средства вычислительной техники. Защита от несанкционированного доступа к информации. </w:t>
            </w:r>
            <w:r w:rsidRPr="00FF3A78">
              <w:rPr>
                <w:rFonts w:ascii="Times New Roman" w:eastAsia="Arial" w:hAnsi="Times New Roman"/>
                <w:szCs w:val="21"/>
                <w:lang w:val="en-GB"/>
              </w:rPr>
              <w:t>Общие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51583-2014</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Защита информации. Порядок создания автоматизированных систем в защищенном исполнении. </w:t>
            </w:r>
            <w:r w:rsidRPr="00FF3A78">
              <w:rPr>
                <w:rFonts w:ascii="Times New Roman" w:eastAsia="Times New Roman" w:hAnsi="Times New Roman"/>
                <w:color w:val="000000"/>
                <w:szCs w:val="21"/>
                <w:lang w:val="en-GB"/>
              </w:rPr>
              <w:t>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56093-2014</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Защита информации. Автоматизированные системы в защищенном исполнении. </w:t>
            </w:r>
            <w:r w:rsidRPr="00FF3A78">
              <w:rPr>
                <w:rFonts w:ascii="Times New Roman" w:eastAsia="Times New Roman" w:hAnsi="Times New Roman"/>
                <w:color w:val="000000"/>
                <w:szCs w:val="21"/>
                <w:lang w:val="en-GB"/>
              </w:rPr>
              <w:t>Средства обнаружения преднамеренных силовых электромагнитных воздействий.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53113.1-2008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r w:rsidRPr="00FF3A78">
              <w:rPr>
                <w:rFonts w:ascii="Times New Roman" w:eastAsia="Times New Roman" w:hAnsi="Times New Roman"/>
                <w:color w:val="000000"/>
                <w:szCs w:val="21"/>
                <w:lang w:val="en-GB"/>
              </w:rPr>
              <w:t>Часть 1.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szCs w:val="21"/>
              </w:rPr>
              <w:t>ГОСТ Р 53113.2-2009</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suppressAutoHyphens/>
              <w:spacing w:after="0" w:line="240" w:lineRule="auto"/>
              <w:rPr>
                <w:rFonts w:ascii="Times New Roman" w:eastAsia="Arial" w:hAnsi="Times New Roman"/>
                <w:szCs w:val="21"/>
              </w:rPr>
            </w:pPr>
            <w:r w:rsidRPr="00FF3A78">
              <w:rPr>
                <w:rFonts w:ascii="Times New Roman" w:eastAsia="Arial" w:hAnsi="Times New Roman"/>
                <w:szCs w:val="21"/>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szCs w:val="21"/>
              </w:rPr>
              <w:t>ГОСТ Р 53114-2008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suppressAutoHyphens/>
              <w:spacing w:after="0" w:line="240" w:lineRule="auto"/>
              <w:rPr>
                <w:rFonts w:ascii="Times New Roman" w:eastAsia="Arial" w:hAnsi="Times New Roman"/>
                <w:szCs w:val="21"/>
                <w:lang w:val="en-GB"/>
              </w:rPr>
            </w:pPr>
            <w:r w:rsidRPr="00FF3A78">
              <w:rPr>
                <w:rFonts w:ascii="Times New Roman" w:eastAsia="Arial" w:hAnsi="Times New Roman"/>
                <w:szCs w:val="21"/>
              </w:rPr>
              <w:t xml:space="preserve">Защита информации. Обеспечение информационной безопасности в организации. </w:t>
            </w:r>
            <w:r w:rsidRPr="00FF3A78">
              <w:rPr>
                <w:rFonts w:ascii="Times New Roman" w:eastAsia="Arial" w:hAnsi="Times New Roman"/>
                <w:szCs w:val="21"/>
                <w:lang w:val="en-GB"/>
              </w:rPr>
              <w:t>Основные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szCs w:val="21"/>
              </w:rPr>
              <w:t>ГОСТ Р 53115-2008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suppressAutoHyphens/>
              <w:spacing w:after="0" w:line="240" w:lineRule="auto"/>
              <w:rPr>
                <w:rFonts w:ascii="Times New Roman" w:eastAsia="Arial" w:hAnsi="Times New Roman"/>
                <w:szCs w:val="21"/>
                <w:lang w:val="en-GB"/>
              </w:rPr>
            </w:pPr>
            <w:r w:rsidRPr="00FF3A78">
              <w:rPr>
                <w:rFonts w:ascii="Times New Roman" w:eastAsia="Arial" w:hAnsi="Times New Roman"/>
                <w:szCs w:val="21"/>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r w:rsidRPr="00FF3A78">
              <w:rPr>
                <w:rFonts w:ascii="Times New Roman" w:eastAsia="Arial" w:hAnsi="Times New Roman"/>
                <w:szCs w:val="21"/>
                <w:lang w:val="en-GB"/>
              </w:rPr>
              <w:t>Методы и средства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szCs w:val="21"/>
              </w:rPr>
              <w:t>ГОСТ Р 53131-2008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suppressAutoHyphens/>
              <w:spacing w:after="0" w:line="240" w:lineRule="auto"/>
              <w:rPr>
                <w:rFonts w:ascii="Times New Roman" w:eastAsia="Arial" w:hAnsi="Times New Roman"/>
                <w:szCs w:val="21"/>
                <w:lang w:val="en-GB"/>
              </w:rPr>
            </w:pPr>
            <w:r w:rsidRPr="00FF3A78">
              <w:rPr>
                <w:rFonts w:ascii="Times New Roman" w:eastAsia="Arial" w:hAnsi="Times New Roman"/>
                <w:szCs w:val="21"/>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r w:rsidRPr="00FF3A78">
              <w:rPr>
                <w:rFonts w:ascii="Times New Roman" w:eastAsia="Arial" w:hAnsi="Times New Roman"/>
                <w:szCs w:val="21"/>
                <w:lang w:val="en-GB"/>
              </w:rPr>
              <w:t>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27005-2010</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Менеджмент риска информационной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ТО 13335-5-2006</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Часть 5. Руководство по менеджменту безопасности сети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15408-1-2012</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15408-2-2013</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Методы и средства обеспечения безопасности. Критерии оценки безопасности информационных технологий. </w:t>
            </w:r>
            <w:r w:rsidRPr="00FF3A78">
              <w:rPr>
                <w:rFonts w:ascii="Times New Roman" w:eastAsia="Times New Roman" w:hAnsi="Times New Roman"/>
                <w:color w:val="000000"/>
                <w:szCs w:val="21"/>
                <w:lang w:val="en-GB"/>
              </w:rPr>
              <w:t>Часть 2. Функциональные компоненты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15408-3-2013</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57628-2017</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Методы и средства обеспечения безопасности. </w:t>
            </w:r>
            <w:r w:rsidRPr="00FF3A78">
              <w:rPr>
                <w:rFonts w:ascii="Times New Roman" w:eastAsia="Times New Roman" w:hAnsi="Times New Roman"/>
                <w:color w:val="000000"/>
                <w:szCs w:val="21"/>
                <w:lang w:val="en-GB"/>
              </w:rPr>
              <w:t>Руководство по разработке профилей защиты и заданий по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ТО 18044-2007</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Методы и средства обеспечения безопасности. </w:t>
            </w:r>
            <w:r w:rsidRPr="00FF3A78">
              <w:rPr>
                <w:rFonts w:ascii="Times New Roman" w:eastAsia="Times New Roman" w:hAnsi="Times New Roman"/>
                <w:color w:val="000000"/>
                <w:szCs w:val="21"/>
                <w:lang w:val="en-GB"/>
              </w:rPr>
              <w:t>Менеджмент инцидентов информационной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ТО 19791-2008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Оценка безопасности автоматизированных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27001-2006</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Методы и средства обеспечения безопасности. Системы менеджмента информационной безопасности. </w:t>
            </w:r>
            <w:r w:rsidRPr="00FF3A78">
              <w:rPr>
                <w:rFonts w:ascii="Times New Roman" w:eastAsia="Times New Roman" w:hAnsi="Times New Roman"/>
                <w:color w:val="000000"/>
                <w:szCs w:val="21"/>
                <w:lang w:val="en-GB"/>
              </w:rPr>
              <w:t>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27004-2011</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lang w:val="en-GB"/>
              </w:rPr>
            </w:pPr>
            <w:r w:rsidRPr="00FF3A78">
              <w:rPr>
                <w:rFonts w:ascii="Times New Roman" w:eastAsia="Times New Roman" w:hAnsi="Times New Roman"/>
                <w:color w:val="000000"/>
                <w:szCs w:val="21"/>
              </w:rPr>
              <w:t xml:space="preserve">Информационная технология. Методы и средства обеспечения безопасности. Менеджмент информационной безопасности. </w:t>
            </w:r>
            <w:r w:rsidRPr="00FF3A78">
              <w:rPr>
                <w:rFonts w:ascii="Times New Roman" w:eastAsia="Times New Roman" w:hAnsi="Times New Roman"/>
                <w:color w:val="000000"/>
                <w:szCs w:val="21"/>
                <w:lang w:val="en-GB"/>
              </w:rPr>
              <w:t>Измерения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zCs w:val="21"/>
              </w:rPr>
              <w:t>ГОСТ Р ИСО/МЭК 27006-2008</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zCs w:val="21"/>
              </w:rPr>
            </w:pPr>
            <w:r w:rsidRPr="00FF3A78">
              <w:rPr>
                <w:rFonts w:ascii="Times New Roman" w:eastAsia="Times New Roman" w:hAnsi="Times New Roman"/>
                <w:color w:val="000000"/>
                <w:szCs w:val="21"/>
              </w:rPr>
              <w:t>ГОСТ 32144-2013</w:t>
            </w:r>
          </w:p>
        </w:tc>
        <w:tc>
          <w:tcPr>
            <w:tcW w:w="7229" w:type="dxa"/>
            <w:tcBorders>
              <w:top w:val="single" w:sz="4" w:space="0" w:color="auto"/>
              <w:left w:val="single" w:sz="4" w:space="0" w:color="auto"/>
              <w:bottom w:val="single" w:sz="4" w:space="0" w:color="auto"/>
              <w:right w:val="single" w:sz="4" w:space="0" w:color="auto"/>
            </w:tcBorders>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color w:val="000000"/>
                <w:szCs w:val="21"/>
              </w:rPr>
            </w:pPr>
            <w:r w:rsidRPr="00FF3A78">
              <w:rPr>
                <w:rFonts w:ascii="Times New Roman" w:eastAsia="Times New Roman" w:hAnsi="Times New Roman"/>
                <w:color w:val="000000"/>
                <w:szCs w:val="2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51164-98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Трубопроводы стальные магистральные. Общие требования к защите от коррозии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53865-2010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Системы газораспределительные.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58121.1-2018 (ИСО 4437-1:2014)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1. Общие положения (с Поправкой)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58121.2-2018 (ИСО 4437-2:2014)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2. Трубы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58121.3-2018 (ИСО 4437-3:2014)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3. Фитинги (с Поправкой)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58351-2019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МЭК 61386.1-2014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Трубные системы для прокладки кабелей. Часть 1.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МЭК 61386.22-2014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Трубные системы для прокладки кабелей. Часть 22. Гибкие трубные системы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МЭК 61386.23-2015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Трубные системы для прокладки кабелей. Часть 23. Трубные системы повышенной гибкости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МЭК 61386.24-2014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Трубные системы для прокладки кабелей. Часть 24. Трубные системы для прокладки в земле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9128-2013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10704-91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стальные электросварные прямошовные. Сортамент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17375-2001 (ИСО 3419-81)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Отводы крутоизогнутые типа 3D (R ~= 1,5 DN). Конструкция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17376-2001 (ИСО 3419-81)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Тройники. Конструкция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17378-2001 (ИСО 3419-81)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Переходы. Конструкция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17379-2001 (ИСО 3419-81)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Заглушки эллиптические. Конструкция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17380-2001 (ИСО 3419-81)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Общие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18599-2001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напорные из полиэтилена.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21.204-93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21.302-2013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21.704-2011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31448-2012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стальные с защитными наружными покрытиями для магистральных газонефтепроводов.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3845-2017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Трубы металлические. Метод испытания внутренним гидростатическим давлением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9544-2015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Арматура трубопроводная. Нормы герметичности затворов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9.602-2016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Единая система защиты от коррозии и старения. Сооружения подземные. Общие требования к защите от коррозии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Р ИСО 23600-2013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Р 58442-2019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 заказчика и подрядчика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Р 58653-2019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Пересечения и примыкания. Технические требования (применяется с 01.03.2020)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ГОСТ Р 58654-2019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Трубы металлические гофрированные спиральновитые.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ПНСТ 265-2018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Проектирование нежестких дорожных одежд</w:t>
            </w:r>
          </w:p>
        </w:tc>
      </w:tr>
      <w:tr w:rsidR="00FF3A78" w:rsidRPr="00FF3A78" w:rsidTr="00FF3A78">
        <w:trPr>
          <w:cantSplit/>
          <w:trHeight w:val="20"/>
          <w:jc w:val="center"/>
        </w:trPr>
        <w:tc>
          <w:tcPr>
            <w:tcW w:w="9913" w:type="dxa"/>
            <w:gridSpan w:val="3"/>
            <w:shd w:val="clear" w:color="auto" w:fill="auto"/>
          </w:tcPr>
          <w:p w:rsidR="00FF3A78" w:rsidRPr="00FF3A78" w:rsidRDefault="00FF3A78" w:rsidP="00FF3A78">
            <w:pPr>
              <w:spacing w:after="0" w:line="264" w:lineRule="auto"/>
              <w:contextualSpacing/>
              <w:jc w:val="center"/>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СТАНДАРТЫ СИСТЕМЫ ОБЪЕМНО-ФУНКЦИОНАЛЬНОГО ПРОЕКТИРОВАНИЯ АСФАЛЬТОБЕТОННЫХ СМЕСЕЙ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58400.2-2019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58400.3-2019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58400.4-2019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поправок по объему.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58400.5-2019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58400.6-2019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58400.7-2019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усталостной характеристики.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58400.8-2019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балочку (BBR)</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58400.9-2019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58400.10-2019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58400.11-2019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58401.3-2019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58401.4-2019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58401.5-2019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58401.6-2019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58401.7-2019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58401.8-2019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58401.9-2019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сокращения проб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58401.10-2019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58401.12-2019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нагружения (SPT)</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58401.13-2019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58401.14-2019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58401.15-2019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58401.16-2019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58401.17-2019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58401.18-2019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58401.19-2019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58401.20-2019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нагружения (АМРТ)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58401.22-2019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58401.23-2019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58401.24-2019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проведения термостатирования.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58401.25-2019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58402.2-2019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58402.3-2019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58402.4-2019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58402.5-2019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пустотности щебня после штыкования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58402.6-2019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58402.7-2019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Ригдена в минеральном порошке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58402.8-2019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58406.8-2019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ГОСТ Р 58406.9-2019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 xml:space="preserve">ПНСТ 179-2019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ПНСТ 180-2019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истираемости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ПНСТ 181-2019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стойкости к колееобразованию прокатыванием нагруженного колеса»;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000000"/>
                <w:szCs w:val="24"/>
                <w:lang w:eastAsia="ru-RU"/>
              </w:rPr>
              <w:t>ПНСТ 182 – 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влияния противогололедных реагентов»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 xml:space="preserve">ПНСТ 183-2019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щебеночно-мастичные.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 xml:space="preserve">ПНСТ 184-2019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 xml:space="preserve">ПНСТ 185-2019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ПНСТ 244-2019</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Переработанный асфальтобетон (RAP). Технические условия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2E2D2C"/>
                <w:szCs w:val="24"/>
                <w:lang w:eastAsia="ru-RU"/>
              </w:rPr>
            </w:pPr>
            <w:r w:rsidRPr="00FF3A78">
              <w:rPr>
                <w:rFonts w:ascii="Times New Roman" w:eastAsia="Times New Roman" w:hAnsi="Times New Roman"/>
                <w:color w:val="2E2D2C"/>
                <w:szCs w:val="24"/>
                <w:lang w:eastAsia="ru-RU"/>
              </w:rPr>
              <w:t xml:space="preserve">ПНСТ 245-2019 </w:t>
            </w:r>
          </w:p>
        </w:tc>
        <w:tc>
          <w:tcPr>
            <w:tcW w:w="7229" w:type="dxa"/>
            <w:tcBorders>
              <w:top w:val="nil"/>
              <w:left w:val="nil"/>
              <w:bottom w:val="single" w:sz="4" w:space="0" w:color="auto"/>
              <w:right w:val="single" w:sz="4" w:space="0" w:color="auto"/>
            </w:tcBorders>
            <w:shd w:val="clear" w:color="auto" w:fill="auto"/>
          </w:tcPr>
          <w:p w:rsidR="00FF3A78" w:rsidRPr="00FF3A78" w:rsidRDefault="00FF3A78" w:rsidP="00FF3A78">
            <w:pPr>
              <w:spacing w:after="0" w:line="240" w:lineRule="auto"/>
              <w:rPr>
                <w:rFonts w:ascii="Times New Roman" w:eastAsia="Times New Roman" w:hAnsi="Times New Roman"/>
                <w:color w:val="000000"/>
                <w:szCs w:val="24"/>
                <w:lang w:eastAsia="ru-RU"/>
              </w:rPr>
            </w:pPr>
            <w:r w:rsidRPr="00FF3A78">
              <w:rPr>
                <w:rFonts w:ascii="Times New Roman" w:eastAsia="Times New Roman" w:hAnsi="Times New Roman"/>
                <w:color w:val="000000"/>
                <w:szCs w:val="24"/>
                <w:lang w:eastAsia="ru-RU"/>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FF3A78" w:rsidRPr="00FF3A78" w:rsidTr="00FF3A78">
        <w:trPr>
          <w:cantSplit/>
          <w:trHeight w:val="20"/>
          <w:jc w:val="center"/>
        </w:trPr>
        <w:tc>
          <w:tcPr>
            <w:tcW w:w="9913" w:type="dxa"/>
            <w:gridSpan w:val="3"/>
            <w:shd w:val="clear" w:color="auto" w:fill="auto"/>
            <w:vAlign w:val="center"/>
          </w:tcPr>
          <w:p w:rsidR="00FF3A78" w:rsidRPr="00FF3A78" w:rsidRDefault="00FF3A78" w:rsidP="00FF3A78">
            <w:pPr>
              <w:spacing w:after="0" w:line="264" w:lineRule="auto"/>
              <w:contextualSpacing/>
              <w:jc w:val="center"/>
              <w:rPr>
                <w:rFonts w:ascii="Times New Roman" w:eastAsia="Times New Roman" w:hAnsi="Times New Roman"/>
                <w:bCs/>
                <w:caps/>
                <w:lang w:eastAsia="ru-RU"/>
              </w:rPr>
            </w:pPr>
            <w:r w:rsidRPr="00FF3A78">
              <w:rPr>
                <w:rFonts w:ascii="Times New Roman" w:eastAsia="Times New Roman" w:hAnsi="Times New Roman"/>
                <w:bCs/>
                <w:caps/>
                <w:spacing w:val="-2"/>
                <w:lang w:eastAsia="ru-RU"/>
              </w:rPr>
              <w:t xml:space="preserve">МЕЖГОСУДАРСТВЕННЫЕ СТАНДАРТы, </w:t>
            </w:r>
            <w:r w:rsidRPr="00FF3A78">
              <w:rPr>
                <w:rFonts w:ascii="Times New Roman" w:eastAsia="Times New Roman" w:hAnsi="Times New Roman"/>
                <w:bCs/>
                <w:caps/>
                <w:lang w:eastAsia="ru-RU"/>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FF3A78" w:rsidRPr="00FF3A78" w:rsidRDefault="00FF3A78" w:rsidP="00FF3A78">
            <w:pPr>
              <w:spacing w:after="0" w:line="264" w:lineRule="auto"/>
              <w:contextualSpacing/>
              <w:jc w:val="center"/>
              <w:rPr>
                <w:rFonts w:ascii="Times New Roman" w:eastAsia="Times New Roman" w:hAnsi="Times New Roman"/>
                <w:bCs/>
                <w:spacing w:val="-2"/>
                <w:lang w:eastAsia="ru-RU"/>
              </w:rPr>
            </w:pPr>
            <w:r w:rsidRPr="00FF3A78">
              <w:rPr>
                <w:rFonts w:ascii="Times New Roman" w:eastAsia="Times New Roman" w:hAnsi="Times New Roman"/>
                <w:bCs/>
                <w:caps/>
                <w:lang w:eastAsia="ru-RU"/>
              </w:rPr>
              <w:t>(TP ТС 014/2011)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32753-2014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w:t>
            </w:r>
            <w:r w:rsidRPr="00FF3A78">
              <w:rPr>
                <w:rFonts w:eastAsia="Times New Roman"/>
                <w:lang w:eastAsia="ru-RU"/>
              </w:rPr>
              <w:t xml:space="preserve"> </w:t>
            </w:r>
            <w:r w:rsidRPr="00FF3A78">
              <w:rPr>
                <w:rFonts w:ascii="Times New Roman" w:eastAsia="Times New Roman" w:hAnsi="Times New Roman"/>
                <w:bCs/>
                <w:spacing w:val="-2"/>
                <w:lang w:eastAsia="ru-RU"/>
              </w:rPr>
              <w:t>Покрытия противоскольжения цветные.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32830-2014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Материалы для дорожной разметки.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 Дороги автомобильные общего пользования. Изделия для дорожной разметки.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32953-2014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Разметка дорожная.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32847-2014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Требования к проведению экологических изысканий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32866-2014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Световозвращатели дорожные.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32759-2014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Дорожные тумбы.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32730-2014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дробленый.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32703-2014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гравий из горных пород.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32836-2014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Изыскания автомобильных дорог. Общие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Требования к проведению топографо-геодезических изысканий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Требования к проведению инженерно-геологических изысканий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ГОСТ 32867-2014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Организация строительства.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32870-2014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Мастики битумные.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32872-2014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Герметики битумные.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Элементы обустройства. Классификация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32843-2014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Столбики сигнальные дорожные.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32960-2014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Нормативные нагрузки, расчетные схемы нагружения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33025-2014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Полосы шумовые. Технические условия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33127-2014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Ограждения дорожные. Классификация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33128-2014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Ограждения дорожные.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33148-2014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33174-2014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Цемент.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33179-2014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Изыскания мостов и путепроводов. Общие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33176-2014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33133-2014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33178-2014</w:t>
            </w:r>
          </w:p>
        </w:tc>
        <w:tc>
          <w:tcPr>
            <w:tcW w:w="7229" w:type="dxa"/>
            <w:shd w:val="clear" w:color="auto" w:fill="auto"/>
          </w:tcPr>
          <w:p w:rsidR="00FF3A78" w:rsidRPr="00FF3A78" w:rsidRDefault="00FF3A78" w:rsidP="00FF3A78">
            <w:pPr>
              <w:tabs>
                <w:tab w:val="left" w:pos="1134"/>
              </w:tabs>
              <w:suppressAutoHyphens/>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мостов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33154-2014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Изыскания тоннелей.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33153-2014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Проектирование тоннелей.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33152-2014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тоннелей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33151-2014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color w:val="000000"/>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Элементы обустройства. Технические требования.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33149-2014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Правила проектирования автомобильных дорог в сложных условиях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33062-2014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размещению объектов дорожного и придорожного сервиса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32961-2014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 xml:space="preserve">Дороги автомобильные общего пользования. Камни бортовые. Технические требования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32758-2014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32757-2014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Классификация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33220-2015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эксплуатационному состоянию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33181-2014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Дороги автомобильные общего пользования. Требования к уровню зимнего содержания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33180-2014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33144-2014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33063-2014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типов местности и грунтов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32957-2014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Экраны акустические.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32955-2014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Лотки дорожные водоотводные.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32865-2014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hAnsi="Times New Roman"/>
                <w:spacing w:val="2"/>
              </w:rPr>
              <w:t>Дороги автомобильные общего пользования. Знаки переменной информации.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33027-2014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Требования к размещению средств наружной рекламы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33177-2014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Требования к проведению инженерно-гидрологических изысканий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32944-2014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Пешеходные переходы. Классификация.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32945-2014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Знаки дорожные.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32947-2014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Опоры стационарного электрического освещения.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32948-2014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Опоры дорожных знаков.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lang w:eastAsia="ru-RU"/>
              </w:rPr>
              <w:t>ГОСТ 32964-2014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981BFC" w:rsidP="00FF3A78">
            <w:pPr>
              <w:spacing w:after="0" w:line="264" w:lineRule="auto"/>
              <w:contextualSpacing/>
              <w:rPr>
                <w:rFonts w:ascii="Times New Roman" w:eastAsia="Times New Roman" w:hAnsi="Times New Roman"/>
                <w:spacing w:val="2"/>
                <w:lang w:eastAsia="ru-RU"/>
              </w:rPr>
            </w:pPr>
            <w:hyperlink r:id="rId40" w:history="1">
              <w:r w:rsidR="00FF3A78" w:rsidRPr="00FF3A78">
                <w:rPr>
                  <w:rFonts w:ascii="Times New Roman" w:eastAsia="Times New Roman" w:hAnsi="Times New Roman"/>
                  <w:lang w:eastAsia="ru-RU"/>
                </w:rPr>
                <w:t>ГОСТ 33100-2014</w:t>
              </w:r>
            </w:hyperlink>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eastAsia="Times New Roman" w:hAnsi="Times New Roman"/>
                <w:lang w:eastAsia="ru-RU"/>
              </w:rPr>
              <w:t>Дороги автомобильные общего пользования. Правила проектирования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33382-2015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Техническая классификация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33384-2015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Проектирование мостовых сооружений.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33385-2015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Дорожные светофоры.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33387-2015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Противогололедные материалы.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33388-2015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Требования к проведению диагностики и паспортизации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33390-2015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Мосты. Нагрузки и воздействия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33391-2015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Мостовые сооружения. Габариты приближения конструкций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33475-2015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Геометрические элементы. Технические требования</w:t>
            </w:r>
          </w:p>
        </w:tc>
      </w:tr>
      <w:tr w:rsidR="00FF3A78" w:rsidRPr="00FF3A78" w:rsidTr="00FF3A78">
        <w:trPr>
          <w:cantSplit/>
          <w:trHeight w:val="20"/>
          <w:jc w:val="center"/>
        </w:trPr>
        <w:tc>
          <w:tcPr>
            <w:tcW w:w="9913" w:type="dxa"/>
            <w:gridSpan w:val="3"/>
            <w:shd w:val="clear" w:color="auto" w:fill="auto"/>
          </w:tcPr>
          <w:p w:rsidR="00FF3A78" w:rsidRPr="00FF3A78" w:rsidRDefault="00FF3A78" w:rsidP="00FF3A78">
            <w:pPr>
              <w:spacing w:after="0" w:line="264" w:lineRule="auto"/>
              <w:contextualSpacing/>
              <w:jc w:val="center"/>
              <w:rPr>
                <w:rFonts w:ascii="Times New Roman" w:hAnsi="Times New Roman"/>
                <w:spacing w:val="2"/>
              </w:rPr>
            </w:pPr>
            <w:r w:rsidRPr="00FF3A78">
              <w:rPr>
                <w:rFonts w:ascii="Times New Roman" w:eastAsia="Times New Roman" w:hAnsi="Times New Roman"/>
                <w:bCs/>
                <w:caps/>
                <w:spacing w:val="-2"/>
                <w:lang w:eastAsia="ru-RU"/>
              </w:rPr>
              <w:t xml:space="preserve">МЕЖГОСУДАРСТВЕННЫЕ СТАНДАРТы, </w:t>
            </w:r>
            <w:r w:rsidRPr="00FF3A78">
              <w:rPr>
                <w:rFonts w:ascii="Times New Roman" w:eastAsia="Times New Roman" w:hAnsi="Times New Roman"/>
                <w:bCs/>
                <w:caps/>
                <w:lang w:eastAsia="ru-RU"/>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32754-2014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Покрытия противоскольжения цветные.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Изделия для дорожной разметки.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32952-2014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Разметка дорожная.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32839-2014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Световозвращатели дорожные.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32838-2014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Экраны противоослепляющие. Технические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ГОСТ 32840-2014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Экраны противоослепляющие.</w:t>
            </w:r>
            <w:r w:rsidRPr="00FF3A78">
              <w:rPr>
                <w:rFonts w:eastAsia="Times New Roman"/>
                <w:lang w:eastAsia="ru-RU"/>
              </w:rPr>
              <w:t xml:space="preserve"> </w:t>
            </w:r>
            <w:r w:rsidRPr="00FF3A78">
              <w:rPr>
                <w:rFonts w:ascii="Times New Roman" w:eastAsia="Times New Roman" w:hAnsi="Times New Roman"/>
                <w:bCs/>
                <w:spacing w:val="-2"/>
                <w:lang w:eastAsia="ru-RU"/>
              </w:rPr>
              <w:t>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32760-2014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Дорожные тумбы.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Метод измерения упругого прогиба нежестких дорожных одежд для определения прочности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32829-2014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Дороги автомобильные общего пользования. Материалы для дорожной разметки.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Дорожные покрытия. Методы измерения геометрических размеров повреждений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и дробленый. Отбор проб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32727-2014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глины в комках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наличия органических примесей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32723-2014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минералого-петрографического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32722-2014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истинной плотности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32721-2014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насыпной плотности и пустотности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32708-2014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влажности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32719-2014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зернового состава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влажности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истинной плотности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средней плотности и пористости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показателя битумоемкости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32704-2014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гидрофобности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32718-2014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активирующих веществ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32705-2014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водорастворимых соединений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32767-2014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содержания полуторных окислов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32706-2014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активности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32707-2014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32756-2014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Требования к проведению промежуточной приемки выполненных работ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ГОСТ 32731-2014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w:t>
            </w:r>
            <w:r w:rsidRPr="00FF3A78">
              <w:rPr>
                <w:rFonts w:ascii="Times New Roman" w:eastAsia="Times New Roman" w:hAnsi="Times New Roman"/>
                <w:bCs/>
                <w:spacing w:val="-2"/>
                <w:vertAlign w:val="superscript"/>
                <w:lang w:eastAsia="ru-RU"/>
              </w:rPr>
              <w:t>1</w:t>
            </w:r>
            <w:r w:rsidRPr="00FF3A78">
              <w:rPr>
                <w:rFonts w:ascii="Times New Roman" w:eastAsia="Times New Roman" w:hAnsi="Times New Roman"/>
                <w:bCs/>
                <w:spacing w:val="-2"/>
                <w:lang w:eastAsia="ru-RU"/>
              </w:rPr>
              <w:t xml:space="preserve">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32819-2014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дроблению и износу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32862-2014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Отбор проб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1"/>
                <w:lang w:eastAsia="ru-RU"/>
              </w:rPr>
            </w:pPr>
            <w:r w:rsidRPr="00FF3A78">
              <w:rPr>
                <w:rFonts w:ascii="Times New Roman" w:eastAsia="Times New Roman" w:hAnsi="Times New Roman"/>
                <w:bCs/>
                <w:spacing w:val="-2"/>
                <w:szCs w:val="21"/>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32817-2014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дробимости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32818-2014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влажности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32861-2014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слабых зерен и примесей металла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32863-2014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морозостойкости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32859-2014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пылевидных и глинистых частиц</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32858-2014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32823-2014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Песок шлаковый. Определение содержания глинистых частиц (метод набухания)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32820-2014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активности шлаков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32816-2014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истираемости по показателю микро-Деваль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32815-2014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средней плотности и водопоглощения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32822-2014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насыпной плотности и пустотности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32821-2014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истинной плотности и пористости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32755-2014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Требования к проведению приемки в эксплуатацию выполненных работ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32864-2014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Герметики битумные. Методы испытаний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32842-2014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Дороги автомобильные общего пользования. Мастики битумные. Методы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32844-2014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Дороги автомобильные общего пользования. Столбики сигнальные дорожные.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33147-2014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Методы контроля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33161-2014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 xml:space="preserve">ГОСТ 33175-2014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Методы контроля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32860-2014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Щебень и песок шлаковые. Определение гранулометрического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33140-2014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33139-2014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содержания твердого парафина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33138-2014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растяжимости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spacing w:val="-2"/>
                <w:lang w:eastAsia="ru-RU"/>
              </w:rPr>
            </w:pPr>
            <w:r w:rsidRPr="00FF3A78">
              <w:rPr>
                <w:rFonts w:ascii="Times New Roman" w:eastAsia="Times New Roman" w:hAnsi="Times New Roman"/>
                <w:lang w:eastAsia="ru-RU"/>
              </w:rPr>
              <w:t>ГОСТ 33141-2014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ГОСТ 33143-2014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температуры хрупкости по Фраасу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33142-2014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tabs>
                <w:tab w:val="right" w:pos="2570"/>
              </w:tabs>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33129-2014</w:t>
            </w:r>
            <w:r w:rsidRPr="00FF3A78">
              <w:rPr>
                <w:rFonts w:ascii="Times New Roman" w:eastAsia="Times New Roman" w:hAnsi="Times New Roman"/>
                <w:lang w:eastAsia="ru-RU"/>
              </w:rPr>
              <w:tab/>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Ограждения дорожные.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33137-2014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ГОСТ 33135-2014</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растворимости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spacing w:val="-2"/>
                <w:lang w:eastAsia="ru-RU"/>
              </w:rPr>
            </w:pPr>
            <w:r w:rsidRPr="00FF3A78">
              <w:rPr>
                <w:rFonts w:ascii="Times New Roman" w:eastAsia="Times New Roman" w:hAnsi="Times New Roman"/>
                <w:lang w:eastAsia="ru-RU"/>
              </w:rPr>
              <w:t>ГОСТ 33134-2014</w:t>
            </w:r>
          </w:p>
        </w:tc>
        <w:tc>
          <w:tcPr>
            <w:tcW w:w="7229"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spacing w:val="-2"/>
                <w:lang w:eastAsia="ru-RU"/>
              </w:rPr>
            </w:pPr>
            <w:r w:rsidRPr="00FF3A78">
              <w:rPr>
                <w:rFonts w:ascii="Times New Roman" w:eastAsia="Times New Roman" w:hAnsi="Times New Roman"/>
                <w:lang w:eastAsia="ru-RU"/>
              </w:rPr>
              <w:t>Дороги автомобильные общего пользования. Битумы нефтяные дорожные вязкие. Определение индекса пенетрации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32963-2014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Расстояние видимости. Методы измерений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32962-2014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Камни бортовые.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32956-2014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Лотки дорожные водоотводные.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32954-2014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Знаки переменной информации.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33145-2014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tabs>
                <w:tab w:val="right" w:pos="2570"/>
              </w:tabs>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33136-2014</w:t>
            </w:r>
            <w:r w:rsidRPr="00FF3A78">
              <w:rPr>
                <w:rFonts w:ascii="Times New Roman" w:eastAsia="Times New Roman" w:hAnsi="Times New Roman"/>
                <w:color w:val="000000"/>
                <w:spacing w:val="2"/>
                <w:shd w:val="clear" w:color="auto" w:fill="FFFFFF"/>
                <w:lang w:eastAsia="ru-RU"/>
              </w:rPr>
              <w:tab/>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Битумы нефтяные дорожные вязкие. Метод определения глубины проникания иглы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ГОСТ 33078-2014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00000"/>
                <w:spacing w:val="2"/>
                <w:shd w:val="clear" w:color="auto" w:fill="FFFFFF"/>
                <w:lang w:eastAsia="ru-RU"/>
              </w:rPr>
              <w:t>Дороги автомобильные общего пользования. Методы измерения сцепления колеса автомобиля с покрытием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ГОСТ 33109-2014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морозостойкости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средней и истинной плотности, пористости и водопоглощения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пылевидных и глинистых частиц</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слабых пород в щебне (гравии)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эквивалента песка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33050-2014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33049-2014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сопротивления дроблению и износу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33048-2014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Отбор проб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33047-2014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насыпной плотности и пустотности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33046-2014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33031-2014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минералого-петрографического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33030-2014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дробимости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33029-2014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гранулометрического состава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33028-2014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влажности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33026-2014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глины в комках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33024-2014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сопротивления истираемости по показателю микро-Деваль</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32958-2014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shd w:val="clear" w:color="auto" w:fill="FFFFFF"/>
                <w:lang w:eastAsia="ru-RU"/>
              </w:rPr>
            </w:pPr>
            <w:r w:rsidRPr="00FF3A78">
              <w:rPr>
                <w:rFonts w:ascii="Times New Roman" w:eastAsia="Times New Roman" w:hAnsi="Times New Roman"/>
                <w:spacing w:val="2"/>
                <w:lang w:eastAsia="ru-RU"/>
              </w:rPr>
              <w:t>Дороги автомобильные общего пользования. Экраны акустические.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33101-2014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Покрытия дорожные. Методы измерения ровности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33146-2014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Трубы дорожные водопропускные.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32946-2014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Знаки дорожные.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32949-2014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Опоры стационарного электрического освещения.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32950-2014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Опоры металлические дорожных знаков.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lang w:eastAsia="ru-RU"/>
              </w:rPr>
              <w:t>ГОСТ 32964-2014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32965-2014</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Методы учета интенсивности движения транспортного потока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33383-2015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Геометрические элементы. Методы определения параметров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33386-2015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Дорожные светофоры. Методы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ГОСТ 33389-2015</w:t>
            </w:r>
          </w:p>
        </w:tc>
        <w:tc>
          <w:tcPr>
            <w:tcW w:w="7229" w:type="dxa"/>
            <w:shd w:val="clear" w:color="auto" w:fill="auto"/>
          </w:tcPr>
          <w:p w:rsidR="00FF3A78" w:rsidRPr="00FF3A78" w:rsidRDefault="00FF3A78" w:rsidP="00FF3A78">
            <w:pPr>
              <w:spacing w:after="0" w:line="264" w:lineRule="auto"/>
              <w:contextualSpacing/>
              <w:rPr>
                <w:rFonts w:ascii="Times New Roman" w:hAnsi="Times New Roman"/>
                <w:spacing w:val="2"/>
              </w:rPr>
            </w:pPr>
            <w:r w:rsidRPr="00FF3A78">
              <w:rPr>
                <w:rFonts w:ascii="Times New Roman" w:hAnsi="Times New Roman"/>
                <w:spacing w:val="2"/>
              </w:rPr>
              <w:t>Дороги автомобильные общего пользования. Противогололедные материалы. Методы испытаний</w:t>
            </w:r>
          </w:p>
        </w:tc>
      </w:tr>
      <w:tr w:rsidR="00FF3A78" w:rsidRPr="00FF3A78" w:rsidTr="00FF3A78">
        <w:trPr>
          <w:cantSplit/>
          <w:trHeight w:val="20"/>
          <w:jc w:val="center"/>
        </w:trPr>
        <w:tc>
          <w:tcPr>
            <w:tcW w:w="9913" w:type="dxa"/>
            <w:gridSpan w:val="3"/>
            <w:shd w:val="clear" w:color="auto" w:fill="auto"/>
            <w:vAlign w:val="center"/>
          </w:tcPr>
          <w:p w:rsidR="00FF3A78" w:rsidRPr="00FF3A78" w:rsidRDefault="00FF3A78" w:rsidP="00FF3A78">
            <w:pPr>
              <w:spacing w:after="0" w:line="264" w:lineRule="auto"/>
              <w:contextualSpacing/>
              <w:jc w:val="center"/>
              <w:rPr>
                <w:rFonts w:ascii="Times New Roman" w:eastAsia="Times New Roman" w:hAnsi="Times New Roman"/>
                <w:color w:val="FF0000"/>
                <w:lang w:eastAsia="ru-RU"/>
              </w:rPr>
            </w:pPr>
            <w:r w:rsidRPr="00FF3A78">
              <w:rPr>
                <w:rFonts w:ascii="Times New Roman" w:eastAsia="Times New Roman" w:hAnsi="Times New Roman"/>
                <w:lang w:eastAsia="ru-RU"/>
              </w:rPr>
              <w:t>СВОДЫ ПРАВИЛ</w:t>
            </w:r>
            <w:r w:rsidRPr="00FF3A78">
              <w:rPr>
                <w:rFonts w:ascii="Times New Roman" w:eastAsia="Times New Roman" w:hAnsi="Times New Roman"/>
                <w:b/>
                <w:vertAlign w:val="superscript"/>
                <w:lang w:eastAsia="ru-RU"/>
              </w:rPr>
              <w:t>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24"/>
                <w:lang w:eastAsia="ru-RU"/>
              </w:rPr>
            </w:pPr>
            <w:r w:rsidRPr="00FF3A78">
              <w:rPr>
                <w:rFonts w:ascii="Times New Roman" w:eastAsia="Times New Roman" w:hAnsi="Times New Roman"/>
                <w:lang w:eastAsia="ru-RU"/>
              </w:rPr>
              <w:t>СП 34.13330.2012</w:t>
            </w:r>
          </w:p>
        </w:tc>
        <w:tc>
          <w:tcPr>
            <w:tcW w:w="7229"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spacing w:val="-2"/>
                <w:lang w:eastAsia="ru-RU"/>
              </w:rPr>
            </w:pPr>
            <w:r w:rsidRPr="00FF3A78">
              <w:rPr>
                <w:rFonts w:ascii="Times New Roman" w:eastAsia="Times New Roman" w:hAnsi="Times New Roman"/>
                <w:lang w:eastAsia="ru-RU"/>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24"/>
                <w:lang w:eastAsia="ru-RU"/>
              </w:rPr>
            </w:pPr>
            <w:r w:rsidRPr="00FF3A78">
              <w:rPr>
                <w:rFonts w:ascii="Times New Roman" w:eastAsia="Times New Roman" w:hAnsi="Times New Roman"/>
                <w:lang w:eastAsia="ru-RU"/>
              </w:rPr>
              <w:t>СП 78.13330.2012</w:t>
            </w:r>
          </w:p>
        </w:tc>
        <w:tc>
          <w:tcPr>
            <w:tcW w:w="7229"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spacing w:val="-2"/>
                <w:lang w:eastAsia="ru-RU"/>
              </w:rPr>
            </w:pPr>
            <w:r w:rsidRPr="00FF3A78">
              <w:rPr>
                <w:rFonts w:ascii="Times New Roman" w:eastAsia="Times New Roman" w:hAnsi="Times New Roman"/>
                <w:lang w:eastAsia="ru-RU"/>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spacing w:val="-2"/>
                <w:lang w:eastAsia="ru-RU"/>
              </w:rPr>
              <w:t>СП 28.13330.2017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Свод правил. Защита строительных конструкций от коррозии. Актуализированная редакция СНиП 2.03.11-85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СП 36.13330.2012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Свод правил. Магистральные трубопроводы. Актуализированная редакция СНиП 2.05.06-85*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СП 62.13330.2011*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Свод правил. Газораспределительные системы. Актуализированная редакция СНиП 42-01-2002. С изменением № 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lang w:eastAsia="ru-RU"/>
              </w:rPr>
            </w:pPr>
            <w:r w:rsidRPr="00FF3A78">
              <w:rPr>
                <w:rFonts w:ascii="Times New Roman" w:eastAsia="Times New Roman" w:hAnsi="Times New Roman"/>
                <w:color w:val="000000"/>
                <w:lang w:eastAsia="ru-RU"/>
              </w:rPr>
              <w:t>СП 86.13330.2014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lang w:eastAsia="ru-RU"/>
              </w:rPr>
            </w:pPr>
            <w:r w:rsidRPr="00FF3A78">
              <w:rPr>
                <w:rFonts w:ascii="Times New Roman" w:eastAsia="Times New Roman" w:hAnsi="Times New Roman"/>
                <w:color w:val="000000"/>
                <w:lang w:eastAsia="ru-RU"/>
              </w:rPr>
              <w:t>Свод правил. Магистральные трубопроводы (пересмотр актуализированного СНиП III-42-80* «Магистральные трубопроводы»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kern w:val="32"/>
                <w:lang w:eastAsia="ru-RU"/>
              </w:rPr>
            </w:pPr>
            <w:r w:rsidRPr="00FF3A78">
              <w:rPr>
                <w:rFonts w:ascii="Times New Roman" w:eastAsia="Times New Roman" w:hAnsi="Times New Roman"/>
                <w:color w:val="000000"/>
                <w:kern w:val="32"/>
                <w:lang w:eastAsia="ru-RU"/>
              </w:rPr>
              <w:t>СП 126.13330.2017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 xml:space="preserve">Свод правил. Геодезические работы в строительстве. СНиП 3.01.03-84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СП 68.13330.2017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Свод правил. Приемка в эксплуатацию законченных строительством объектов. Основные положения. Актуализированная редакция СНиП 3.01.04-87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72.13330.2016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Защита строительных конструкций и сооружений от коррозии. СНиП 3.04.03-85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СП 76.13330.2016</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Свод правил. Электротехнические устройства. Актуализированная редакция СНиП 3.05.06-85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71.13330.2017</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bCs/>
                <w:lang w:eastAsia="ru-RU"/>
              </w:rPr>
            </w:pPr>
            <w:r w:rsidRPr="00FF3A78">
              <w:rPr>
                <w:rFonts w:ascii="Times New Roman" w:eastAsia="Times New Roman" w:hAnsi="Times New Roman"/>
                <w:bCs/>
                <w:lang w:eastAsia="ru-RU"/>
              </w:rPr>
              <w:t>Свод правил. Изоляционные и отделочные покрытия. Актуализированная редакция СНиП 3.04.01-87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СП 70.13330.2012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Свод правил. Несущие и ограждающие конструкции. Актуализированная редакция СНиП 3.03.01-87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bCs/>
                <w:lang w:eastAsia="ru-RU"/>
              </w:rPr>
            </w:pPr>
            <w:r w:rsidRPr="00FF3A78">
              <w:rPr>
                <w:rFonts w:ascii="Times New Roman" w:eastAsia="Times New Roman" w:hAnsi="Times New Roman"/>
                <w:bCs/>
                <w:lang w:eastAsia="ru-RU"/>
              </w:rPr>
              <w:t>СНиП 1.04.03-85*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Нормы продолжительности строительства и задела в строительстве предприятий, зданий и сооружений.  Части I и II.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color w:val="000000"/>
                <w:lang w:eastAsia="ru-RU"/>
              </w:rPr>
              <w:t>СП 79.13330.2012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color w:val="000000"/>
                <w:spacing w:val="-2"/>
                <w:lang w:eastAsia="ru-RU"/>
              </w:rPr>
              <w:t>Свод правил. Мосты и трубы. Правила обследований и испытаний. Актуализированная редакция СНиП 3.06.07-86</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highlight w:val="red"/>
                <w:lang w:eastAsia="ru-RU"/>
              </w:rPr>
            </w:pPr>
            <w:r w:rsidRPr="00FF3A78">
              <w:rPr>
                <w:rFonts w:ascii="Times New Roman" w:eastAsia="Times New Roman" w:hAnsi="Times New Roman"/>
                <w:bCs/>
                <w:lang w:eastAsia="ru-RU"/>
              </w:rPr>
              <w:t>СП 333.1325800.2017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highlight w:val="red"/>
                <w:lang w:eastAsia="ru-RU"/>
              </w:rPr>
            </w:pPr>
            <w:r w:rsidRPr="00FF3A78">
              <w:rPr>
                <w:rFonts w:ascii="Times New Roman" w:eastAsia="Times New Roman" w:hAnsi="Times New Roman"/>
                <w:bCs/>
                <w:lang w:eastAsia="ru-RU"/>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СНиП 12-04-2002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Безопасность труда в строительстве. Часть 2. Строительное производство</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СНиП 21-01-97*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Пожарная безопасность зданий и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СП 113.13330.2016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Свод правил. Стоянки автомобилей. Актуализированная редакция СНиП 21-02-99*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115.13330.2016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Геофизика опасных природных воздействий</w:t>
            </w:r>
            <w:r w:rsidRPr="00FF3A78">
              <w:rPr>
                <w:rFonts w:ascii="Times New Roman" w:hAnsi="Times New Roman"/>
              </w:rPr>
              <w:t>. Актуализированная редакция СНиП 22-01-95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СП 116.13330.2012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СП 131.13330. 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 xml:space="preserve">Свод правил. Строительная климатология. Актуализированная редакция СНиП 23-01-99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СП 50.13330.2012</w:t>
            </w:r>
          </w:p>
          <w:p w:rsidR="00FF3A78" w:rsidRPr="00FF3A78" w:rsidRDefault="00FF3A78" w:rsidP="00FF3A78">
            <w:pPr>
              <w:spacing w:after="0" w:line="264" w:lineRule="auto"/>
              <w:contextualSpacing/>
              <w:rPr>
                <w:rFonts w:ascii="Times New Roman" w:eastAsia="Times New Roman" w:hAnsi="Times New Roman"/>
                <w:bCs/>
                <w:color w:val="000000"/>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Свод правил. Тепловая защита зданий. Актуализированная редакция СНиП 23-02-2003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СП 122.13330.2012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Свод правил. Тоннели железнодорожные и автодорожные. Актуализированная редакция СНиП 32-04-97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14.13330.2014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Строительство в сейсмических районах</w:t>
            </w:r>
            <w:r w:rsidRPr="00FF3A78">
              <w:rPr>
                <w:rFonts w:eastAsia="Times New Roman"/>
                <w:lang w:eastAsia="ru-RU"/>
              </w:rPr>
              <w:t xml:space="preserve"> </w:t>
            </w:r>
            <w:r w:rsidRPr="00FF3A78">
              <w:rPr>
                <w:rFonts w:ascii="Times New Roman" w:eastAsia="Times New Roman" w:hAnsi="Times New Roman"/>
                <w:lang w:eastAsia="ru-RU"/>
              </w:rPr>
              <w:t xml:space="preserve">СНиП </w:t>
            </w:r>
            <w:r w:rsidRPr="00FF3A78">
              <w:rPr>
                <w:rFonts w:ascii="Times New Roman" w:eastAsia="Times New Roman" w:hAnsi="Times New Roman"/>
                <w:lang w:val="en-US" w:eastAsia="ru-RU"/>
              </w:rPr>
              <w:t>II</w:t>
            </w:r>
            <w:r w:rsidRPr="00FF3A78">
              <w:rPr>
                <w:rFonts w:ascii="Times New Roman" w:eastAsia="Times New Roman" w:hAnsi="Times New Roman"/>
                <w:lang w:eastAsia="ru-RU"/>
              </w:rPr>
              <w:t xml:space="preserve"> -7-81*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20.13330.2016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Нагрузки и воздействия Актуализированная редакция СНиП 2.01.07-85*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22.13330.2016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Основания зданий и сооружений. Актуализированная редакция СНиП 2.02.01-83*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23.13330.2011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Основания гидротехнических сооружений. Актуализированная редакция СНиП 2.02.02-85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31-110-2003</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Проектирование и монтаж электроустановок жилых и общественных зданий.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СП 31.13330.2012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Свод правил. Водоснабжение. Наружные сети и сооружения. Актуализированная редакция СНиП 2.04.02-84*</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СП 35.13330.2011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lang w:eastAsia="ru-RU"/>
              </w:rPr>
              <w:t>Свод правил. Мосты и трубы. Актуализированная редакция СНиП 2.05.03-84</w:t>
            </w:r>
            <w:r w:rsidRPr="00FF3A78">
              <w:rPr>
                <w:rFonts w:ascii="Times New Roman" w:eastAsia="Times New Roman" w:hAnsi="Times New Roman"/>
                <w:bCs/>
                <w:spacing w:val="-2"/>
                <w:lang w:eastAsia="ru-RU"/>
              </w:rPr>
              <w:t>* в редакции изменений № 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24.13330.2011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Свайные фундаменты. Актуализированная редакция СНиП 2.02.03-85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42.13330.2016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Градостроительство. Планировка и застройка городских и сельских поселений. Актуализированная редакция СНиП 2.07.01-89*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45.13330.2017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Земляные сооружения, основания и фундаменты. Актуализированная редакция СНиП 3.02.01-87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46.13330.2012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Мосты и трубы. Актуализированная редакция                 СНиП 3.06.04-91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47.13330.2016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Инженерные изыскания для строительства. Основные положения. Актуализированная редакция СНиП 11-02-961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48.13330.2011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Организация строительства. Актуализированная редакция СНиП 12-01-2004</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49.13330.2010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СНиП 12-03-2001 Безопасность труда в строительстве. Часть 1.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51.13330.2011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Защита от шума. Актуализированная редакция СНиП 23-03-2003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СП 52.13330.2016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Естественное и искусственное освещение. Актуализированная редакция СНиП 23-05-95*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11-102-97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Инженерно-экологические изыскания для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11-103-97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Инженерно-гидрометеорологические изыскания для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11-104-97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Инженерно-геодезические изыскания для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СП 11-109-98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Изыскания грунтовых строительных материалов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bCs/>
                <w:lang w:eastAsia="ru-RU"/>
              </w:rPr>
            </w:pPr>
            <w:r w:rsidRPr="00FF3A78">
              <w:rPr>
                <w:rFonts w:ascii="Times New Roman" w:eastAsia="Times New Roman" w:hAnsi="Times New Roman"/>
                <w:bCs/>
                <w:lang w:eastAsia="ru-RU"/>
              </w:rPr>
              <w:t>СП 12-136-2002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bCs/>
                <w:lang w:eastAsia="ru-RU"/>
              </w:rPr>
            </w:pPr>
            <w:r w:rsidRPr="00FF3A78">
              <w:rPr>
                <w:rFonts w:ascii="Times New Roman" w:eastAsia="Times New Roman" w:hAnsi="Times New Roman"/>
                <w:lang w:eastAsia="ru-RU"/>
              </w:rPr>
              <w:t>СП 35-101-2001</w:t>
            </w:r>
          </w:p>
        </w:tc>
        <w:tc>
          <w:tcPr>
            <w:tcW w:w="7229"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lang w:eastAsia="ru-RU"/>
              </w:rPr>
            </w:pPr>
            <w:r w:rsidRPr="00FF3A78">
              <w:rPr>
                <w:rFonts w:ascii="Times New Roman" w:eastAsia="Times New Roman" w:hAnsi="Times New Roman"/>
                <w:lang w:eastAsia="ru-RU"/>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bCs/>
                <w:lang w:eastAsia="ru-RU"/>
              </w:rPr>
            </w:pPr>
            <w:r w:rsidRPr="00FF3A78">
              <w:rPr>
                <w:rFonts w:ascii="Times New Roman" w:eastAsia="Times New Roman" w:hAnsi="Times New Roman"/>
                <w:lang w:eastAsia="ru-RU"/>
              </w:rPr>
              <w:t>СП 59.13330.2016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Свод правил. Доступность зданий и сооружений для маломобильных групп населения. Актуализированная редакция СНиП 35-01-2001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СП 42-102-2004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по проектированию и строительству. Проектирование и строительство газопроводов из металлических труб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СП 98.13330.2012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zCs w:val="24"/>
                <w:lang w:eastAsia="ru-RU"/>
              </w:rPr>
            </w:pPr>
            <w:r w:rsidRPr="00FF3A78">
              <w:rPr>
                <w:rFonts w:ascii="Times New Roman" w:eastAsia="Times New Roman" w:hAnsi="Times New Roman"/>
                <w:szCs w:val="24"/>
                <w:lang w:eastAsia="ru-RU"/>
              </w:rPr>
              <w:t>СП 5.13130.2009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Системы противопожарной защиты. Установки пожарной сигнализации и пожаротушения автоматические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40"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3.13130.2009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szCs w:val="24"/>
                <w:lang w:eastAsia="ru-RU"/>
              </w:rPr>
              <w:t>Системы противопожарной защиты. Система оповещения и управления эвакуацией людей при пожаре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6.13130.2013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Системы противопожарной защиты. Электрооборудование. Требования пожарной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7.13130.2013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Отопление, вентиляция и кондиционирование. Требования пожарной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12.13130.2009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Определение категорий помещений, зданий и наружных установок по взрывопожарной и пожарной опасности (с Изменением № 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30.13330.2016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Внутренний водопровод и канализация зданий. СНиП 2.04.01-85* (ред. от 24.01.2019)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32.13330.2018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Канализация. Наружные сети и сооружения. СНиП 2.04.03-85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33.13330.2012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Расчет на прочность стальных трубопроводов. Актуализированная редакция СНиП 2.04.12-86</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36.13330.2012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Магистральные трубопроводы. Актуализированная редакция СНиП 2.05.06-85*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40-102-2000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Проектирование и монтаж трубопроводов систем водоснабжения и канализации из полимерных материалов.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42-101-2003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42-103-2003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276</w:t>
            </w:r>
            <w:r w:rsidRPr="00FF3A78">
              <w:rPr>
                <w:rFonts w:ascii="Times New Roman" w:eastAsia="Times New Roman" w:hAnsi="Times New Roman"/>
                <w:bCs/>
                <w:spacing w:val="-2"/>
                <w:szCs w:val="24"/>
                <w:lang w:eastAsia="ru-RU"/>
              </w:rPr>
              <w:t>.1325800.2016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Здания и территории. Правила проектирования защиты от шума транспортных потоков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396</w:t>
            </w:r>
            <w:r w:rsidRPr="00FF3A78">
              <w:rPr>
                <w:rFonts w:ascii="Times New Roman" w:eastAsia="Times New Roman" w:hAnsi="Times New Roman"/>
                <w:bCs/>
                <w:spacing w:val="-2"/>
                <w:szCs w:val="24"/>
                <w:lang w:eastAsia="ru-RU"/>
              </w:rPr>
              <w:t>.1325800.2018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Улицы и дороги населенных пунктов. Правила градостроительного проектирования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341.1325800.2017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Подземные инженерные коммуникации. Прокладка горизонтальным направленным бурением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438.1325800.2019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Инженерные изыскания при планировке территорий. Общие требования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 446.1325800.2019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Свод правил. Инженерно-геологические изыскания для строительства. Общие правила производства работ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pacing w:val="-2"/>
                <w:szCs w:val="24"/>
                <w:lang w:eastAsia="ru-RU"/>
              </w:rPr>
              <w:t>СП 50-102-2003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Проектирование и устройство свайных фундаментов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zCs w:val="24"/>
                <w:lang w:eastAsia="ru-RU"/>
              </w:rPr>
            </w:pPr>
            <w:r w:rsidRPr="00FF3A78">
              <w:rPr>
                <w:rFonts w:ascii="Times New Roman" w:eastAsia="Times New Roman" w:hAnsi="Times New Roman"/>
                <w:bCs/>
                <w:spacing w:val="-2"/>
                <w:szCs w:val="24"/>
                <w:lang w:eastAsia="ru-RU"/>
              </w:rPr>
              <w:t>СП 50-101-2004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Проектирование и устройство оснований и фундаментов зданий и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СП 381.1325800.2018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szCs w:val="24"/>
                <w:lang w:eastAsia="ru-RU"/>
              </w:rPr>
            </w:pPr>
            <w:r w:rsidRPr="00FF3A78">
              <w:rPr>
                <w:rFonts w:ascii="Times New Roman" w:eastAsia="Times New Roman" w:hAnsi="Times New Roman"/>
                <w:bCs/>
                <w:spacing w:val="-2"/>
                <w:szCs w:val="24"/>
                <w:lang w:eastAsia="ru-RU"/>
              </w:rPr>
              <w:t>Сооружения подпорные. Правила проектирования</w:t>
            </w:r>
          </w:p>
        </w:tc>
      </w:tr>
      <w:tr w:rsidR="00FF3A78" w:rsidRPr="00FF3A78" w:rsidTr="00FF3A78">
        <w:trPr>
          <w:cantSplit/>
          <w:trHeight w:val="20"/>
          <w:jc w:val="center"/>
        </w:trPr>
        <w:tc>
          <w:tcPr>
            <w:tcW w:w="9913" w:type="dxa"/>
            <w:gridSpan w:val="3"/>
            <w:shd w:val="clear" w:color="auto" w:fill="auto"/>
            <w:vAlign w:val="center"/>
          </w:tcPr>
          <w:p w:rsidR="00FF3A78" w:rsidRPr="00FF3A78" w:rsidRDefault="00FF3A78" w:rsidP="00FF3A78">
            <w:pPr>
              <w:spacing w:after="0" w:line="264" w:lineRule="auto"/>
              <w:contextualSpacing/>
              <w:jc w:val="center"/>
              <w:rPr>
                <w:rFonts w:ascii="Times New Roman" w:eastAsia="Times New Roman" w:hAnsi="Times New Roman"/>
                <w:lang w:eastAsia="ru-RU"/>
              </w:rPr>
            </w:pPr>
            <w:r w:rsidRPr="00FF3A78">
              <w:rPr>
                <w:rFonts w:ascii="Times New Roman" w:eastAsia="Times New Roman" w:hAnsi="Times New Roman"/>
                <w:lang w:eastAsia="ru-RU"/>
              </w:rPr>
              <w:t>СТАНДАРТЫ ГОСУДАРСТВЕННОЙ КОМПАНИИ «АВТОДОР»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СТО АВТОДОР 2.1-2011</w:t>
            </w:r>
          </w:p>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Битумы нефтяные дорожные улучшенные. Технические условия </w:t>
            </w:r>
            <w:r w:rsidRPr="00FF3A78">
              <w:rPr>
                <w:rFonts w:ascii="Times New Roman" w:eastAsia="Times New Roman" w:hAnsi="Times New Roman"/>
                <w:color w:val="000000"/>
                <w:lang w:eastAsia="ru-RU"/>
              </w:rPr>
              <w:t>(приказ от 29.11.2011 № 219)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СТО АВТОДОР 2.2-2011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FF3A78">
              <w:rPr>
                <w:rFonts w:ascii="Times New Roman" w:eastAsia="Times New Roman" w:hAnsi="Times New Roman"/>
                <w:bCs/>
                <w:iCs/>
                <w:color w:val="000000"/>
                <w:lang w:eastAsia="ru-RU"/>
              </w:rPr>
              <w:t>приказ от 10.01.2012 № 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iCs/>
                <w:lang w:eastAsia="ru-RU"/>
              </w:rPr>
              <w:t>СТО АВТОДОР 2.2-2013</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FF3A78">
              <w:rPr>
                <w:rFonts w:ascii="Times New Roman" w:eastAsia="Times New Roman" w:hAnsi="Times New Roman"/>
                <w:bCs/>
                <w:iCs/>
                <w:color w:val="000000"/>
                <w:lang w:eastAsia="ru-RU"/>
              </w:rPr>
              <w:t>(приказ от 12.04.2013 № 65)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eastAsia="Times New Roman"/>
                <w:lang w:eastAsia="ru-RU"/>
              </w:rPr>
            </w:pPr>
            <w:r w:rsidRPr="00FF3A78">
              <w:rPr>
                <w:rFonts w:ascii="Times New Roman" w:eastAsia="Times New Roman" w:hAnsi="Times New Roman"/>
                <w:lang w:eastAsia="ru-RU"/>
              </w:rPr>
              <w:t>СТО АВТОДОР 2.3-2013</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zCs w:val="18"/>
                <w:lang w:eastAsia="ru-RU"/>
              </w:rPr>
            </w:pPr>
            <w:r w:rsidRPr="00FF3A78">
              <w:rPr>
                <w:rFonts w:ascii="Times New Roman" w:eastAsia="Times New Roman" w:hAnsi="Times New Roman"/>
                <w:szCs w:val="18"/>
                <w:lang w:eastAsia="ru-RU"/>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FF3A78">
              <w:rPr>
                <w:rFonts w:ascii="Times New Roman" w:eastAsia="Times New Roman" w:hAnsi="Times New Roman"/>
                <w:color w:val="000000"/>
                <w:szCs w:val="18"/>
                <w:lang w:eastAsia="ru-RU"/>
              </w:rPr>
              <w:t xml:space="preserve"> (приказ от 16.04.2013 № 71)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eastAsia="Times New Roman"/>
                <w:lang w:eastAsia="ru-RU"/>
              </w:rPr>
            </w:pPr>
            <w:r w:rsidRPr="00FF3A78">
              <w:rPr>
                <w:rFonts w:ascii="Times New Roman" w:eastAsia="Times New Roman" w:hAnsi="Times New Roman"/>
                <w:lang w:eastAsia="ru-RU"/>
              </w:rPr>
              <w:t>СТО АВТОДОР 2.4-2013</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zCs w:val="18"/>
                <w:lang w:eastAsia="ru-RU"/>
              </w:rPr>
            </w:pPr>
            <w:r w:rsidRPr="00FF3A78">
              <w:rPr>
                <w:rFonts w:ascii="Times New Roman" w:eastAsia="Times New Roman" w:hAnsi="Times New Roman"/>
                <w:szCs w:val="18"/>
                <w:lang w:eastAsia="ru-RU"/>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FF3A78">
              <w:rPr>
                <w:rFonts w:ascii="Times New Roman" w:eastAsia="Times New Roman" w:hAnsi="Times New Roman"/>
                <w:color w:val="000000"/>
                <w:szCs w:val="18"/>
                <w:lang w:eastAsia="ru-RU"/>
              </w:rPr>
              <w:t>(приказ от 01.07.2013 № 127)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eastAsia="Times New Roman"/>
                <w:lang w:eastAsia="ru-RU"/>
              </w:rPr>
            </w:pPr>
            <w:r w:rsidRPr="00FF3A78">
              <w:rPr>
                <w:rFonts w:ascii="Times New Roman" w:eastAsia="Times New Roman" w:hAnsi="Times New Roman"/>
                <w:lang w:eastAsia="ru-RU"/>
              </w:rPr>
              <w:t>СТО АВТОДОР 2.5-2013</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zCs w:val="18"/>
                <w:lang w:eastAsia="ru-RU"/>
              </w:rPr>
            </w:pPr>
            <w:r w:rsidRPr="00FF3A78">
              <w:rPr>
                <w:rFonts w:ascii="Times New Roman" w:eastAsia="Times New Roman" w:hAnsi="Times New Roman"/>
                <w:szCs w:val="18"/>
                <w:lang w:eastAsia="ru-RU"/>
              </w:rPr>
              <w:t xml:space="preserve">Рекомендации по ликвидации колейности на автомобильных дорогах Государственной компании «Российские автомобильные дороги» с цементобетонным покрытием </w:t>
            </w:r>
            <w:r w:rsidRPr="00FF3A78">
              <w:rPr>
                <w:rFonts w:ascii="Times New Roman" w:eastAsia="Times New Roman" w:hAnsi="Times New Roman"/>
                <w:color w:val="000000"/>
                <w:szCs w:val="18"/>
                <w:lang w:eastAsia="ru-RU"/>
              </w:rPr>
              <w:t>(приказ от 11.07.2013 № 139)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СТО АВТОДОР 2.6-2013</w:t>
            </w:r>
          </w:p>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color w:val="000000"/>
                <w:shd w:val="clear" w:color="auto" w:fill="FFFFFF"/>
                <w:lang w:eastAsia="ru-RU"/>
              </w:rPr>
              <w:t>СТО АВТОДОР 2.7-2016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color w:val="000000"/>
                <w:shd w:val="clear" w:color="auto" w:fill="FFFFFF"/>
                <w:lang w:eastAsia="ru-RU"/>
              </w:rPr>
              <w:t>Применение асфальтогранулята в асфальтобетонных смесях и конструктивных слоях дорожной одежды. Технические условия» (приказ от 17.08.2016 №158)</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СТО АВТОДОР 2.9-2014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2.10-2014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2.11-2015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color w:val="000000"/>
                <w:shd w:val="clear" w:color="auto" w:fill="FFFFFF"/>
                <w:lang w:eastAsia="ru-RU"/>
              </w:rPr>
              <w:t>СТО АВТОДОР 2.15-2016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color w:val="000000"/>
                <w:shd w:val="clear" w:color="auto" w:fill="FFFFFF"/>
                <w:lang w:eastAsia="ru-RU"/>
              </w:rPr>
              <w:t>Смеси асфальтобетонные и асфальтобетон дренирующие. Технические условия (приказ от 07.12.2016 № 287)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2.17-2015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2.18-2015</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z w:val="24"/>
                <w:szCs w:val="18"/>
                <w:lang w:eastAsia="ru-RU"/>
              </w:rPr>
            </w:pPr>
            <w:r w:rsidRPr="00FF3A78">
              <w:rPr>
                <w:rFonts w:ascii="Times New Roman" w:eastAsia="Times New Roman" w:hAnsi="Times New Roman"/>
                <w:szCs w:val="18"/>
                <w:lang w:eastAsia="ru-RU"/>
              </w:rPr>
              <w:t>Требования к показателям физико-механических свойств асфальтобетонов</w:t>
            </w:r>
            <w:r w:rsidRPr="00FF3A78">
              <w:rPr>
                <w:rFonts w:ascii="Times New Roman" w:eastAsia="Times New Roman" w:hAnsi="Times New Roman"/>
                <w:sz w:val="20"/>
                <w:lang w:eastAsia="ru-RU"/>
              </w:rPr>
              <w:t xml:space="preserve"> </w:t>
            </w:r>
            <w:r w:rsidRPr="00FF3A78">
              <w:rPr>
                <w:rFonts w:ascii="Times New Roman" w:eastAsia="Times New Roman" w:hAnsi="Times New Roman"/>
                <w:szCs w:val="18"/>
                <w:lang w:eastAsia="ru-RU"/>
              </w:rPr>
              <w:t>для устройства нижних слоев покрытий и слоев оснований дорожных одежд (приказ от 22.04.2015 № 150)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2.19-2015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СТО АВТОДОР 2.22-2016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2.23-2015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2.24-2015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lang w:eastAsia="ru-RU"/>
              </w:rPr>
            </w:pPr>
            <w:r w:rsidRPr="00FF3A78">
              <w:rPr>
                <w:rFonts w:ascii="Times New Roman" w:eastAsia="Times New Roman" w:hAnsi="Times New Roman"/>
                <w:shd w:val="clear" w:color="auto" w:fill="FFFFFF"/>
                <w:lang w:eastAsia="ru-RU"/>
              </w:rPr>
              <w:t>СТО АВТОДОР 2.25-2016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shd w:val="clear" w:color="auto" w:fill="FFFFFF"/>
                <w:lang w:eastAsia="ru-RU"/>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szCs w:val="24"/>
                <w:lang w:eastAsia="ru-RU"/>
              </w:rPr>
            </w:pPr>
            <w:r w:rsidRPr="00FF3A78">
              <w:rPr>
                <w:rFonts w:ascii="Times New Roman" w:eastAsia="Times New Roman" w:hAnsi="Times New Roman"/>
                <w:color w:val="000000"/>
                <w:shd w:val="clear" w:color="auto" w:fill="FFFFFF"/>
                <w:lang w:eastAsia="ru-RU"/>
              </w:rPr>
              <w:t>СТО АВТОДОР 2.27-2016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color w:val="000000"/>
                <w:shd w:val="clear" w:color="auto" w:fill="FFFFFF"/>
                <w:lang w:eastAsia="ru-RU"/>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СТО АВТОДОР 2.28-2016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Прогнозирование состояния эксплуатируемых автомобильных дорог Государственной компании «Автодор» (приказ от 06.05.2016 № 67)</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СТО АВТОДОР 2.29-2016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szCs w:val="18"/>
                <w:lang w:eastAsia="ru-RU"/>
              </w:rPr>
              <w:t>Рекомендации по применению битумных вяжущих на автомобильных дорогах Государственной компании «Автодор (приказ от 07.09.2017 № 217)</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2.30-2016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Полимерно-модифицированные битумы. Технические условия (приказ от 11.01.2017 № 4)</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2.31-2018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показателям деформативности слоев оснований дорожных одежд из необработанных вяжущими материалов (приказ от 25.06.2018 № 108)</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color w:val="000000"/>
                <w:shd w:val="clear" w:color="auto" w:fill="FFFFFF"/>
                <w:lang w:eastAsia="ru-RU"/>
              </w:rPr>
              <w:t>СТО АВТОДОР 2.33-2017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color w:val="000000"/>
                <w:shd w:val="clear" w:color="auto" w:fill="FFFFFF"/>
                <w:lang w:eastAsia="ru-RU"/>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2.34-2017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Технические требования к светодиодным светильникам (приказ от 01.11.2017 № 276)</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3.1-2016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Технологический и ценовой аудит инвестиционных проектов (приказ от 29.11.2016 № 281)</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СТО АВТОДОР 4.1-2014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FF3A78" w:rsidRPr="00FF3A78" w:rsidTr="00687DC7">
        <w:trPr>
          <w:cantSplit/>
          <w:trHeight w:val="20"/>
          <w:jc w:val="center"/>
        </w:trPr>
        <w:tc>
          <w:tcPr>
            <w:tcW w:w="699" w:type="dxa"/>
            <w:shd w:val="clear" w:color="auto" w:fill="auto"/>
          </w:tcPr>
          <w:p w:rsidR="00FF3A78" w:rsidRPr="00FF3A78" w:rsidDel="00C43883"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lang w:eastAsia="ru-RU"/>
              </w:rPr>
              <w:t>СТО АВТОДОР 5.1-2015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Технические требования к аппарату приема платежей Государственной компании «Российские автомобильные дороги» (приказ от 18.12.2015 № 295).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СТО АВТОДОР 7.1-2013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 xml:space="preserve">Зелёный стандарт Государственной компании «Автодор» (приказ от 05.09.2013 № 176)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7.2-2016</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Устройство защитных насаждений на автомобильных дорогах Государственной компании «Автодор» (приказ от 07.06.2016 № 101)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7.3-2016</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устройству гидроботанических площадок на автомобильных дорогах Государственной компании «Автодор» (приказ от 07.06.2016 № 102)</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7.4-2016</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экодукам на автомобильных дорогах Государственной компании «Автодор» (приказ от 01.09.2016 № 174)</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lang w:eastAsia="ru-RU"/>
              </w:rPr>
            </w:pPr>
            <w:r w:rsidRPr="00FF3A78">
              <w:rPr>
                <w:rFonts w:ascii="Times New Roman" w:eastAsia="Times New Roman" w:hAnsi="Times New Roman"/>
                <w:color w:val="000000"/>
                <w:shd w:val="clear" w:color="auto" w:fill="FFFFFF"/>
                <w:lang w:eastAsia="ru-RU"/>
              </w:rPr>
              <w:t>СТО АВТОДОР 7.5-2016</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lang w:eastAsia="ru-RU"/>
              </w:rPr>
            </w:pPr>
            <w:r w:rsidRPr="00FF3A78">
              <w:rPr>
                <w:rFonts w:ascii="Times New Roman" w:eastAsia="Times New Roman" w:hAnsi="Times New Roman"/>
                <w:color w:val="000000"/>
                <w:shd w:val="clear" w:color="auto" w:fill="FFFFFF"/>
                <w:lang w:eastAsia="ru-RU"/>
              </w:rPr>
              <w:t>Требования к производственному экологическому контролю (мониторингу) на объектах Государственной компании «Автодор» (приказ от 11.01.2017 № 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7.6-2017</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мониторингу эффективности экодуков на автомобильных дорогах (приказ от 25.12.2017 № 373)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rPr>
                <w:rFonts w:ascii="Times New Roman" w:eastAsia="Times New Roman" w:hAnsi="Times New Roman"/>
                <w:lang w:eastAsia="ru-RU"/>
              </w:rPr>
            </w:pPr>
            <w:r w:rsidRPr="00FF3A78">
              <w:rPr>
                <w:rFonts w:ascii="Times New Roman" w:eastAsia="Times New Roman" w:hAnsi="Times New Roman"/>
                <w:lang w:eastAsia="ru-RU"/>
              </w:rPr>
              <w:t>СТО АВТОДОР 8.1-2013</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zCs w:val="18"/>
                <w:lang w:eastAsia="ru-RU"/>
              </w:rPr>
            </w:pPr>
            <w:r w:rsidRPr="00FF3A78">
              <w:rPr>
                <w:rFonts w:ascii="Times New Roman" w:eastAsia="Times New Roman" w:hAnsi="Times New Roman"/>
                <w:szCs w:val="18"/>
                <w:lang w:eastAsia="ru-RU"/>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FF3A78">
              <w:rPr>
                <w:rFonts w:eastAsia="Times New Roman"/>
                <w:lang w:eastAsia="ru-RU"/>
              </w:rPr>
              <w:t xml:space="preserve"> </w:t>
            </w:r>
            <w:r w:rsidRPr="00FF3A78">
              <w:rPr>
                <w:rFonts w:ascii="Times New Roman" w:eastAsia="Times New Roman" w:hAnsi="Times New Roman"/>
                <w:color w:val="000000"/>
                <w:szCs w:val="18"/>
                <w:lang w:eastAsia="ru-RU"/>
              </w:rPr>
              <w:t>(приказ от 04.04.2013 № 56)</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lang w:eastAsia="ru-RU"/>
              </w:rPr>
              <w:t>СТО АВТОДОР 8.2-2013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szCs w:val="18"/>
                <w:lang w:eastAsia="ru-RU"/>
              </w:rPr>
              <w:t xml:space="preserve">Элементы интеллектуальной транспортной системы на автомобильных дорогах Государственной компании </w:t>
            </w:r>
            <w:r w:rsidRPr="00FF3A78">
              <w:rPr>
                <w:rFonts w:ascii="Times New Roman" w:eastAsia="Times New Roman" w:hAnsi="Times New Roman"/>
                <w:color w:val="000000"/>
                <w:szCs w:val="18"/>
                <w:lang w:eastAsia="ru-RU"/>
              </w:rPr>
              <w:t>(приказ от 22.04.2013 № 76)</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zCs w:val="18"/>
                <w:lang w:eastAsia="ru-RU"/>
              </w:rPr>
              <w:t>СТО АВТОДОР 8.3-2014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szCs w:val="18"/>
                <w:lang w:eastAsia="ru-RU"/>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zCs w:val="18"/>
                <w:lang w:eastAsia="ru-RU"/>
              </w:rPr>
              <w:t>СТО АВТОДОР 8.4-2014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szCs w:val="18"/>
                <w:lang w:eastAsia="ru-RU"/>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zCs w:val="18"/>
                <w:lang w:eastAsia="ru-RU"/>
              </w:rPr>
              <w:t>СТО АВТОДОР 8.5-2014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szCs w:val="18"/>
                <w:lang w:eastAsia="ru-RU"/>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hd w:val="clear" w:color="auto" w:fill="FFFFFF"/>
                <w:lang w:eastAsia="ru-RU"/>
              </w:rPr>
              <w:t>СТО АВТОДОР 8.6-2016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hd w:val="clear" w:color="auto" w:fill="FFFFFF"/>
                <w:lang w:eastAsia="ru-RU"/>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color w:val="000000"/>
                <w:shd w:val="clear" w:color="auto" w:fill="FFFFFF"/>
                <w:lang w:eastAsia="ru-RU"/>
              </w:rPr>
              <w:t>СТО АВТОДОР 8.7-2017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color w:val="000000"/>
                <w:shd w:val="clear" w:color="auto" w:fill="FFFFFF"/>
                <w:lang w:eastAsia="ru-RU"/>
              </w:rPr>
              <w:t>Требования к подсистеме ИТС «Метеомониторинг» на автомобильных дорогах Государственной компании «Российский автомобильные дороги» (приказ от 17.05.2017 № 111)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8.8-2017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СТО АВТОДОР 8.10-2019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hd w:val="clear" w:color="auto" w:fill="FFFFFF"/>
                <w:lang w:eastAsia="ru-RU"/>
              </w:rPr>
            </w:pPr>
            <w:r w:rsidRPr="00FF3A78">
              <w:rPr>
                <w:rFonts w:ascii="Times New Roman" w:eastAsia="Times New Roman" w:hAnsi="Times New Roman"/>
                <w:color w:val="000000"/>
                <w:shd w:val="clear" w:color="auto" w:fill="FFFFFF"/>
                <w:lang w:eastAsia="ru-RU"/>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lang w:eastAsia="ru-RU"/>
              </w:rPr>
              <w:t>СТО АВТОДОР 9.1-2015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szCs w:val="18"/>
                <w:lang w:eastAsia="ru-RU"/>
              </w:rPr>
              <w:t>Система качества Государственной компании «Российские автомобильные дороги» (приказ от 30.10.2015 № 241</w:t>
            </w:r>
            <w:r w:rsidRPr="00FF3A78">
              <w:rPr>
                <w:rFonts w:ascii="Times New Roman" w:hAnsi="Times New Roman"/>
                <w:color w:val="002060"/>
                <w:sz w:val="28"/>
                <w:szCs w:val="28"/>
              </w:rPr>
              <w:t xml:space="preserve"> </w:t>
            </w:r>
            <w:r w:rsidRPr="00FF3A78">
              <w:rPr>
                <w:rFonts w:ascii="Times New Roman" w:eastAsia="Times New Roman" w:hAnsi="Times New Roman"/>
                <w:szCs w:val="18"/>
                <w:lang w:eastAsia="ru-RU"/>
              </w:rPr>
              <w:t>в редакции приказа от 14.06.2018 № 100)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zCs w:val="18"/>
                <w:lang w:eastAsia="ru-RU"/>
              </w:rPr>
              <w:t>СТО АВТОДОР 9.2-2017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zCs w:val="18"/>
                <w:lang w:eastAsia="ru-RU"/>
              </w:rPr>
            </w:pPr>
            <w:r w:rsidRPr="00FF3A78">
              <w:rPr>
                <w:rFonts w:ascii="Times New Roman" w:eastAsia="Times New Roman" w:hAnsi="Times New Roman"/>
                <w:szCs w:val="18"/>
                <w:lang w:eastAsia="ru-RU"/>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10.1-2013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Определение модулей упругости слоев эксплуатируемых дорожных конструкций с использованием установки ударного нагружения (приказ от 05.09.2013 № 179)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10.2-2014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hint="eastAsia"/>
                <w:color w:val="000000"/>
                <w:shd w:val="clear" w:color="auto" w:fill="FFFFFF"/>
                <w:lang w:eastAsia="ru-RU"/>
              </w:rPr>
              <w:t>Оценка</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транспортно</w:t>
            </w:r>
            <w:r w:rsidRPr="00FF3A78">
              <w:rPr>
                <w:rFonts w:ascii="Times New Roman" w:eastAsia="Times New Roman" w:hAnsi="Times New Roman"/>
                <w:color w:val="000000"/>
                <w:shd w:val="clear" w:color="auto" w:fill="FFFFFF"/>
                <w:lang w:eastAsia="ru-RU"/>
              </w:rPr>
              <w:t>-</w:t>
            </w:r>
            <w:r w:rsidRPr="00FF3A78">
              <w:rPr>
                <w:rFonts w:ascii="Times New Roman" w:eastAsia="Times New Roman" w:hAnsi="Times New Roman" w:hint="eastAsia"/>
                <w:color w:val="000000"/>
                <w:shd w:val="clear" w:color="auto" w:fill="FFFFFF"/>
                <w:lang w:eastAsia="ru-RU"/>
              </w:rPr>
              <w:t>эксплуатационного</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состояния</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дорожных</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одежд</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автомобильных</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дорог</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Государственной</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компании</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Автодор»</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на</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период</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выполнения</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гарантийных</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обязательств</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подрядными</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hint="eastAsia"/>
                <w:color w:val="000000"/>
                <w:shd w:val="clear" w:color="auto" w:fill="FFFFFF"/>
                <w:lang w:eastAsia="ru-RU"/>
              </w:rPr>
              <w:t>организациями</w:t>
            </w:r>
            <w:r w:rsidRPr="00FF3A78">
              <w:rPr>
                <w:rFonts w:ascii="Times New Roman" w:eastAsia="Times New Roman" w:hAnsi="Times New Roman"/>
                <w:color w:val="000000"/>
                <w:shd w:val="clear" w:color="auto" w:fill="FFFFFF"/>
                <w:lang w:eastAsia="ru-RU"/>
              </w:rPr>
              <w:t xml:space="preserve"> (</w:t>
            </w:r>
            <w:r w:rsidRPr="00FF3A78">
              <w:rPr>
                <w:rFonts w:ascii="Times New Roman" w:eastAsia="Times New Roman" w:hAnsi="Times New Roman"/>
                <w:bCs/>
                <w:color w:val="000000"/>
                <w:spacing w:val="-2"/>
                <w:lang w:eastAsia="ru-RU"/>
              </w:rPr>
              <w:t>приказ от 20.01.2015 № 7</w:t>
            </w:r>
            <w:r w:rsidRPr="00FF3A78">
              <w:rPr>
                <w:rFonts w:ascii="Times New Roman" w:eastAsia="Times New Roman" w:hAnsi="Times New Roman"/>
                <w:color w:val="000000"/>
                <w:shd w:val="clear" w:color="auto" w:fill="FFFFFF"/>
                <w:lang w:eastAsia="ru-RU"/>
              </w:rPr>
              <w:t>)</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10.3-2018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 оценки качества слоев оснований дорожных одежд из необработанных вяжущими материалов по деформативности их поверхности на стадии строительного контроля (приказ от 25.06.2018 № 107 взамен приказа от 29.04.2014 № 75)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СТО АВТОДОР 10.6-2015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Комплексный динамический мониторинг нежестких дорожных одежд. Правила проведения (приказ от 22.07.2015 № 151)</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ind w:right="-115"/>
              <w:contextualSpacing/>
              <w:rPr>
                <w:rFonts w:ascii="Times New Roman" w:eastAsia="Times New Roman" w:hAnsi="Times New Roman"/>
                <w:bCs/>
                <w:color w:val="000000"/>
                <w:spacing w:val="-2"/>
                <w:lang w:eastAsia="ru-RU"/>
              </w:rPr>
            </w:pPr>
            <w:r w:rsidRPr="00FF3A78">
              <w:rPr>
                <w:rFonts w:ascii="Times New Roman" w:eastAsia="Times New Roman" w:hAnsi="Times New Roman"/>
                <w:shd w:val="clear" w:color="auto" w:fill="FFFFFF"/>
                <w:lang w:eastAsia="ru-RU"/>
              </w:rPr>
              <w:t>СТО АВТОДОР 10.9-2016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shd w:val="clear" w:color="auto" w:fill="FFFFFF"/>
                <w:lang w:eastAsia="ru-RU"/>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FF3A78" w:rsidRPr="00FF3A78" w:rsidTr="00FF3A78">
        <w:trPr>
          <w:cantSplit/>
          <w:trHeight w:val="20"/>
          <w:jc w:val="center"/>
        </w:trPr>
        <w:tc>
          <w:tcPr>
            <w:tcW w:w="9913" w:type="dxa"/>
            <w:gridSpan w:val="3"/>
            <w:shd w:val="clear" w:color="auto" w:fill="auto"/>
            <w:vAlign w:val="center"/>
          </w:tcPr>
          <w:p w:rsidR="00FF3A78" w:rsidRPr="00FF3A78" w:rsidRDefault="00FF3A78" w:rsidP="00FF3A78">
            <w:pPr>
              <w:spacing w:after="0" w:line="264" w:lineRule="auto"/>
              <w:contextualSpacing/>
              <w:jc w:val="center"/>
              <w:rPr>
                <w:rFonts w:ascii="Times New Roman" w:eastAsia="Times New Roman" w:hAnsi="Times New Roman"/>
                <w:lang w:eastAsia="ru-RU"/>
              </w:rPr>
            </w:pPr>
            <w:r w:rsidRPr="00FF3A78">
              <w:rPr>
                <w:rFonts w:ascii="Times New Roman" w:eastAsia="Times New Roman" w:hAnsi="Times New Roman"/>
                <w:lang w:eastAsia="ru-RU"/>
              </w:rPr>
              <w:t>МЕЖДУНАРОДНЫЕ АКТЫ, ПОСТАНОВЛЕНИЯ, РАСПОРЯЖЕНИЯ, ПИСЬМА, РЕКОМЕНДАЦИИ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ТР ТС 014/2011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Технический регламент Таможенного союза «Безопасность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ТР ТС 004/</w:t>
            </w:r>
            <w:r w:rsidRPr="00FF3A78">
              <w:rPr>
                <w:rFonts w:ascii="Times New Roman" w:eastAsia="Times New Roman" w:hAnsi="Times New Roman"/>
                <w:bCs/>
                <w:lang w:eastAsia="ru-RU"/>
              </w:rPr>
              <w:t>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lang w:eastAsia="ru-RU"/>
              </w:rPr>
              <w:t>Техническ</w:t>
            </w:r>
            <w:r w:rsidRPr="00FF3A78">
              <w:rPr>
                <w:rFonts w:ascii="Times New Roman" w:eastAsia="Times New Roman" w:hAnsi="Times New Roman"/>
                <w:lang w:eastAsia="ru-RU"/>
              </w:rPr>
              <w:t>ий регламент Таможенного союза «</w:t>
            </w:r>
            <w:r w:rsidRPr="00FF3A78">
              <w:rPr>
                <w:rFonts w:ascii="Times New Roman" w:eastAsia="Times New Roman" w:hAnsi="Times New Roman"/>
                <w:bCs/>
                <w:lang w:eastAsia="ru-RU"/>
              </w:rPr>
              <w:t>О безопасно</w:t>
            </w:r>
            <w:r w:rsidRPr="00FF3A78">
              <w:rPr>
                <w:rFonts w:ascii="Times New Roman" w:eastAsia="Times New Roman" w:hAnsi="Times New Roman"/>
                <w:lang w:eastAsia="ru-RU"/>
              </w:rPr>
              <w:t xml:space="preserve">сти низковольтного оборудования»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ТР ТС 010/2011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Технический регламент Таможенного союза «О безопасности машин и оборудования»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ТР ТС 018/2011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Технический регламент Таможенного союза «О безопасности колесных транспортных средств»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ТР ТС 020/2011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Технический регламент Таможенного союза «Электромагнитная совместимость технических средств»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 от 02.09.2009 № 717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О нормах отвода земель для размещения автомобильных дорог и (или) объектов дорожного сервиса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Письмо МВД России от 02.08.2006 № 13/6-3853          с письмом Росавтодора от 07.08.2006 № 01-29/5313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Порядок разработки и утверждения проектов организации</w:t>
            </w:r>
          </w:p>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дорожного движения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Письмо Росавтодора от 17.03.2004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ОС-28/1270-ис</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Методические рекомендации по ремонту и содержанию автомобильных дорог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Письмо Росавтодора от 23.03.2005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ОБ- 28/1266-ис</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 внесении изменений и дополнений в техническую документацию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Письмо Росавтодора от 21.09.2005 </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 СП-28/5074-ис</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Об использовании металлических гофрированных конструкций при строительстве и реконструкции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Письмо Росавтодора от 08.09.2006 № 01-28/6301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 "Временных требованиях к противогололедным материалам"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Постановление Правительства Российской Федерации от 28.09.2009 № 767 </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 от 13.02.2006 № 83</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Del="00A42A11"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 от 29.10.2009 № 860</w:t>
            </w:r>
          </w:p>
        </w:tc>
        <w:tc>
          <w:tcPr>
            <w:tcW w:w="7229" w:type="dxa"/>
            <w:shd w:val="clear" w:color="auto" w:fill="auto"/>
          </w:tcPr>
          <w:p w:rsidR="00FF3A78" w:rsidRPr="00FF3A78" w:rsidDel="00A42A11" w:rsidRDefault="00FF3A78" w:rsidP="00FF3A78">
            <w:pPr>
              <w:autoSpaceDE w:val="0"/>
              <w:autoSpaceDN w:val="0"/>
              <w:adjustRightInd w:val="0"/>
              <w:spacing w:after="0" w:line="264" w:lineRule="auto"/>
              <w:jc w:val="both"/>
              <w:rPr>
                <w:rFonts w:ascii="Times New Roman" w:eastAsia="Times New Roman" w:hAnsi="Times New Roman"/>
                <w:spacing w:val="-2"/>
                <w:lang w:eastAsia="ru-RU"/>
              </w:rPr>
            </w:pPr>
            <w:r w:rsidRPr="00FF3A78">
              <w:rPr>
                <w:rFonts w:ascii="Times New Roman" w:eastAsia="Times New Roman" w:hAnsi="Times New Roman"/>
                <w:lang w:eastAsia="ru-RU"/>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Главного государственного санитарного врача Российской Федерации от 25.09. 2007 № 74</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Главного государственного санитарного врача Российской Федерации от 17.04. 2003 № 53</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 введении в действие СанПиН 2.1.7.1287-03 Санитарно-эпидемиологические требования к качеству почвы и грунтов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 от 30.04.2013 № 384</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Минтранса России от 16.11.2012 № 402</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Об утверждении Классификации работ по капитальному ремонту, ремонту и содержанию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Del="00A42A11"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Минтранса России от 13.01.2010 № 4</w:t>
            </w:r>
          </w:p>
        </w:tc>
        <w:tc>
          <w:tcPr>
            <w:tcW w:w="7229" w:type="dxa"/>
            <w:shd w:val="clear" w:color="auto" w:fill="auto"/>
          </w:tcPr>
          <w:p w:rsidR="00FF3A78" w:rsidRPr="00FF3A78" w:rsidDel="00A42A11" w:rsidRDefault="00FF3A78" w:rsidP="00FF3A78">
            <w:pPr>
              <w:autoSpaceDE w:val="0"/>
              <w:autoSpaceDN w:val="0"/>
              <w:adjustRightInd w:val="0"/>
              <w:spacing w:after="0" w:line="264" w:lineRule="auto"/>
              <w:jc w:val="both"/>
              <w:rPr>
                <w:rFonts w:ascii="Times New Roman" w:eastAsia="Times New Roman" w:hAnsi="Times New Roman"/>
                <w:spacing w:val="-2"/>
                <w:lang w:eastAsia="ru-RU"/>
              </w:rPr>
            </w:pPr>
            <w:r w:rsidRPr="00FF3A78">
              <w:rPr>
                <w:rFonts w:ascii="Times New Roman" w:eastAsia="Times New Roman" w:hAnsi="Times New Roman"/>
                <w:lang w:eastAsia="ru-RU"/>
              </w:rPr>
              <w:t>Об установлении и использовании придорожных полос автомобильных дорог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Del="00A42A11"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Минтранса России от 13.01.2010 № 5</w:t>
            </w:r>
          </w:p>
        </w:tc>
        <w:tc>
          <w:tcPr>
            <w:tcW w:w="7229" w:type="dxa"/>
            <w:shd w:val="clear" w:color="auto" w:fill="auto"/>
          </w:tcPr>
          <w:p w:rsidR="00FF3A78" w:rsidRPr="00FF3A78" w:rsidDel="00A42A11" w:rsidRDefault="00FF3A78" w:rsidP="00FF3A78">
            <w:pPr>
              <w:autoSpaceDE w:val="0"/>
              <w:autoSpaceDN w:val="0"/>
              <w:adjustRightInd w:val="0"/>
              <w:spacing w:after="0" w:line="264" w:lineRule="auto"/>
              <w:jc w:val="both"/>
              <w:rPr>
                <w:rFonts w:ascii="Times New Roman" w:eastAsia="Times New Roman" w:hAnsi="Times New Roman"/>
                <w:spacing w:val="-2"/>
                <w:lang w:eastAsia="ru-RU"/>
              </w:rPr>
            </w:pPr>
            <w:r w:rsidRPr="00FF3A78">
              <w:rPr>
                <w:rFonts w:ascii="Times New Roman" w:eastAsia="Times New Roman" w:hAnsi="Times New Roman"/>
                <w:lang w:eastAsia="ru-RU"/>
              </w:rPr>
              <w:t>Об установлении и использовании полос отвода автомобильных дорог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Минтранса России от 25.07.1994 № 59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 Правилах приемки в эксплуатацию законченных строительством федеральных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15.07.2003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ОС-622-р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 введении в действие Рекомендаций по применению ударобезопасных направляющих устройств из композиционных материалов на автомобильных дорогах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03.12.2003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ОС- 1066-р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Методические рекомендации по проектированию дорожных одежд жесткого типа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16.06.2003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ОС-548-р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Руководство по борьбе с зимней скользкостью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Ростехнадзора от 12.01.2007 № 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Ростехнадзора от 26.12.2006 № 1128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24.06.2002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ОС-557-р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Рекомендации по обеспечению безопасности дорожного движения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 от 12.08.2008 № 590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FF3A78" w:rsidRPr="00FF3A78" w:rsidTr="00687DC7">
        <w:trPr>
          <w:cantSplit/>
          <w:trHeight w:val="20"/>
          <w:jc w:val="center"/>
        </w:trPr>
        <w:tc>
          <w:tcPr>
            <w:tcW w:w="699" w:type="dxa"/>
            <w:shd w:val="clear" w:color="auto" w:fill="auto"/>
          </w:tcPr>
          <w:p w:rsidR="00FF3A78" w:rsidRPr="00FF3A78" w:rsidDel="00346951"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Постановление Правительства Российской Федерации от</w:t>
            </w:r>
          </w:p>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 xml:space="preserve"> 30.04. 2008 № 323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FF3A78" w:rsidRPr="00FF3A78" w:rsidTr="00687DC7">
        <w:trPr>
          <w:cantSplit/>
          <w:trHeight w:val="20"/>
          <w:jc w:val="center"/>
        </w:trPr>
        <w:tc>
          <w:tcPr>
            <w:tcW w:w="699" w:type="dxa"/>
            <w:shd w:val="clear" w:color="auto" w:fill="auto"/>
          </w:tcPr>
          <w:p w:rsidR="00FF3A78" w:rsidRPr="00FF3A78" w:rsidDel="00346951"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 xml:space="preserve">Постановление Правительства Российской Федерации от </w:t>
            </w:r>
          </w:p>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25.08. 2008 № 641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Об оснащении транспортных и технических средств и систем аппаратурой, спутниковой навигации ГЛОНАСС или ГЛОНАСС/GPS</w:t>
            </w:r>
          </w:p>
        </w:tc>
      </w:tr>
      <w:tr w:rsidR="00FF3A78" w:rsidRPr="00FF3A78" w:rsidTr="00687DC7">
        <w:trPr>
          <w:cantSplit/>
          <w:trHeight w:val="20"/>
          <w:jc w:val="center"/>
        </w:trPr>
        <w:tc>
          <w:tcPr>
            <w:tcW w:w="699" w:type="dxa"/>
            <w:shd w:val="clear" w:color="auto" w:fill="auto"/>
          </w:tcPr>
          <w:p w:rsidR="00FF3A78" w:rsidRPr="00FF3A78" w:rsidDel="00346951"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 xml:space="preserve">Распоряжение Правительства Российской Федерации от 30.07.2010  № 1285-р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Об утверждении Комплексной программы обеспечения безопасности населения на транспорте»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spacing w:val="-4"/>
                <w:lang w:eastAsia="ru-RU"/>
              </w:rPr>
              <w:t>Указ Президента Российской</w:t>
            </w:r>
            <w:r w:rsidRPr="00FF3A78">
              <w:rPr>
                <w:rFonts w:ascii="Times New Roman" w:eastAsia="Times New Roman" w:hAnsi="Times New Roman"/>
                <w:lang w:eastAsia="ru-RU"/>
              </w:rPr>
              <w:t xml:space="preserve"> Федерации от 27.06.1998 № 727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 придорожных полосах федеральных автомобильных дорог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Постановление Правительства Российской Федерации от 16.02.2008 № 87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О составе разделов проектной документации и требованиях к их содержанию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Постановление Правительства Российской Федерации от 05.03.2007 № 145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Положение об организации и проведении государственной экспертизы проектной документации и результатов инженерных изысканий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Постановление Правительства Российской Федерации от 30.04.2013 № 382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00000"/>
                <w:spacing w:val="-2"/>
                <w:lang w:eastAsia="ru-RU"/>
              </w:rPr>
            </w:pPr>
            <w:r w:rsidRPr="00FF3A78">
              <w:rPr>
                <w:rFonts w:ascii="Times New Roman" w:eastAsia="Times New Roman" w:hAnsi="Times New Roman"/>
                <w:color w:val="000000"/>
                <w:spacing w:val="-2"/>
                <w:lang w:eastAsia="ru-RU"/>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lang w:eastAsia="ru-RU"/>
              </w:rPr>
            </w:pPr>
            <w:r w:rsidRPr="00FF3A78">
              <w:rPr>
                <w:rFonts w:ascii="Times New Roman" w:eastAsia="Times New Roman" w:hAnsi="Times New Roman"/>
                <w:lang w:eastAsia="ru-RU"/>
              </w:rPr>
              <w:t>Постановление Правительства Российской Федерацииот 26.12.2014 № 1521</w:t>
            </w:r>
          </w:p>
        </w:tc>
        <w:tc>
          <w:tcPr>
            <w:tcW w:w="7229" w:type="dxa"/>
            <w:shd w:val="clear" w:color="auto" w:fill="auto"/>
          </w:tcPr>
          <w:p w:rsidR="00FF3A78" w:rsidRPr="00FF3A78" w:rsidRDefault="00FF3A78" w:rsidP="00FF3A78">
            <w:pPr>
              <w:autoSpaceDE w:val="0"/>
              <w:autoSpaceDN w:val="0"/>
              <w:adjustRightInd w:val="0"/>
              <w:spacing w:after="0" w:line="264" w:lineRule="auto"/>
              <w:jc w:val="both"/>
              <w:rPr>
                <w:rFonts w:ascii="Times New Roman" w:eastAsia="Times New Roman" w:hAnsi="Times New Roman"/>
                <w:lang w:eastAsia="ru-RU"/>
              </w:rPr>
            </w:pPr>
            <w:r w:rsidRPr="00FF3A78">
              <w:rPr>
                <w:rFonts w:ascii="Times New Roman" w:eastAsia="Times New Roman" w:hAnsi="Times New Roman"/>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Минтранса России от 08.06.2012 № 163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Порядка проведения оценки уровня содержания автомобильных дорог общего пользования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Постановление Правительства Российской Федерации от 19.01.2010 №</w:t>
            </w:r>
            <w:r w:rsidRPr="00FF3A78">
              <w:rPr>
                <w:rFonts w:ascii="Times New Roman" w:eastAsia="Times New Roman" w:hAnsi="Times New Roman"/>
                <w:b/>
                <w:bCs/>
                <w:lang w:eastAsia="ru-RU"/>
              </w:rPr>
              <w:t xml:space="preserve"> </w:t>
            </w:r>
            <w:r w:rsidRPr="00FF3A78">
              <w:rPr>
                <w:rFonts w:ascii="Times New Roman" w:eastAsia="Times New Roman" w:hAnsi="Times New Roman"/>
                <w:bCs/>
                <w:lang w:eastAsia="ru-RU"/>
              </w:rPr>
              <w:t xml:space="preserve">18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Постановление Правительства Российской Федерации от 23.01.2016 № 29</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lang w:eastAsia="ru-RU"/>
              </w:rPr>
            </w:pPr>
            <w:r w:rsidRPr="00FF3A78">
              <w:rPr>
                <w:rFonts w:ascii="Times New Roman" w:eastAsia="Times New Roman" w:hAnsi="Times New Roman"/>
                <w:bCs/>
                <w:color w:val="000000"/>
                <w:lang w:eastAsia="ru-RU"/>
              </w:rPr>
              <w:t>Постановление Правительства Российской Федерации от 14.09.2016 № 924 (в ред. от 27.02.2019)</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color w:val="000000"/>
                <w:lang w:eastAsia="ru-RU"/>
              </w:rPr>
            </w:pPr>
            <w:r w:rsidRPr="00FF3A78">
              <w:rPr>
                <w:rFonts w:ascii="Times New Roman" w:eastAsia="Times New Roman" w:hAnsi="Times New Roman"/>
                <w:bCs/>
                <w:iCs/>
                <w:color w:val="000000"/>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НТП 112-2000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Городские и сельские телефонные сети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ПУЭ Приказ Минэнерго России от 08.07.2002 </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 204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Правила устройства электроустановок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Приказ Минэнерго России от 13.01.2003 № 6</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Об утверждении Правил технической эксплуатации электроустановок потребителей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Письмо Росавтодора от 23.09.2005 </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 СП-28/5167-ис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 расчетных нагрузках для дорожных одежд</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CO-153-34.21.122-2003</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Приказ Минэнерго России </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от 30.06.2003 № 280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Инструкция по устройству молниезащиты зданий, сооружений и промышленных коммуникаций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Распоряжение  Росавтодора от 24.06.2002 № ОС-556-р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Рекомендации по выявлению и устранению колей на нежестких дорожных одеждах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Распоряжение  Росавтодора от 15.07.2003 № ОС-621-р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 xml:space="preserve">Распоряжение Росавтодора от 21.04.2003 № ОС-362-р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23.05.2003 </w:t>
            </w:r>
          </w:p>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lang w:eastAsia="ru-RU"/>
              </w:rPr>
              <w:t xml:space="preserve">№ ОС-467-р  </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 xml:space="preserve">Временная инструкция по диагностике мостовых сооружений на автомобильных дорогах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Ростехнадзора от 26.12.2006 № 1129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Минтруда России от 24.07.2013 № 328н</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Правила по охране труда при эксплуатации электроустановок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eastAsia="Times New Roman"/>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Распоряжение Минтранса России от 07.05.2003 </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ИС-414-р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Государственной компании «Автодор» от 20.03.2019 № 75</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Распоряжение</w:t>
            </w:r>
          </w:p>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Государственной компании «Автодор» от 14.12.2011 № ИУ-67-р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tcBorders>
              <w:bottom w:val="single" w:sz="4" w:space="0" w:color="auto"/>
            </w:tcBorders>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Государственной компании «Автодор» от 20.12.2019 № 517</w:t>
            </w:r>
          </w:p>
        </w:tc>
        <w:tc>
          <w:tcPr>
            <w:tcW w:w="7229" w:type="dxa"/>
            <w:tcBorders>
              <w:bottom w:val="single" w:sz="4" w:space="0" w:color="auto"/>
            </w:tcBorders>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Государственной компании «Автодор» от 06.08.2012 № 163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Приказ Государственной компании «Автодор» от 26.02.2013 № 34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val="restart"/>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Приказ Государственной компании «Автодор» от 11.01.2018 № 1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Ространснадзора (УГАН НОТБ Ространснадзора) о непосредственных прямых угрозах и фактах совершения актов незаконного вмешательства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val="restart"/>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Организационная структура (схема) управления силами обеспечения транспортной безопасности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vMerge/>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30.06.2014 № 119</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30.06.2014 № 120</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02.07.2014 № 125</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18.09.2017 № 234</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26.10.2017 № 265</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Об утверждении Тарифной политики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Приказ Государственной компании «Автодор» от 13.12.2018 № 322</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Распоряжение Государственной компании «Автодор» от 24.12.2018 № ТП-113-р</w:t>
            </w:r>
          </w:p>
        </w:tc>
        <w:tc>
          <w:tcPr>
            <w:tcW w:w="7229" w:type="dxa"/>
            <w:shd w:val="clear" w:color="auto" w:fill="auto"/>
          </w:tcPr>
          <w:p w:rsidR="00FF3A78" w:rsidRPr="00FF3A78" w:rsidRDefault="00FF3A78" w:rsidP="00FF3A78">
            <w:pPr>
              <w:widowControl w:val="0"/>
              <w:spacing w:after="0" w:line="264" w:lineRule="auto"/>
              <w:contextualSpacing/>
              <w:rPr>
                <w:rFonts w:ascii="Times New Roman" w:eastAsia="Courier New" w:hAnsi="Times New Roman" w:cs="Courier New"/>
                <w:color w:val="000000"/>
                <w:lang w:eastAsia="ru-RU"/>
              </w:rPr>
            </w:pPr>
            <w:r w:rsidRPr="00FF3A78">
              <w:rPr>
                <w:rFonts w:ascii="Times New Roman" w:eastAsia="Courier New" w:hAnsi="Times New Roman" w:cs="Courier New"/>
                <w:color w:val="000000"/>
                <w:lang w:eastAsia="ru-RU"/>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jc w:val="both"/>
              <w:rPr>
                <w:rFonts w:ascii="Times New Roman" w:eastAsia="Courier New" w:hAnsi="Times New Roman" w:cs="Courier New"/>
                <w:color w:val="000000"/>
                <w:lang w:eastAsia="ru-RU"/>
              </w:rPr>
            </w:pPr>
            <w:r w:rsidRPr="00FF3A78">
              <w:rPr>
                <w:rFonts w:ascii="Times New Roman" w:eastAsia="Times New Roman" w:hAnsi="Times New Roman"/>
                <w:color w:val="000000"/>
                <w:lang w:eastAsia="ru-RU"/>
              </w:rPr>
              <w:t>ГКИНП (ГНТА)-03-010-03</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Инструкция по нивелированию I, II, III и IV классов (</w:t>
            </w:r>
            <w:r w:rsidRPr="00FF3A78">
              <w:rPr>
                <w:rFonts w:ascii="Times New Roman" w:eastAsia="Times New Roman" w:hAnsi="Times New Roman"/>
                <w:lang w:eastAsia="ru-RU"/>
              </w:rPr>
              <w:t>приказ Роскартографии от 25.12.2003 № 181-пр)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jc w:val="both"/>
              <w:rPr>
                <w:rFonts w:ascii="Times New Roman" w:eastAsia="Courier New" w:hAnsi="Times New Roman" w:cs="Courier New"/>
                <w:color w:val="000000"/>
                <w:lang w:eastAsia="ru-RU"/>
              </w:rPr>
            </w:pPr>
            <w:r w:rsidRPr="00FF3A78">
              <w:rPr>
                <w:rFonts w:ascii="Times New Roman" w:eastAsia="Times New Roman" w:hAnsi="Times New Roman"/>
                <w:color w:val="000000"/>
                <w:lang w:eastAsia="ru-RU"/>
              </w:rPr>
              <w:t>ГКИНП (ГНТА) 17-195-99</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 xml:space="preserve">Инструкция по проведению технологической поверки геодезических приборов </w:t>
            </w:r>
            <w:r w:rsidRPr="00FF3A78">
              <w:rPr>
                <w:rFonts w:ascii="Times New Roman" w:eastAsia="Times New Roman" w:hAnsi="Times New Roman"/>
                <w:lang w:eastAsia="ru-RU"/>
              </w:rPr>
              <w:t>(приказ Роскартографии от 25.12.2003 N 181-пр)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rPr>
                <w:rFonts w:ascii="Times New Roman" w:eastAsia="Times New Roman" w:hAnsi="Times New Roman"/>
                <w:color w:val="000000"/>
                <w:lang w:eastAsia="ru-RU"/>
              </w:rPr>
            </w:pPr>
            <w:r w:rsidRPr="00FF3A78">
              <w:rPr>
                <w:rFonts w:ascii="Times New Roman" w:eastAsia="Times New Roman" w:hAnsi="Times New Roman"/>
                <w:color w:val="000000"/>
                <w:lang w:eastAsia="ru-RU"/>
              </w:rPr>
              <w:t xml:space="preserve">Решение ГКРЧ при Минкомсвязи России </w:t>
            </w:r>
          </w:p>
          <w:p w:rsidR="00FF3A78" w:rsidRPr="00FF3A78" w:rsidRDefault="00FF3A78" w:rsidP="00FF3A78">
            <w:pPr>
              <w:widowControl w:val="0"/>
              <w:spacing w:after="0" w:line="264" w:lineRule="auto"/>
              <w:contextualSpacing/>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от 20.12.2011 № 11-13-02</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Постановление Правительства Российской Федерации от 12.10.2004 № 539</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 порядке регистрации радиоэлектронных средств и высокочастотных устройств (в ред. от 10.07.2017)</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Постановление Правительства Российской Федерации от 30.01.2016 № 47</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Распоряжение Правительства Российской Федерации от 04.11.2017 № 2438-р</w:t>
            </w:r>
          </w:p>
        </w:tc>
        <w:tc>
          <w:tcPr>
            <w:tcW w:w="7229" w:type="dxa"/>
            <w:shd w:val="clear" w:color="auto" w:fill="auto"/>
          </w:tcPr>
          <w:p w:rsidR="00FF3A78" w:rsidRPr="00FF3A78" w:rsidRDefault="00FF3A78" w:rsidP="00FF3A78">
            <w:pPr>
              <w:widowControl w:val="0"/>
              <w:spacing w:after="0" w:line="264" w:lineRule="auto"/>
              <w:contextualSpacing/>
              <w:jc w:val="both"/>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Постановление Правительства Российской Федерации от 07.03.2017 № 269</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Постановление Правительства Российской Федерации от 31.03.2017 № 402</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Постановление Правительства Российской Федерации от 12.05.2017 № 564</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Постановление Правительства Российской Федерации от 26.07.2017 г.  № 884</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Приказ Минтранса России от 06.07.2012 № 199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Приказ Минстроя России от 25.04.2017 № 738/пр</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утверждении видов элементов планировочной структуры</w:t>
            </w:r>
          </w:p>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Приказ Минстроя России от 25.04.2017 № 742/пр</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lang w:eastAsia="ru-RU"/>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lang w:eastAsia="ru-RU"/>
              </w:rPr>
              <w:t>Приказ Минстроя России от 25.04.2017 № 740/пр</w:t>
            </w:r>
          </w:p>
        </w:tc>
        <w:tc>
          <w:tcPr>
            <w:tcW w:w="7229" w:type="dxa"/>
            <w:shd w:val="clear" w:color="auto" w:fill="auto"/>
          </w:tcPr>
          <w:p w:rsidR="00FF3A78" w:rsidRPr="00FF3A78" w:rsidRDefault="00FF3A78" w:rsidP="00FF3A78">
            <w:pPr>
              <w:autoSpaceDE w:val="0"/>
              <w:autoSpaceDN w:val="0"/>
              <w:adjustRightInd w:val="0"/>
              <w:spacing w:after="0"/>
              <w:rPr>
                <w:rFonts w:ascii="Times New Roman" w:eastAsia="Times New Roman" w:hAnsi="Times New Roman"/>
                <w:lang w:eastAsia="ru-RU"/>
              </w:rPr>
            </w:pPr>
            <w:r w:rsidRPr="00FF3A78">
              <w:rPr>
                <w:rFonts w:ascii="Times New Roman" w:eastAsia="Times New Roman" w:hAnsi="Times New Roman"/>
                <w:lang w:eastAsia="ru-RU"/>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szCs w:val="24"/>
                <w:lang w:eastAsia="ru-RU"/>
              </w:rPr>
              <w:t>Приказ Минстроя России от 25.04.2017 № 739/пр</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szCs w:val="24"/>
                <w:lang w:eastAsia="ru-RU"/>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Постановление Правительства Российской Федерации от 27.05.2017 № 646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szCs w:val="24"/>
                <w:lang w:eastAsia="ru-RU"/>
              </w:rPr>
            </w:pPr>
            <w:r w:rsidRPr="00FF3A78">
              <w:rPr>
                <w:rFonts w:ascii="Times New Roman" w:eastAsia="Times New Roman" w:hAnsi="Times New Roman"/>
                <w:bCs/>
                <w:szCs w:val="24"/>
                <w:lang w:eastAsia="ru-RU"/>
              </w:rPr>
              <w:t>Р 50.1.056-2005</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szCs w:val="24"/>
                <w:lang w:eastAsia="ru-RU"/>
              </w:rPr>
            </w:pPr>
            <w:r w:rsidRPr="00FF3A78">
              <w:rPr>
                <w:rFonts w:ascii="Times New Roman" w:eastAsia="Times New Roman" w:hAnsi="Times New Roman"/>
                <w:bCs/>
                <w:szCs w:val="24"/>
                <w:lang w:eastAsia="ru-RU"/>
              </w:rPr>
              <w:t>Рекомендации по стандартизации «Техническая защита информации. Основные термины и определения»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ФСБ России от 09.02.2005 № 66</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Решение Гостехкомиссии России от 30.03.1992</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Решение Гостехкомиссии России от 30.03.1992</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Гостехкомиссии России от 04.06.1999 № 114</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Гостехкомиссии России от 30.08.2002 № 282</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Специальные требования и рекомендации по технической защите конфиденциальной информации (СТР-К)</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Постановление Правительства Российской Федерации от 01.11.2012 № 1119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защите персональных данных при их обработке в информационных системах персональных данных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11.02.2013 № 17</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18.02.2013 № 21</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Постановление Правительства Российской Федерации от 08.09.2010 № 697</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 xml:space="preserve"> О единой системе межведомственного электронного взаимодействия</w:t>
            </w:r>
          </w:p>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Постановление Правительства Российской Федерации от 06.07.2015 № 676</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Минтранса России от 12.01.2018 № 10</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Минтранса России от 05.06.2019 № 167</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Минтранса России от 29.03.2018 № 119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Минтранса России от 12.08.2011 № 211</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МВД России от 08.11.2012 № 1014</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ФАПСИ от 13.06.2001 № 152</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Решение Гостехкомиссии России 25.07.1997</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06.12.2011 № 638</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системам обнаружения вторжений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20.03.2012 № 28</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средствам антивирусной защиты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27.09.2013 № 119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средствам доверенной загрузки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28.07.2014 № 87</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средствам контроля съемных машинных носителей информации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09.02.2016 № 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к межсетевым экранам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Приказ ФСТЭК России от 19.08.2016 № 119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Об утверждении Требований безопасности информации к операционным системам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 xml:space="preserve">Информационное сообщение ФСТЭК России от 6 марта 2015 г. </w:t>
            </w:r>
          </w:p>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 240/22/879</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 банке данных угроз безопасности информации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 xml:space="preserve">Информационное сообщение ФСТЭК России от 22 июня 2017 г. </w:t>
            </w:r>
          </w:p>
          <w:p w:rsidR="00FF3A78" w:rsidRPr="00FF3A78" w:rsidRDefault="00FF3A78" w:rsidP="00FF3A78">
            <w:pPr>
              <w:shd w:val="clear" w:color="auto" w:fill="FFFFFF"/>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 240/22/3031</w:t>
            </w:r>
          </w:p>
        </w:tc>
        <w:tc>
          <w:tcPr>
            <w:tcW w:w="7229" w:type="dxa"/>
            <w:shd w:val="clear" w:color="auto" w:fill="auto"/>
          </w:tcPr>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r w:rsidRPr="00FF3A78">
              <w:rPr>
                <w:rFonts w:ascii="Times New Roman" w:eastAsia="Times New Roman" w:hAnsi="Times New Roman"/>
                <w:bCs/>
                <w:szCs w:val="24"/>
                <w:lang w:eastAsia="ru-RU"/>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FF3A78" w:rsidRPr="00FF3A78" w:rsidRDefault="00FF3A78" w:rsidP="00FF3A78">
            <w:pPr>
              <w:shd w:val="clear" w:color="auto" w:fill="FEFEFE"/>
              <w:spacing w:after="0" w:line="240" w:lineRule="auto"/>
              <w:outlineLvl w:val="0"/>
              <w:rPr>
                <w:rFonts w:ascii="Times New Roman" w:eastAsia="Times New Roman" w:hAnsi="Times New Roman"/>
                <w:bCs/>
                <w:szCs w:val="24"/>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Постановление Правительства Российской Федерации от 20.11.2000 № 878 (ред. от 17.05.2016)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Правил охраны газораспределительных сетей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Постановление Правительства Российской Федерации от 29.10.2010 № 870 (ред. от 14.12.2018)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технического регламента о безопасности сетей газораспределения и газопотребления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Приказ Ростехнадзора от 15.11.2013 № 542</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федеральных норм и правил в области промышленной безопасности «Правила безопасности сетей газораспределения и газопотребления»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Приказ Ростехнадзора от 27.12.2012 № 784</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Руководства по безопасности «Рекомендации по устройству и безопасной эксплуатации технологических трубопроводов»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Постановление Госгортехнадзора России от 11.06.2003 N 92</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«Инструкции по визуальному и измерительному контролю»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Приказ Государственной компании «Автодор» от 13.08.2019 № 274</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ВРД 39-1.10-031-2001</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r w:rsidRPr="00FF3A78">
              <w:rPr>
                <w:rFonts w:ascii="Times New Roman" w:eastAsia="Times New Roman" w:hAnsi="Times New Roman"/>
                <w:szCs w:val="24"/>
                <w:lang w:eastAsia="ru-RU"/>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FF3A78" w:rsidRPr="00FF3A78" w:rsidRDefault="00FF3A78" w:rsidP="00FF3A78">
            <w:pPr>
              <w:shd w:val="clear" w:color="auto" w:fill="FEFEFE"/>
              <w:spacing w:after="0" w:line="264" w:lineRule="auto"/>
              <w:outlineLvl w:val="0"/>
              <w:rPr>
                <w:rFonts w:ascii="Times New Roman" w:eastAsia="Times New Roman" w:hAnsi="Times New Roman"/>
                <w:szCs w:val="24"/>
                <w:lang w:eastAsia="ru-RU"/>
              </w:rPr>
            </w:pPr>
          </w:p>
        </w:tc>
      </w:tr>
      <w:tr w:rsidR="00FF3A78" w:rsidRPr="00FF3A78" w:rsidTr="00FF3A78">
        <w:trPr>
          <w:cantSplit/>
          <w:trHeight w:val="20"/>
          <w:jc w:val="center"/>
        </w:trPr>
        <w:tc>
          <w:tcPr>
            <w:tcW w:w="9913" w:type="dxa"/>
            <w:gridSpan w:val="3"/>
            <w:shd w:val="clear" w:color="auto" w:fill="auto"/>
          </w:tcPr>
          <w:p w:rsidR="00FF3A78" w:rsidRPr="00FF3A78" w:rsidRDefault="00FF3A78" w:rsidP="00FF3A78">
            <w:pPr>
              <w:spacing w:after="0" w:line="264" w:lineRule="auto"/>
              <w:jc w:val="center"/>
              <w:rPr>
                <w:rFonts w:ascii="Times New Roman" w:eastAsia="Times New Roman" w:hAnsi="Times New Roman"/>
                <w:bCs/>
                <w:lang w:eastAsia="ru-RU"/>
              </w:rPr>
            </w:pPr>
            <w:r w:rsidRPr="00FF3A78">
              <w:rPr>
                <w:rFonts w:ascii="Times New Roman" w:eastAsia="Times New Roman" w:hAnsi="Times New Roman"/>
                <w:lang w:eastAsia="ru-RU"/>
              </w:rPr>
              <w:t>ОТРАСЛЕВЫЕ ДОРОЖНЫЕ МЕТОДИЧЕСКИЕ ДОКУМЕНТЫ</w:t>
            </w:r>
            <w:r w:rsidRPr="00FF3A78">
              <w:rPr>
                <w:rFonts w:ascii="Times New Roman" w:eastAsia="Times New Roman" w:hAnsi="Times New Roman"/>
                <w:b/>
                <w:bCs/>
                <w:vertAlign w:val="superscript"/>
                <w:lang w:eastAsia="ru-RU"/>
              </w:rPr>
              <w:t>2</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ВСН 5-81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hAnsi="Times New Roman"/>
              </w:rPr>
              <w:t>ВСН 51-88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hAnsi="Times New Roman"/>
              </w:rPr>
              <w:t>Инструкция по уширению автодорожных мостов и путепроводов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218.011-98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Автомобильные дороги общего пользования. Методические рекомендации по озеленению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ОДН 218.017-2003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Руководство по оценке транспортно-эксплуатационного состояния мостовых конструкций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ОДМ 218.4.027-2016</w:t>
            </w:r>
          </w:p>
        </w:tc>
        <w:tc>
          <w:tcPr>
            <w:tcW w:w="7229" w:type="dxa"/>
            <w:shd w:val="clear" w:color="auto" w:fill="auto"/>
          </w:tcPr>
          <w:p w:rsidR="00FF3A78" w:rsidRPr="00FF3A78" w:rsidRDefault="00FF3A78" w:rsidP="00FF3A78">
            <w:pPr>
              <w:autoSpaceDE w:val="0"/>
              <w:autoSpaceDN w:val="0"/>
              <w:adjustRightInd w:val="0"/>
              <w:spacing w:after="0" w:line="240" w:lineRule="auto"/>
              <w:jc w:val="both"/>
              <w:rPr>
                <w:rFonts w:ascii="Times New Roman" w:eastAsia="Times New Roman" w:hAnsi="Times New Roman"/>
                <w:lang w:eastAsia="ru-RU"/>
              </w:rPr>
            </w:pPr>
            <w:r w:rsidRPr="00FF3A78">
              <w:rPr>
                <w:rFonts w:ascii="Times New Roman" w:eastAsia="Times New Roman" w:hAnsi="Times New Roman"/>
                <w:lang w:eastAsia="ru-RU"/>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ОДН 218.046-01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Проектирование нежестких дорожных одежд</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ОДН 218.3.039-2003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Укрепление обочин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ОДН 218.5.016-2002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Показатели и нормы экологической безопасности автомобильной дороги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ОДМ 218.3.004-2010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bCs/>
                <w:spacing w:val="-2"/>
                <w:lang w:eastAsia="ru-RU"/>
              </w:rPr>
              <w:t>Методические рекомендации по термопрофилированию асфальтобетонных покрытий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218.4.001-2008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spacing w:val="-2"/>
                <w:lang w:eastAsia="ru-RU"/>
              </w:rPr>
            </w:pPr>
            <w:r w:rsidRPr="00FF3A78">
              <w:rPr>
                <w:rFonts w:ascii="Times New Roman" w:eastAsia="Times New Roman" w:hAnsi="Times New Roman"/>
                <w:spacing w:val="-2"/>
                <w:lang w:eastAsia="ru-RU"/>
              </w:rPr>
              <w:t>Методические рекомендации по организации обследования и испытания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218.4.002-2008</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Руководство по проведению мониторинга состояния эксплуатируемых мостовых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ОДМ 218.5.001-2008</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защите и очистке автомобильных дорог от снега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218.4.002-2009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218.4.004-2009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Руководство по устранению и профилактике возникновения участков концентрации ДТП при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iCs/>
                <w:lang w:eastAsia="ru-RU"/>
              </w:rPr>
              <w:t>ОДМ 218.2.001-2009</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ОДМ 218.2.002-2009</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ОДМ 218.5.001-2009</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применению геосеток и плоских георешеток  для армирования асфальтобетонных слоев усовершенствованных видов покрытий при капитальном ремонте и ремонте автомобильных дорог</w:t>
            </w:r>
            <w:r w:rsidRPr="00FF3A78">
              <w:rPr>
                <w:rFonts w:ascii="Times New Roman" w:eastAsia="Times New Roman" w:hAnsi="Times New Roman"/>
                <w:bCs/>
                <w:iCs/>
                <w:vertAlign w:val="superscript"/>
                <w:lang w:eastAsia="ru-RU"/>
              </w:rPr>
              <w:t>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218.8.001-2009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Методические рекомендации по специализированному гидрометеорологическому обеспечению дорожного хозяйства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218.2.006-2010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Рекомендации по расчету устойчивости оползнеопасных склонов (откосов) и определению оползневых давлений на инженерные сооружения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bCs/>
                <w:iCs/>
                <w:lang w:eastAsia="ru-RU"/>
              </w:rPr>
              <w:t>ОДМ 218.4.005-2010</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Рекомендации по обеспечению безопасности движения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lang w:eastAsia="ru-RU"/>
              </w:rPr>
            </w:pPr>
            <w:r w:rsidRPr="00FF3A78">
              <w:rPr>
                <w:rFonts w:ascii="Times New Roman" w:eastAsia="Times New Roman" w:hAnsi="Times New Roman"/>
                <w:bCs/>
                <w:lang w:eastAsia="ru-RU"/>
              </w:rPr>
              <w:t>ОДМ 218.5.003–2010</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Рекомендации по применению геосинтетических материалов при строительстве и ремонте автомобильных дорог</w:t>
            </w:r>
            <w:r w:rsidRPr="00FF3A78">
              <w:rPr>
                <w:rFonts w:ascii="Times New Roman" w:eastAsia="Times New Roman" w:hAnsi="Times New Roman"/>
                <w:bCs/>
                <w:iCs/>
                <w:vertAlign w:val="superscript"/>
                <w:lang w:eastAsia="ru-RU"/>
              </w:rPr>
              <w:t>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jc w:val="both"/>
              <w:rPr>
                <w:rFonts w:ascii="Times New Roman" w:eastAsia="Times New Roman" w:hAnsi="Times New Roman"/>
                <w:bCs/>
                <w:lang w:eastAsia="ru-RU"/>
              </w:rPr>
            </w:pPr>
            <w:r w:rsidRPr="00FF3A78">
              <w:rPr>
                <w:rFonts w:ascii="Times New Roman" w:eastAsia="Times New Roman" w:hAnsi="Times New Roman"/>
                <w:bCs/>
                <w:iCs/>
                <w:lang w:eastAsia="ru-RU"/>
              </w:rPr>
              <w:t>ОДМ 218.5.006-2010</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Рекомендации по методикам испытаний геосинтетических материалов в зависимости от области их применения в дорожной отрасли</w:t>
            </w:r>
            <w:r w:rsidRPr="00FF3A78">
              <w:rPr>
                <w:rFonts w:ascii="Times New Roman" w:eastAsia="Times New Roman" w:hAnsi="Times New Roman"/>
                <w:bCs/>
                <w:iCs/>
                <w:vertAlign w:val="superscript"/>
                <w:lang w:eastAsia="ru-RU"/>
              </w:rPr>
              <w:t>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ОДМ 218.6.002-2010</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iCs/>
                <w:lang w:eastAsia="ru-RU"/>
              </w:rPr>
            </w:pPr>
            <w:r w:rsidRPr="00FF3A78">
              <w:rPr>
                <w:rFonts w:ascii="Times New Roman" w:eastAsia="Times New Roman" w:hAnsi="Times New Roman"/>
                <w:bCs/>
                <w:iCs/>
                <w:lang w:eastAsia="ru-RU"/>
              </w:rPr>
              <w:t>ОДМ 218.8.002-2010</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218.2.012-2011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Классификация конструктивных элементов искусственных дорожных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218.3.008-2011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Рекомендации по мониторингу и обследованию подпорных стен и удерживающих сооружений на оползневых участках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218.3.012-2011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Цементы для бетона покрытий и оснований автомобильных дорог</w:t>
            </w:r>
          </w:p>
          <w:p w:rsidR="00FF3A78" w:rsidRPr="00FF3A78" w:rsidRDefault="00FF3A78" w:rsidP="00FF3A78">
            <w:pPr>
              <w:spacing w:after="0" w:line="264" w:lineRule="auto"/>
              <w:contextualSpacing/>
              <w:rPr>
                <w:rFonts w:ascii="Times New Roman" w:eastAsia="Times New Roman" w:hAnsi="Times New Roman"/>
                <w:lang w:eastAsia="ru-RU"/>
              </w:rPr>
            </w:pP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ОДМ 218.3.013-2011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218.3.014-2011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Методика оценки технического состояния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218.3.015-2011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строительству цементобетонных покрытий в скользящих формах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218.4.007-2011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проведению оценки уязвимости объектов транспортной инфраструктуры в сфере дорожного хозяйства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218.2.013-2011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защите от транспортного шума территорий, прилегающих к автомобильным дорогам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218.2.016-2011</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проектированию и устройству буронабивных свай повышенной несущей способности по грунту</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218.2.018-2012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218.2.020-2012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оценке пропускной способности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218.2.022-2012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на повторное использование асфальтобетона при строительстве (реконструкции)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218.2.024-2012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оценке прочности нежестких дорожных одежд</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218.2.025-2012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Деформационные швы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218.2.026-2012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расчету и проектированию свайно-анкерных сооружений инженерной защиты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218.2.027-2012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расчету и проектированию армогрунтовых подпорных стен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218.3.020-2012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ОДМ 218.3.021-2012</w:t>
            </w:r>
          </w:p>
        </w:tc>
        <w:tc>
          <w:tcPr>
            <w:tcW w:w="7229" w:type="dxa"/>
            <w:shd w:val="clear" w:color="auto" w:fill="auto"/>
          </w:tcPr>
          <w:p w:rsidR="00FF3A78" w:rsidRPr="00FF3A78" w:rsidRDefault="00FF3A78" w:rsidP="00FF3A78">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FF3A78">
              <w:rPr>
                <w:rFonts w:ascii="Times New Roman" w:eastAsia="Times New Roman" w:hAnsi="Times New Roman"/>
                <w:bCs/>
                <w:iCs/>
                <w:lang w:eastAsia="ru-RU"/>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zCs w:val="24"/>
                <w:lang w:eastAsia="ru-RU"/>
              </w:rPr>
              <w:t>ОДМ 218.6.004-2011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устройству тросовых</w:t>
            </w:r>
          </w:p>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дорожных ограждений для обеспечения безопасности</w:t>
            </w:r>
          </w:p>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218.6.010-2013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218.6.008-2012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созданию светодиодных систем искусственного освещения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218.6.011-2013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218.2.032-2013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учету движения транспортных средств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218.3.006-2011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контролю качества дорожных знаков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218.2.023-2012</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применению быстротвердеющих материалов для ремонта цементобетонных покрытий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218.6.009-2013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оценке безопасности движения при проектировании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218.6.003-2011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проектированию светофорных объектов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218.2.031-2013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применению золы-уноса и золошлаковых смесей от сжигания угля на тепловых электростанциях в дорожном строительстве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 w:val="24"/>
                <w:szCs w:val="24"/>
                <w:lang w:eastAsia="ru-RU"/>
              </w:rPr>
            </w:pPr>
            <w:r w:rsidRPr="00FF3A78">
              <w:rPr>
                <w:rFonts w:ascii="Times New Roman" w:eastAsia="Times New Roman" w:hAnsi="Times New Roman"/>
                <w:bCs/>
                <w:color w:val="000000"/>
                <w:spacing w:val="-2"/>
                <w:szCs w:val="24"/>
                <w:lang w:eastAsia="ru-RU"/>
              </w:rPr>
              <w:t>ОДМ 218.2.030-2013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lang w:eastAsia="ru-RU"/>
              </w:rPr>
            </w:pPr>
            <w:r w:rsidRPr="00FF3A78">
              <w:rPr>
                <w:rFonts w:ascii="Times New Roman" w:eastAsia="Times New Roman" w:hAnsi="Times New Roman"/>
                <w:bCs/>
                <w:color w:val="000000"/>
                <w:spacing w:val="-2"/>
                <w:lang w:eastAsia="ru-RU"/>
              </w:rPr>
              <w:t>Методические рекомендации по оценке оползневой опасности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218.3.032-2013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усилению конструктивных элементов автомобильных дорог пространственными георешетками (геосотами)</w:t>
            </w:r>
            <w:r w:rsidRPr="00FF3A78">
              <w:rPr>
                <w:rFonts w:ascii="Times New Roman" w:eastAsia="Times New Roman" w:hAnsi="Times New Roman"/>
                <w:bCs/>
                <w:color w:val="000000"/>
                <w:spacing w:val="-2"/>
                <w:szCs w:val="24"/>
                <w:vertAlign w:val="superscript"/>
                <w:lang w:eastAsia="ru-RU"/>
              </w:rPr>
              <w:t>3</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218.2.033-2013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выполнению инженерно-геологических изысканий на оползнеопасных склонах и откосах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218.3.029-2013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применению цветных покрытий противоскольжения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218.3.027-2013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применению тканевых композиционных материалов при ремонте железобетонных конструкций мостовых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218.2.034-2013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приготовлению и применению асфальтобетонной смеси с использованием переработанного асфальтобетона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218.3.028-2013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ремонту и содержанию цементобетонных покрытий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218.3.031-2013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охране окружающей среды при строительстве, ремонте и содержании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218.2.007-2011</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Методические рекомендации по проектированию мероприятий по обеспечению доступа инвалидов к объектам дорожного хозяйства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zCs w:val="24"/>
                <w:lang w:eastAsia="ru-RU"/>
              </w:rPr>
            </w:pPr>
            <w:r w:rsidRPr="00FF3A78">
              <w:rPr>
                <w:rFonts w:ascii="Times New Roman" w:eastAsia="Times New Roman" w:hAnsi="Times New Roman"/>
                <w:bCs/>
                <w:color w:val="000000"/>
                <w:spacing w:val="-2"/>
                <w:szCs w:val="24"/>
                <w:lang w:eastAsia="ru-RU"/>
              </w:rPr>
              <w:t>ОДМ 218.9.001-2013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 xml:space="preserve">ОДМ 218.3.036-2013   </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Рекомендации по технологии санации трещин и швов в эксплуатируемых дорожных покрытиях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ОДМ 218.3.030-2013</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Методика расчета армированных цементобетонных покрытий дорог и аэродромов на укрепленных основаниях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ОДМ 218.2.041-2014</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color w:val="000000"/>
                <w:spacing w:val="-2"/>
                <w:szCs w:val="24"/>
                <w:lang w:eastAsia="ru-RU"/>
              </w:rPr>
            </w:pPr>
            <w:r w:rsidRPr="00FF3A78">
              <w:rPr>
                <w:rFonts w:ascii="Times New Roman" w:eastAsia="Times New Roman" w:hAnsi="Times New Roman"/>
                <w:bCs/>
                <w:color w:val="000000"/>
                <w:spacing w:val="-2"/>
                <w:szCs w:val="24"/>
                <w:lang w:eastAsia="ru-RU"/>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Распоряжение Росавтодора от 16.11.2007 № 452-р</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lang w:eastAsia="ru-RU"/>
              </w:rPr>
            </w:pPr>
            <w:r w:rsidRPr="00FF3A78">
              <w:rPr>
                <w:rFonts w:ascii="Times New Roman" w:eastAsia="Times New Roman" w:hAnsi="Times New Roman"/>
                <w:lang w:eastAsia="ru-RU"/>
              </w:rPr>
              <w:t>Методические рекомендации по ремонту цементобетонных покрытий автомобильных дорог методом виброрезонансного разрушения (для опытно-экспериментального внедрения)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iCs/>
                <w:lang w:eastAsia="ru-RU"/>
              </w:rPr>
            </w:pPr>
            <w:r w:rsidRPr="00FF3A78">
              <w:rPr>
                <w:rFonts w:ascii="Times New Roman" w:eastAsia="Times New Roman" w:hAnsi="Times New Roman"/>
                <w:lang w:eastAsia="ru-RU"/>
              </w:rPr>
              <w:t>ОДМ</w:t>
            </w:r>
            <w:r w:rsidRPr="00FF3A78">
              <w:rPr>
                <w:rFonts w:ascii="Times New Roman" w:eastAsia="Times New Roman" w:hAnsi="Times New Roman"/>
                <w:lang w:val="es-CR" w:eastAsia="ru-RU"/>
              </w:rPr>
              <w:t xml:space="preserve"> 218.3.039-2014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lang w:eastAsia="ru-RU"/>
              </w:rPr>
            </w:pPr>
            <w:r w:rsidRPr="00FF3A78">
              <w:rPr>
                <w:rFonts w:ascii="Times New Roman" w:eastAsia="Times New Roman" w:hAnsi="Times New Roman"/>
                <w:lang w:eastAsia="ru-RU"/>
              </w:rPr>
              <w:t xml:space="preserve">Рекомендации по испытанию плёнкообразующих материалов по </w:t>
            </w:r>
          </w:p>
          <w:p w:rsidR="00FF3A78" w:rsidRPr="00FF3A78" w:rsidRDefault="00FF3A78" w:rsidP="00FF3A78">
            <w:pPr>
              <w:spacing w:after="0" w:line="264" w:lineRule="auto"/>
              <w:contextualSpacing/>
              <w:rPr>
                <w:rFonts w:ascii="Times New Roman" w:eastAsia="Times New Roman" w:hAnsi="Times New Roman"/>
                <w:bCs/>
                <w:iCs/>
                <w:lang w:eastAsia="ru-RU"/>
              </w:rPr>
            </w:pPr>
            <w:r w:rsidRPr="00FF3A78">
              <w:rPr>
                <w:rFonts w:ascii="Times New Roman" w:eastAsia="Times New Roman" w:hAnsi="Times New Roman"/>
                <w:lang w:eastAsia="ru-RU"/>
              </w:rPr>
              <w:t>уходу за свежеуложенным бетоном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218.3.037-2014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Рекомендации по контролю прочности цементобетона покрытий и оснований автомобильных дорог по образцам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218.2.038-2014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Методические рекомендации по капитальному ремонту и реконструкции подпорных стен и удерживающих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218.2.045-2014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Рекомендации по проектированию лесных снегозадерживающих насаждений вдоль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218.4.020-2014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Рекомендации по определению трудозатрат при оценке технического состояния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218.2.046-2014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Рекомендации по выбору и контролю качества геосинтетических материалов, применяемых в дорожном строительстве (с учетом дополнительных регламентов Государственной компании «Автодор»)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218.2.047-2014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Методика оценки долговечности геосинтетических материалов, используемых в дорожном строительстве (с учетом дополнительных регламентов Государственной компании «Автодор»)</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218.2.044-2014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218.2.042-2014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Теплые асфальтобетонные смеси. Рекомендации по применению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ОДМ 218.5.001-2014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shd w:val="clear" w:color="auto" w:fill="FFFFFF"/>
                <w:lang w:eastAsia="ru-RU"/>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shd w:val="clear" w:color="auto" w:fill="FFFFFF"/>
                <w:lang w:eastAsia="ru-RU"/>
              </w:rPr>
            </w:pPr>
            <w:r w:rsidRPr="00FF3A78">
              <w:rPr>
                <w:rFonts w:ascii="Times New Roman" w:eastAsia="Times New Roman" w:hAnsi="Times New Roman"/>
                <w:color w:val="252525"/>
                <w:shd w:val="clear" w:color="auto" w:fill="FFFFFF"/>
                <w:lang w:eastAsia="ru-RU"/>
              </w:rPr>
              <w:t>ОДМ 218.2.040-2014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shd w:val="clear" w:color="auto" w:fill="FFFFFF"/>
                <w:lang w:eastAsia="ru-RU"/>
              </w:rPr>
            </w:pPr>
            <w:r w:rsidRPr="00FF3A78">
              <w:rPr>
                <w:rFonts w:ascii="Times New Roman" w:eastAsia="Times New Roman" w:hAnsi="Times New Roman"/>
                <w:color w:val="252525"/>
                <w:shd w:val="clear" w:color="auto" w:fill="FFFFFF"/>
                <w:lang w:eastAsia="ru-RU"/>
              </w:rPr>
              <w:t>Методические рекомендации по оценке  аэродинамических характеристик сечений пролетных строений мостов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ОДМ 218.3.042-2014</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ОДМ 218.6.015-2015</w:t>
            </w:r>
          </w:p>
        </w:tc>
        <w:tc>
          <w:tcPr>
            <w:tcW w:w="7229" w:type="dxa"/>
            <w:shd w:val="clear" w:color="auto" w:fill="auto"/>
          </w:tcPr>
          <w:p w:rsidR="00FF3A78" w:rsidRPr="00FF3A78" w:rsidRDefault="00FF3A78" w:rsidP="00FF3A78">
            <w:pPr>
              <w:spacing w:after="0" w:line="264" w:lineRule="auto"/>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Рекомендации по учету и анализу дорожно-транспортных происшествий на автомобильных дорогах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218.4.023-2015 </w:t>
            </w:r>
          </w:p>
        </w:tc>
        <w:tc>
          <w:tcPr>
            <w:tcW w:w="7229" w:type="dxa"/>
            <w:shd w:val="clear" w:color="auto" w:fill="auto"/>
          </w:tcPr>
          <w:p w:rsidR="00FF3A78" w:rsidRPr="00FF3A78" w:rsidRDefault="00FF3A78" w:rsidP="00FF3A78">
            <w:pPr>
              <w:shd w:val="clear" w:color="auto" w:fill="FFFFFF"/>
              <w:spacing w:after="0" w:line="264" w:lineRule="auto"/>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218.3.052-2015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218.4.022-2015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проведению геотехнического мониторинга строящихся и эксплуатируемых автодорожных тоннелей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218.3.047-2015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определению низкотемпературных характеристик асфальтобетона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vAlign w:val="center"/>
          </w:tcPr>
          <w:p w:rsidR="00FF3A78" w:rsidRPr="00FF3A78" w:rsidRDefault="00FF3A78" w:rsidP="00FF3A78">
            <w:pPr>
              <w:shd w:val="clear" w:color="auto" w:fill="FFFFFF"/>
              <w:spacing w:after="0" w:line="264" w:lineRule="auto"/>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218.2.055-2015 </w:t>
            </w:r>
          </w:p>
        </w:tc>
        <w:tc>
          <w:tcPr>
            <w:tcW w:w="7229" w:type="dxa"/>
            <w:shd w:val="clear" w:color="auto" w:fill="auto"/>
            <w:vAlign w:val="center"/>
          </w:tcPr>
          <w:p w:rsidR="00FF3A78" w:rsidRPr="00FF3A78" w:rsidRDefault="00FF3A78" w:rsidP="00FF3A78">
            <w:pPr>
              <w:shd w:val="clear" w:color="auto" w:fill="FFFFFF"/>
              <w:spacing w:after="0" w:line="264" w:lineRule="auto"/>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расчёту дренажных систем дорожных конструкций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218.3.038-2015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проектированию и строительству берегозащитных сооружений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218.2.053-2015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оценке сейсмического воздействия при определении устойчивости оползневых участков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218.3.054-2015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устройству поверхностной обработки и тонких слоев износа с применением различных видов фиброволокон</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218.2.054-2015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применению текстильно-песчаных свай при строительстве автомобильных дорог на слабых грунтах основания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218.3.049-2015 </w:t>
            </w:r>
          </w:p>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применению многослойных композиционных дренирующих материалов (геодрен) для осушения и усиления дорожных конструкций при строительстве и реконструкции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218.2.052-2015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проектированию и строительству противоселевых сооружений для защиты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218.2.051-2015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проектированию и расчёту противообвальных сооружений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218.2.050-2015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218.2.049-2015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проектированию и строительству габионных конструкций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218.3.046-2015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Рекомендации по технологии ремонта водопропускных груб с использованием композиционных материалов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218.3.044-2015 </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Требования к технологическим картам на выполнение дорожных работ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218.11.001-2015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218.3.056-2015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оценке влияния на асфальтобетонные образцы противогололёдных реагентов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218.3.057-2015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Методика оценки и контроля воздушной пористости дорожного цементобетона с применением программного комплекса обработки данных оптической микроскопии образцов-шлифов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218.6.017-2015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применению дорожных ограждений различного тина на автомобильных дорогах федерального значения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218.2.061-2015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Рекомендации по определению теплофизических свойств дорожно-строительных материалов и грунтов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218.3.059-2015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использованию электромагнитных приборов для оперативного контроля качества уплотнения грунтов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218.3.061-2015</w:t>
            </w:r>
          </w:p>
        </w:tc>
        <w:tc>
          <w:tcPr>
            <w:tcW w:w="7229" w:type="dxa"/>
            <w:shd w:val="clear" w:color="auto" w:fill="auto"/>
          </w:tcPr>
          <w:p w:rsidR="00FF3A78" w:rsidRPr="00FF3A78" w:rsidRDefault="00FF3A78" w:rsidP="00FF3A78">
            <w:pPr>
              <w:spacing w:after="0" w:line="264" w:lineRule="auto"/>
              <w:jc w:val="both"/>
              <w:rPr>
                <w:rFonts w:ascii="Times New Roman" w:eastAsia="Times New Roman" w:hAnsi="Times New Roman"/>
                <w:lang w:eastAsia="ru-RU"/>
              </w:rPr>
            </w:pPr>
            <w:r w:rsidRPr="00FF3A78">
              <w:rPr>
                <w:rFonts w:ascii="Times New Roman" w:eastAsia="Times New Roman" w:hAnsi="Times New Roman"/>
                <w:bCs/>
                <w:shd w:val="clear" w:color="auto" w:fill="FFFFFF"/>
                <w:lang w:eastAsia="ru-RU"/>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218.3.060-2015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218.2.063-2015</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Рекомендации по применению технологии глубинного смешивания для укрепления слабых грунтов оснований земляного полотна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218.6.019-2016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Рекомендации по организации движения и ограждению мест производства дорожных работ</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ОДМ 218.6.020-2016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 xml:space="preserve">Методические рекомендации по устройству дорожной разметки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color w:val="252525"/>
                <w:kern w:val="36"/>
                <w:lang w:eastAsia="ru-RU"/>
              </w:rPr>
              <w:t>ОДМ 218.2.069-2016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Рекомендации по проектированию подходов земляного полотна на слабом основании к искусственным сооружениям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218.2.067-2016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218.8.007-2016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Методические рекомендации по проектированию искусственного освещения автомобильных дорог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218.8.006-2016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Осветительные приборы для автомобильных дорог. Классификация. Общие приборы для автомобильных дорог, испытаний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ОДМ 218.6.018-2016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color w:val="252525"/>
                <w:kern w:val="36"/>
                <w:lang w:eastAsia="ru-RU"/>
              </w:rPr>
            </w:pPr>
            <w:r w:rsidRPr="00FF3A78">
              <w:rPr>
                <w:rFonts w:ascii="Times New Roman" w:eastAsia="Times New Roman" w:hAnsi="Times New Roman"/>
                <w:bCs/>
                <w:shd w:val="clear" w:color="auto" w:fill="FFFFFF"/>
                <w:lang w:eastAsia="ru-RU"/>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ОДМ 218.9.011-2016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Рекомендации по выполнению обоснования интеллектуальных транспортных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ОДМ 218.2.073-2016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bCs/>
                <w:shd w:val="clear" w:color="auto" w:fill="FFFFFF"/>
                <w:lang w:eastAsia="ru-RU"/>
              </w:rPr>
              <w:t>ОДМ 218.2.072-2016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color w:val="252525"/>
                <w:shd w:val="clear" w:color="auto" w:fill="FFFFFF"/>
                <w:lang w:eastAsia="ru-RU"/>
              </w:rPr>
              <w:t>ОДМ 218.3.075-2016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color w:val="252525"/>
                <w:shd w:val="clear" w:color="auto" w:fill="FFFFFF"/>
                <w:lang w:eastAsia="ru-RU"/>
              </w:rPr>
              <w:t>Рекомендации по контролю качества выполнения дорожно-строительных работ методом георадиолокации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color w:val="252525"/>
                <w:shd w:val="clear" w:color="auto" w:fill="FFFFFF"/>
                <w:lang w:eastAsia="ru-RU"/>
              </w:rPr>
              <w:t>ОДМ 218.2.066-2016</w:t>
            </w:r>
          </w:p>
        </w:tc>
        <w:tc>
          <w:tcPr>
            <w:tcW w:w="7229"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FF3A78">
              <w:rPr>
                <w:rFonts w:ascii="Times New Roman" w:eastAsia="Times New Roman" w:hAnsi="Times New Roman"/>
                <w:color w:val="252525"/>
                <w:shd w:val="clear" w:color="auto" w:fill="FFFFFF"/>
                <w:lang w:eastAsia="ru-RU"/>
              </w:rPr>
              <w:t>Методические рекомендации по использованию анкерных свай и микросвай в составе мероприятий инженерной защиты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218.4.025-2016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hAnsi="Times New Roman"/>
              </w:rPr>
              <w:t>ОДМ 218.4.026-2016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hAnsi="Times New Roman"/>
              </w:rPr>
              <w:t>ОДМ 218.4.028-2016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hAnsi="Times New Roman"/>
              </w:rPr>
            </w:pPr>
            <w:r w:rsidRPr="00FF3A78">
              <w:rPr>
                <w:rFonts w:ascii="Times New Roman" w:hAnsi="Times New Roman"/>
              </w:rPr>
              <w:t>ОДМ 218.4.029-2016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hAnsi="Times New Roman"/>
              </w:rPr>
            </w:pPr>
            <w:r w:rsidRPr="00FF3A78">
              <w:rPr>
                <w:rFonts w:ascii="Times New Roman" w:hAnsi="Times New Roman"/>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218.3.082-2016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218.9.015-2016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218.3.083-2016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способам бестраншейной прокладки труб дорожных водопропускных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218.8.009-2017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технологии обеспыливания автомобильных дорог с переходным типом покрытия с использованием битумной эмульсии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218.3.076-2016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подбору стабилизаторов грунтов и грунтовых смесей для дорожного строительства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218.8.008-2017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применению очистных сооружений из полимерных композиционных материалов в дорожной отрасли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218.3.091-2017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218.2.087-2017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проектированию и строительству водопропускных сооружений из спиральновитых металлических гофрированных труб</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218.3.053-2015</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применению водопропускных труб из полимерных композиционных материалов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218.3.095-2017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Защита от коррозии бетонных и железобетонных конструкций транспортных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218.3.094-2017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FF3A78">
              <w:rPr>
                <w:rFonts w:ascii="Times New Roman" w:eastAsia="Times New Roman" w:hAnsi="Times New Roman"/>
                <w:bCs/>
                <w:kern w:val="36"/>
                <w:lang w:eastAsia="ru-RU"/>
              </w:rPr>
              <w:t>ОДМ 218.6.023-2017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hAnsi="Times New Roman"/>
              </w:rPr>
              <w:t>ОДМ 218.6.026-2017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hAnsi="Times New Roman"/>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shd w:val="clear" w:color="auto" w:fill="FFFFFF"/>
                <w:lang w:eastAsia="ru-RU"/>
              </w:rPr>
            </w:pPr>
            <w:r w:rsidRPr="00FF3A78">
              <w:rPr>
                <w:rFonts w:ascii="Times New Roman" w:eastAsia="Times New Roman" w:hAnsi="Times New Roman"/>
                <w:bCs/>
                <w:kern w:val="36"/>
                <w:lang w:eastAsia="ru-RU"/>
              </w:rPr>
              <w:t>ОДМ 218.6.027-2017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vAlign w:val="center"/>
          </w:tcPr>
          <w:p w:rsidR="00FF3A78" w:rsidRPr="00FF3A78" w:rsidRDefault="00FF3A78" w:rsidP="00FF3A78">
            <w:pPr>
              <w:shd w:val="clear" w:color="auto" w:fill="FFFFFF"/>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218.9.010-2016</w:t>
            </w:r>
          </w:p>
        </w:tc>
        <w:tc>
          <w:tcPr>
            <w:tcW w:w="7229" w:type="dxa"/>
            <w:shd w:val="clear" w:color="auto" w:fill="auto"/>
            <w:vAlign w:val="center"/>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автоматизации лабораторного контроля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218.6.025-2017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выбору эффективных некапиталоёмких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218.3.093-2017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218.2.082-2017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проведению гидравлических расчетов малых ИССО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218.3.050-2015</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218.2.064-2015</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Методы укрепления откосов земляного полотна автомобильных дорог засевом трав в различных климатических зонах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218.2.059-2015</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применению на мостах, путепроводах и тоннелях пешеходных настилов (тротуаров) из композиционных материалов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218.3.088-2017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Рекомендации по срокам и технологии нарезки швов в затвердевшем цементобетоне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bCs/>
                <w:kern w:val="36"/>
                <w:lang w:eastAsia="ru-RU"/>
              </w:rPr>
              <w:t>ОДМ 218.3.102-2017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устройству асфальтобетонных покрытий при неблагоприятных погодных условиях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218.4.033-2017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218.3.103-2018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Рекомендации по применению винтовых свай на автомобильных дорогах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218.4.039-2018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Рекомендации по диагностике и оценке технического состояния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218.2.094-2018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218.3.105-2018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218.3.081-2016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подбору составов цементобетонов для дорожного строительства в различных климатических зонах и с учетом эксплуатационных условий работы дорожных покрытий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218.3.100-2017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Рекомендации по применению материалов для ремонта бетонных и железобетонных конструкций транспортных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218.5.009-2017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218.3.070-2016</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218.6.028-2017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ОДМ 218.6.029-2017</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color w:val="0A0A0A"/>
                <w:lang w:eastAsia="ru-RU"/>
              </w:rPr>
            </w:pPr>
            <w:r w:rsidRPr="00FF3A78">
              <w:rPr>
                <w:rFonts w:ascii="Times New Roman" w:eastAsia="Times New Roman" w:hAnsi="Times New Roman"/>
                <w:color w:val="0A0A0A"/>
                <w:lang w:eastAsia="ru-RU"/>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ОДМ 218.2.090-2017</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bCs/>
                <w:kern w:val="36"/>
                <w:lang w:eastAsia="ru-RU"/>
              </w:rPr>
            </w:pPr>
            <w:r w:rsidRPr="00FF3A78">
              <w:rPr>
                <w:rFonts w:ascii="Times New Roman" w:eastAsia="Times New Roman" w:hAnsi="Times New Roman"/>
                <w:color w:val="000000"/>
                <w:lang w:eastAsia="ru-RU"/>
              </w:rPr>
              <w:t>Методические рекомендации по применению трубчатых сварных шпунтов при строительстве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218.2.098-2018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применению преднапрягаемой однородной системы укрепления склонов на основе стальной сети из высокопрочной (&gt;1770 Н/мм2) проволоки</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218.2.092-2018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применению шпунтовых свай из полимерных материалов в дорожном строительстве</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218.6.031-2018</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218.6.034-2019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проектированию дублеров автомагистралей на подходах к крупным городам</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218.2.097-2019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применению геоэкозащиных технологий при проектировании, строительстве 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218.3.106-2019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Применение гибких бетонных поверхностных покрытий для защиты и укрепления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pacing w:after="0" w:line="264" w:lineRule="auto"/>
              <w:contextualSpacing/>
              <w:rPr>
                <w:rFonts w:ascii="Times New Roman" w:eastAsia="Times New Roman" w:hAnsi="Times New Roman"/>
                <w:bCs/>
                <w:lang w:eastAsia="ru-RU"/>
              </w:rPr>
            </w:pPr>
            <w:r w:rsidRPr="00FF3A78">
              <w:rPr>
                <w:rFonts w:ascii="Times New Roman" w:eastAsia="Times New Roman" w:hAnsi="Times New Roman"/>
                <w:bCs/>
                <w:lang w:eastAsia="ru-RU"/>
              </w:rPr>
              <w:t>ОДМ 208.3.108-2019</w:t>
            </w:r>
          </w:p>
        </w:tc>
        <w:tc>
          <w:tcPr>
            <w:tcW w:w="7229" w:type="dxa"/>
            <w:shd w:val="clear" w:color="auto" w:fill="auto"/>
          </w:tcPr>
          <w:p w:rsidR="00FF3A78" w:rsidRPr="00FF3A78" w:rsidRDefault="00FF3A78" w:rsidP="00FF3A78">
            <w:pPr>
              <w:spacing w:after="0" w:line="264" w:lineRule="auto"/>
              <w:contextualSpacing/>
              <w:rPr>
                <w:rFonts w:ascii="Times New Roman" w:eastAsia="Times New Roman" w:hAnsi="Times New Roman"/>
                <w:bCs/>
                <w:spacing w:val="-2"/>
                <w:lang w:eastAsia="ru-RU"/>
              </w:rPr>
            </w:pPr>
            <w:r w:rsidRPr="00FF3A78">
              <w:rPr>
                <w:rFonts w:ascii="Times New Roman" w:eastAsia="Times New Roman" w:hAnsi="Times New Roman"/>
                <w:color w:val="0A0A0A"/>
                <w:lang w:eastAsia="ru-RU"/>
              </w:rPr>
              <w:t>«Методические рекомендации по применению различных методов уплотнения асфальтобетонных смесей в лабораторных условиях»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218.3.112-2019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218.3.110-2019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Правила разработки проектов содержания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218.9.008-2019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Геоинформационные системы автомобильных дорог. Порядок сбора, хранения и обновления данных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218.9.017-2019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218.8.012-2019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218.3.115-2019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Конструирование и расчет водоотводных лотков закрытого типа для автомобильных дорог и аэродромов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218.2.086-2019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218.3.048-2019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применению современных многослойных композиционных ленточных дрен при возведении насыпей на слабых основаниях</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218.2.058-2019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применению композиционных материалов в конструкциях мостовых сооружений и пешеходных мостов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218.3.089-2019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FF3A78" w:rsidRPr="00FF3A78" w:rsidTr="00687DC7">
        <w:trPr>
          <w:cantSplit/>
          <w:trHeight w:val="20"/>
          <w:jc w:val="center"/>
        </w:trPr>
        <w:tc>
          <w:tcPr>
            <w:tcW w:w="699" w:type="dxa"/>
            <w:shd w:val="clear" w:color="auto" w:fill="auto"/>
          </w:tcPr>
          <w:p w:rsidR="00FF3A78" w:rsidRPr="00FF3A78" w:rsidRDefault="00FF3A78" w:rsidP="005E0D43">
            <w:pPr>
              <w:numPr>
                <w:ilvl w:val="0"/>
                <w:numId w:val="35"/>
              </w:numPr>
              <w:spacing w:after="0" w:line="240" w:lineRule="auto"/>
              <w:contextualSpacing/>
              <w:jc w:val="center"/>
              <w:rPr>
                <w:rFonts w:ascii="Times New Roman" w:eastAsia="Times New Roman" w:hAnsi="Times New Roman"/>
                <w:bCs/>
                <w:lang w:eastAsia="ru-RU"/>
              </w:rPr>
            </w:pPr>
          </w:p>
        </w:tc>
        <w:tc>
          <w:tcPr>
            <w:tcW w:w="1985" w:type="dxa"/>
            <w:shd w:val="clear" w:color="auto" w:fill="auto"/>
          </w:tcPr>
          <w:p w:rsidR="00FF3A78" w:rsidRPr="00FF3A78" w:rsidRDefault="00FF3A78" w:rsidP="00FF3A78">
            <w:pPr>
              <w:shd w:val="clear" w:color="auto" w:fill="FFFFFF"/>
              <w:spacing w:after="0" w:line="264" w:lineRule="auto"/>
              <w:jc w:val="both"/>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ОДМ 218.3.074-2019</w:t>
            </w:r>
          </w:p>
        </w:tc>
        <w:tc>
          <w:tcPr>
            <w:tcW w:w="7229" w:type="dxa"/>
            <w:shd w:val="clear" w:color="auto" w:fill="auto"/>
          </w:tcPr>
          <w:p w:rsidR="00FF3A78" w:rsidRPr="00FF3A78" w:rsidRDefault="00FF3A78" w:rsidP="00FF3A78">
            <w:pPr>
              <w:shd w:val="clear" w:color="auto" w:fill="FEFEFE"/>
              <w:spacing w:after="0" w:line="264" w:lineRule="auto"/>
              <w:outlineLvl w:val="0"/>
              <w:rPr>
                <w:rFonts w:ascii="Times New Roman" w:eastAsia="Times New Roman" w:hAnsi="Times New Roman"/>
                <w:color w:val="000000"/>
                <w:lang w:eastAsia="ru-RU"/>
              </w:rPr>
            </w:pPr>
            <w:r w:rsidRPr="00FF3A78">
              <w:rPr>
                <w:rFonts w:ascii="Times New Roman" w:eastAsia="Times New Roman" w:hAnsi="Times New Roman"/>
                <w:color w:val="000000"/>
                <w:lang w:eastAsia="ru-RU"/>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11C80" w:rsidRDefault="00B11C80" w:rsidP="003F651F">
      <w:pPr>
        <w:spacing w:after="0" w:line="240" w:lineRule="auto"/>
        <w:ind w:firstLine="709"/>
        <w:jc w:val="both"/>
        <w:rPr>
          <w:rFonts w:ascii="Times New Roman" w:eastAsia="Times New Roman" w:hAnsi="Times New Roman"/>
          <w:i/>
          <w:color w:val="000000" w:themeColor="text1"/>
          <w:sz w:val="24"/>
          <w:szCs w:val="24"/>
          <w:lang w:eastAsia="ru-RU"/>
        </w:rPr>
      </w:pPr>
    </w:p>
    <w:tbl>
      <w:tblPr>
        <w:tblW w:w="10031" w:type="dxa"/>
        <w:tblLayout w:type="fixed"/>
        <w:tblLook w:val="0000" w:firstRow="0" w:lastRow="0" w:firstColumn="0" w:lastColumn="0" w:noHBand="0" w:noVBand="0"/>
      </w:tblPr>
      <w:tblGrid>
        <w:gridCol w:w="8"/>
        <w:gridCol w:w="4837"/>
        <w:gridCol w:w="5186"/>
      </w:tblGrid>
      <w:tr w:rsidR="003F651F" w:rsidRPr="00966C2E" w:rsidTr="003F651F">
        <w:trPr>
          <w:gridBefore w:val="1"/>
          <w:wBefore w:w="8" w:type="dxa"/>
          <w:trHeight w:val="256"/>
        </w:trPr>
        <w:tc>
          <w:tcPr>
            <w:tcW w:w="4837" w:type="dxa"/>
            <w:vAlign w:val="center"/>
          </w:tcPr>
          <w:p w:rsidR="003F651F" w:rsidRPr="00966C2E" w:rsidRDefault="003F651F" w:rsidP="003F651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5186" w:type="dxa"/>
            <w:vAlign w:val="center"/>
          </w:tcPr>
          <w:p w:rsidR="003F651F" w:rsidRPr="00966C2E" w:rsidRDefault="003F651F" w:rsidP="003F651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3F651F" w:rsidRPr="00966C2E" w:rsidTr="003F651F">
        <w:trPr>
          <w:trHeight w:val="80"/>
        </w:trPr>
        <w:tc>
          <w:tcPr>
            <w:tcW w:w="4845" w:type="dxa"/>
            <w:gridSpan w:val="2"/>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66C2E">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66C2E">
              <w:rPr>
                <w:rFonts w:ascii="Times New Roman" w:eastAsia="Times New Roman" w:hAnsi="Times New Roman"/>
                <w:sz w:val="24"/>
                <w:szCs w:val="24"/>
                <w:lang w:eastAsia="ru-RU"/>
              </w:rPr>
              <w:t xml:space="preserve"> председателя правления по земельным и имущественным отношениям</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w:t>
            </w:r>
            <w:r w:rsidRPr="00966C2E">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966C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5186" w:type="dxa"/>
          </w:tcPr>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____________________________</w:t>
            </w:r>
          </w:p>
          <w:p w:rsidR="003F651F" w:rsidRPr="00966C2E" w:rsidRDefault="003F651F" w:rsidP="003F651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B11C80" w:rsidRPr="001D1633" w:rsidRDefault="00B11C80" w:rsidP="003F651F">
      <w:pPr>
        <w:spacing w:after="0" w:line="240" w:lineRule="auto"/>
        <w:jc w:val="right"/>
        <w:rPr>
          <w:rFonts w:ascii="Times New Roman" w:eastAsia="Times New Roman" w:hAnsi="Times New Roman"/>
          <w:i/>
          <w:color w:val="000000" w:themeColor="text1"/>
          <w:sz w:val="24"/>
          <w:szCs w:val="24"/>
          <w:lang w:eastAsia="ru-RU"/>
        </w:rPr>
      </w:pPr>
    </w:p>
    <w:sectPr w:rsidR="00B11C80" w:rsidRPr="001D1633" w:rsidSect="009E330A">
      <w:endnotePr>
        <w:numFmt w:val="decimal"/>
      </w:endnotePr>
      <w:pgSz w:w="11907" w:h="16840" w:code="9"/>
      <w:pgMar w:top="851" w:right="708" w:bottom="567" w:left="1134" w:header="56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E598" w16cex:dateUtc="2020-06-07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BB04A" w16cid:durableId="227106CC"/>
  <w16cid:commentId w16cid:paraId="1516EA8A" w16cid:durableId="227A5376"/>
  <w16cid:commentId w16cid:paraId="2B3079F0" w16cid:durableId="22710F17"/>
  <w16cid:commentId w16cid:paraId="7DC2C2CD" w16cid:durableId="227A4F93"/>
  <w16cid:commentId w16cid:paraId="53D21BAB" w16cid:durableId="2287E598"/>
  <w16cid:commentId w16cid:paraId="33B831C7" w16cid:durableId="22710505"/>
  <w16cid:commentId w16cid:paraId="3C5A6A26" w16cid:durableId="22710912"/>
  <w16cid:commentId w16cid:paraId="73A6F8E3" w16cid:durableId="22710C5A"/>
  <w16cid:commentId w16cid:paraId="67A7086F" w16cid:durableId="227A561D"/>
  <w16cid:commentId w16cid:paraId="03913616" w16cid:durableId="2271083C"/>
  <w16cid:commentId w16cid:paraId="1E1F59F2" w16cid:durableId="22710947"/>
  <w16cid:commentId w16cid:paraId="33CA5E39" w16cid:durableId="227A5639"/>
  <w16cid:commentId w16cid:paraId="758D8B38" w16cid:durableId="22710A04"/>
  <w16cid:commentId w16cid:paraId="5222CD5E" w16cid:durableId="227A5656"/>
  <w16cid:commentId w16cid:paraId="6D0EBB34" w16cid:durableId="22710AB1"/>
  <w16cid:commentId w16cid:paraId="4A41161B" w16cid:durableId="226E862C"/>
  <w16cid:commentId w16cid:paraId="3DF9DACE" w16cid:durableId="22710CB9"/>
  <w16cid:commentId w16cid:paraId="3E7F091D" w16cid:durableId="226FE75F"/>
  <w16cid:commentId w16cid:paraId="2A8D65EB" w16cid:durableId="227A56C1"/>
  <w16cid:commentId w16cid:paraId="13DE913C" w16cid:durableId="22710E74"/>
  <w16cid:commentId w16cid:paraId="442B13AE" w16cid:durableId="22710EAE"/>
  <w16cid:commentId w16cid:paraId="439ECCA2" w16cid:durableId="227A58DE"/>
  <w16cid:commentId w16cid:paraId="3E1D3533" w16cid:durableId="22710FC6"/>
  <w16cid:commentId w16cid:paraId="018EB0E9" w16cid:durableId="227A5EEE"/>
  <w16cid:commentId w16cid:paraId="5A2583C7" w16cid:durableId="227113D7"/>
  <w16cid:commentId w16cid:paraId="0969FCC5" w16cid:durableId="22711339"/>
  <w16cid:commentId w16cid:paraId="4212CA70" w16cid:durableId="22711393"/>
  <w16cid:commentId w16cid:paraId="65ECFF5B" w16cid:durableId="2271145F"/>
  <w16cid:commentId w16cid:paraId="500D29A3" w16cid:durableId="227B5F04"/>
  <w16cid:commentId w16cid:paraId="24033B6B" w16cid:durableId="22705417"/>
  <w16cid:commentId w16cid:paraId="2B0B2C3F" w16cid:durableId="22711747"/>
  <w16cid:commentId w16cid:paraId="66AD4573" w16cid:durableId="227B63D0"/>
  <w16cid:commentId w16cid:paraId="204E4171" w16cid:durableId="227B6693"/>
  <w16cid:commentId w16cid:paraId="295B75AA" w16cid:durableId="226EA6F1"/>
  <w16cid:commentId w16cid:paraId="70AEAD78" w16cid:durableId="227117CB"/>
  <w16cid:commentId w16cid:paraId="7841C0A3" w16cid:durableId="227B67A8"/>
  <w16cid:commentId w16cid:paraId="0D882AB9" w16cid:durableId="22711846"/>
  <w16cid:commentId w16cid:paraId="3BDBB846" w16cid:durableId="2271186A"/>
  <w16cid:commentId w16cid:paraId="773930B0" w16cid:durableId="227B67C3"/>
  <w16cid:commentId w16cid:paraId="680DD947" w16cid:durableId="226E9BAA"/>
  <w16cid:commentId w16cid:paraId="7655770B" w16cid:durableId="22706883"/>
  <w16cid:commentId w16cid:paraId="47C4E3AC" w16cid:durableId="227068E3"/>
  <w16cid:commentId w16cid:paraId="675F0EEE" w16cid:durableId="227B68BA"/>
  <w16cid:commentId w16cid:paraId="44CCAB4F" w16cid:durableId="227B685B"/>
  <w16cid:commentId w16cid:paraId="7AD4D049" w16cid:durableId="227119B7"/>
  <w16cid:commentId w16cid:paraId="51477183" w16cid:durableId="22706B9C"/>
  <w16cid:commentId w16cid:paraId="3CDA8522" w16cid:durableId="227B693E"/>
  <w16cid:commentId w16cid:paraId="670D8AF5" w16cid:durableId="226E9ABE"/>
  <w16cid:commentId w16cid:paraId="0D98B432" w16cid:durableId="226E9C0E"/>
  <w16cid:commentId w16cid:paraId="364597D0" w16cid:durableId="22706BEE"/>
  <w16cid:commentId w16cid:paraId="26DDE280" w16cid:durableId="227B6996"/>
  <w16cid:commentId w16cid:paraId="29471D78" w16cid:durableId="22721B54"/>
  <w16cid:commentId w16cid:paraId="28425DAF" w16cid:durableId="2272219E"/>
  <w16cid:commentId w16cid:paraId="1510DB4B" w16cid:durableId="22722163"/>
  <w16cid:commentId w16cid:paraId="42B9821F" w16cid:durableId="227B69D6"/>
  <w16cid:commentId w16cid:paraId="61C1A9BD" w16cid:durableId="22708605"/>
  <w16cid:commentId w16cid:paraId="5D99A6A1" w16cid:durableId="226E9DC0"/>
  <w16cid:commentId w16cid:paraId="6A9A48B3" w16cid:durableId="22721D54"/>
  <w16cid:commentId w16cid:paraId="3BE3EF8B" w16cid:durableId="2272239A"/>
  <w16cid:commentId w16cid:paraId="32696C48" w16cid:durableId="22722451"/>
  <w16cid:commentId w16cid:paraId="116BD642" w16cid:durableId="227B6A25"/>
  <w16cid:commentId w16cid:paraId="4265E94D" w16cid:durableId="227225CF"/>
  <w16cid:commentId w16cid:paraId="5AB4194B" w16cid:durableId="227B6A92"/>
  <w16cid:commentId w16cid:paraId="4A3B48C8" w16cid:durableId="2270721C"/>
  <w16cid:commentId w16cid:paraId="5F640821" w16cid:durableId="227B6AA9"/>
  <w16cid:commentId w16cid:paraId="1B98D446" w16cid:durableId="22722854"/>
  <w16cid:commentId w16cid:paraId="511445B0" w16cid:durableId="22722830"/>
  <w16cid:commentId w16cid:paraId="11C25CFD" w16cid:durableId="227073DE"/>
  <w16cid:commentId w16cid:paraId="68760689" w16cid:durableId="2270741E"/>
  <w16cid:commentId w16cid:paraId="10D94AC3" w16cid:durableId="226EA007"/>
  <w16cid:commentId w16cid:paraId="1078D581" w16cid:durableId="2287CE23"/>
  <w16cid:commentId w16cid:paraId="4657BCEA" w16cid:durableId="2272291C"/>
  <w16cid:commentId w16cid:paraId="2EF73E57" w16cid:durableId="22707472"/>
  <w16cid:commentId w16cid:paraId="75D52F51" w16cid:durableId="22722B5D"/>
  <w16cid:commentId w16cid:paraId="0E852A1E" w16cid:durableId="227B6BB7"/>
  <w16cid:commentId w16cid:paraId="25AD85C2" w16cid:durableId="22722BA4"/>
  <w16cid:commentId w16cid:paraId="0CF13A8C" w16cid:durableId="22722BD0"/>
  <w16cid:commentId w16cid:paraId="1D5FC2E3" w16cid:durableId="2287CE24"/>
  <w16cid:commentId w16cid:paraId="7DC43083" w16cid:durableId="22722D0B"/>
  <w16cid:commentId w16cid:paraId="6A861EAD" w16cid:durableId="22722CA3"/>
  <w16cid:commentId w16cid:paraId="3653D440" w16cid:durableId="22722D40"/>
  <w16cid:commentId w16cid:paraId="49026953" w16cid:durableId="227B6C39"/>
  <w16cid:commentId w16cid:paraId="7C8F7954" w16cid:durableId="227076AB"/>
  <w16cid:commentId w16cid:paraId="272E861A" w16cid:durableId="2270774F"/>
  <w16cid:commentId w16cid:paraId="3EDB4D37" w16cid:durableId="22707788"/>
  <w16cid:commentId w16cid:paraId="7E2E128A" w16cid:durableId="226EA10D"/>
  <w16cid:commentId w16cid:paraId="488A36FC" w16cid:durableId="22722DEB"/>
  <w16cid:commentId w16cid:paraId="796C4F50" w16cid:durableId="22722E2B"/>
  <w16cid:commentId w16cid:paraId="4B2BB43C" w16cid:durableId="227232F2"/>
  <w16cid:commentId w16cid:paraId="66AE4B85" w16cid:durableId="22711A9D"/>
  <w16cid:commentId w16cid:paraId="47941278" w16cid:durableId="227088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DF" w:rsidRDefault="00927EDF" w:rsidP="000B5373">
      <w:pPr>
        <w:spacing w:after="0" w:line="240" w:lineRule="auto"/>
      </w:pPr>
      <w:r>
        <w:separator/>
      </w:r>
    </w:p>
  </w:endnote>
  <w:endnote w:type="continuationSeparator" w:id="0">
    <w:p w:rsidR="00927EDF" w:rsidRDefault="00927EDF" w:rsidP="000B5373">
      <w:pPr>
        <w:spacing w:after="0" w:line="240" w:lineRule="auto"/>
      </w:pPr>
      <w:r>
        <w:continuationSeparator/>
      </w:r>
    </w:p>
  </w:endnote>
  <w:endnote w:type="continuationNotice" w:id="1">
    <w:p w:rsidR="00927EDF" w:rsidRDefault="0092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3" w:usb1="08070000" w:usb2="00000010" w:usb3="00000000" w:csb0="00020001" w:csb1="00000000"/>
  </w:font>
  <w:font w:name="Liberation Sans">
    <w:altName w:val="MS Gothic"/>
    <w:charset w:val="01"/>
    <w:family w:val="swiss"/>
    <w:pitch w:val="variable"/>
  </w:font>
  <w:font w:name="DejaVu Sans">
    <w:altName w:val="MS Gothic"/>
    <w:charset w:val="80"/>
    <w:family w:val="auto"/>
    <w:pitch w:val="variable"/>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Arimo">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25" w:rsidRDefault="00005A2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05A25" w:rsidRDefault="00005A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25" w:rsidRPr="00CD66A0" w:rsidRDefault="00005A25" w:rsidP="004C7015">
    <w:pPr>
      <w:ind w:left="708" w:right="46"/>
      <w:rPr>
        <w:rFonts w:ascii="Times New Roman" w:hAnsi="Times New Roman"/>
        <w:i/>
        <w:sz w:val="13"/>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25" w:rsidRDefault="00005A25">
    <w:pPr>
      <w:ind w:right="46"/>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DF" w:rsidRDefault="00927EDF" w:rsidP="000B5373">
      <w:pPr>
        <w:spacing w:after="0" w:line="240" w:lineRule="auto"/>
      </w:pPr>
      <w:r>
        <w:separator/>
      </w:r>
    </w:p>
  </w:footnote>
  <w:footnote w:type="continuationSeparator" w:id="0">
    <w:p w:rsidR="00927EDF" w:rsidRDefault="00927EDF" w:rsidP="000B5373">
      <w:pPr>
        <w:spacing w:after="0" w:line="240" w:lineRule="auto"/>
      </w:pPr>
      <w:r>
        <w:continuationSeparator/>
      </w:r>
    </w:p>
  </w:footnote>
  <w:footnote w:type="continuationNotice" w:id="1">
    <w:p w:rsidR="00927EDF" w:rsidRDefault="00927EDF">
      <w:pPr>
        <w:spacing w:after="0" w:line="240" w:lineRule="auto"/>
      </w:pPr>
    </w:p>
  </w:footnote>
  <w:footnote w:id="2">
    <w:p w:rsidR="00005A25" w:rsidRDefault="00005A25" w:rsidP="00C96FC5">
      <w:pPr>
        <w:widowControl w:val="0"/>
        <w:spacing w:line="240" w:lineRule="auto"/>
        <w:ind w:hanging="2"/>
        <w:jc w:val="both"/>
        <w:rPr>
          <w:rFonts w:ascii="Times New Roman" w:eastAsia="Times New Roman" w:hAnsi="Times New Roman"/>
        </w:rPr>
      </w:pPr>
      <w:r>
        <w:rPr>
          <w:vertAlign w:val="superscript"/>
        </w:rPr>
        <w:footnoteRef/>
      </w:r>
      <w:r>
        <w:rPr>
          <w:rFonts w:ascii="Times New Roman" w:eastAsia="Times New Roman" w:hAnsi="Times New Roman"/>
        </w:rPr>
        <w:t xml:space="preserve"> Под термином «товарооборот» Стороны понимают определенную по данным бухгалтерского учета совокупную сумму выручки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а также при помощи иных платежных средств, включая НДС.</w:t>
      </w:r>
    </w:p>
    <w:p w:rsidR="00005A25" w:rsidRDefault="00005A25" w:rsidP="00001E45">
      <w:pPr>
        <w:spacing w:line="240" w:lineRule="auto"/>
        <w:ind w:hanging="2"/>
        <w:rPr>
          <w:rFonts w:ascii="Arimo" w:eastAsia="Arimo" w:hAnsi="Arimo" w:cs="Arim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43806"/>
      <w:docPartObj>
        <w:docPartGallery w:val="Page Numbers (Top of Page)"/>
        <w:docPartUnique/>
      </w:docPartObj>
    </w:sdtPr>
    <w:sdtEndPr>
      <w:rPr>
        <w:sz w:val="24"/>
        <w:szCs w:val="24"/>
      </w:rPr>
    </w:sdtEndPr>
    <w:sdtContent>
      <w:p w:rsidR="00005A25" w:rsidRPr="00381453" w:rsidRDefault="00005A25" w:rsidP="00A43C46">
        <w:pPr>
          <w:pStyle w:val="ad"/>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981BFC">
          <w:rPr>
            <w:noProof/>
            <w:sz w:val="24"/>
            <w:szCs w:val="24"/>
          </w:rPr>
          <w:t>9</w:t>
        </w:r>
        <w:r w:rsidRPr="00381453">
          <w:rPr>
            <w:sz w:val="24"/>
            <w:szCs w:val="24"/>
          </w:rPr>
          <w:fldChar w:fldCharType="end"/>
        </w:r>
      </w:p>
      <w:p w:rsidR="00005A25" w:rsidRPr="00687DC7" w:rsidRDefault="00981BFC" w:rsidP="00687DC7">
        <w:pPr>
          <w:pStyle w:val="ad"/>
          <w:jc w:val="center"/>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6"/>
    <w:multiLevelType w:val="multilevel"/>
    <w:tmpl w:val="2FE0F690"/>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709" w:hanging="709"/>
      </w:pPr>
      <w:rPr>
        <w:rFonts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0000007"/>
    <w:multiLevelType w:val="multilevel"/>
    <w:tmpl w:val="00000007"/>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4"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5" w15:restartNumberingAfterBreak="0">
    <w:nsid w:val="04B54047"/>
    <w:multiLevelType w:val="multilevel"/>
    <w:tmpl w:val="8FA096E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 w15:restartNumberingAfterBreak="0">
    <w:nsid w:val="0B0B5A6A"/>
    <w:multiLevelType w:val="multilevel"/>
    <w:tmpl w:val="0C987ECE"/>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0754B"/>
    <w:multiLevelType w:val="multilevel"/>
    <w:tmpl w:val="08982524"/>
    <w:lvl w:ilvl="0">
      <w:start w:val="6"/>
      <w:numFmt w:val="decimal"/>
      <w:lvlText w:val="%1."/>
      <w:lvlJc w:val="left"/>
      <w:pPr>
        <w:ind w:left="600" w:hanging="600"/>
      </w:pPr>
      <w:rPr>
        <w:rFonts w:hint="default"/>
      </w:rPr>
    </w:lvl>
    <w:lvl w:ilvl="1">
      <w:start w:val="2"/>
      <w:numFmt w:val="decimal"/>
      <w:lvlText w:val="%1.%2."/>
      <w:lvlJc w:val="left"/>
      <w:pPr>
        <w:ind w:left="1307" w:hanging="600"/>
      </w:pPr>
      <w:rPr>
        <w:rFonts w:hint="default"/>
        <w:b/>
      </w:rPr>
    </w:lvl>
    <w:lvl w:ilvl="2">
      <w:start w:val="10"/>
      <w:numFmt w:val="decimal"/>
      <w:lvlText w:val="%1.%2.%3."/>
      <w:lvlJc w:val="left"/>
      <w:pPr>
        <w:ind w:left="2134" w:hanging="720"/>
      </w:pPr>
      <w:rPr>
        <w:rFonts w:hint="default"/>
        <w:b/>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8" w15:restartNumberingAfterBreak="0">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15:restartNumberingAfterBreak="0">
    <w:nsid w:val="13236465"/>
    <w:multiLevelType w:val="hybridMultilevel"/>
    <w:tmpl w:val="4CB4EBCC"/>
    <w:lvl w:ilvl="0" w:tplc="B882C9E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3" w15:restartNumberingAfterBreak="0">
    <w:nsid w:val="1F2D4BAA"/>
    <w:multiLevelType w:val="multilevel"/>
    <w:tmpl w:val="287C6982"/>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2.%4."/>
      <w:lvlJc w:val="left"/>
      <w:pPr>
        <w:ind w:left="0" w:firstLine="709"/>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4" w15:restartNumberingAfterBreak="0">
    <w:nsid w:val="20691ED4"/>
    <w:multiLevelType w:val="hybridMultilevel"/>
    <w:tmpl w:val="EE5845F8"/>
    <w:lvl w:ilvl="0" w:tplc="2A5C87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640F16"/>
    <w:multiLevelType w:val="hybridMultilevel"/>
    <w:tmpl w:val="3118C7A0"/>
    <w:lvl w:ilvl="0" w:tplc="714E48BE">
      <w:start w:val="28"/>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7" w15:restartNumberingAfterBreak="0">
    <w:nsid w:val="27151532"/>
    <w:multiLevelType w:val="multilevel"/>
    <w:tmpl w:val="AA2E3306"/>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8" w15:restartNumberingAfterBreak="0">
    <w:nsid w:val="2FA46228"/>
    <w:multiLevelType w:val="hybridMultilevel"/>
    <w:tmpl w:val="B20AB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0"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4A01352"/>
    <w:multiLevelType w:val="multilevel"/>
    <w:tmpl w:val="E070E160"/>
    <w:lvl w:ilvl="0">
      <w:start w:val="12"/>
      <w:numFmt w:val="decimal"/>
      <w:lvlText w:val="%1."/>
      <w:lvlJc w:val="left"/>
      <w:pPr>
        <w:ind w:left="480" w:hanging="480"/>
      </w:pPr>
      <w:rPr>
        <w:rFonts w:hint="default"/>
      </w:rPr>
    </w:lvl>
    <w:lvl w:ilvl="1">
      <w:start w:val="1"/>
      <w:numFmt w:val="decimal"/>
      <w:suff w:val="space"/>
      <w:lvlText w:val="%1.%2."/>
      <w:lvlJc w:val="left"/>
      <w:pPr>
        <w:ind w:left="0" w:firstLine="709"/>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C406A8"/>
    <w:multiLevelType w:val="multilevel"/>
    <w:tmpl w:val="E10AE4CA"/>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9912FA0"/>
    <w:multiLevelType w:val="hybridMultilevel"/>
    <w:tmpl w:val="02B09D4A"/>
    <w:lvl w:ilvl="0" w:tplc="D61EB44A">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A8C5A1C"/>
    <w:multiLevelType w:val="multilevel"/>
    <w:tmpl w:val="57D269C8"/>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994B5F"/>
    <w:multiLevelType w:val="hybridMultilevel"/>
    <w:tmpl w:val="9054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05435D"/>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A944A91"/>
    <w:multiLevelType w:val="multilevel"/>
    <w:tmpl w:val="BB98602A"/>
    <w:lvl w:ilvl="0">
      <w:start w:val="6"/>
      <w:numFmt w:val="decimal"/>
      <w:lvlText w:val="%1."/>
      <w:lvlJc w:val="left"/>
      <w:pPr>
        <w:ind w:left="540" w:hanging="540"/>
      </w:pPr>
      <w:rPr>
        <w:rFonts w:eastAsia="Calibri" w:hint="default"/>
        <w:sz w:val="24"/>
      </w:rPr>
    </w:lvl>
    <w:lvl w:ilvl="1">
      <w:start w:val="5"/>
      <w:numFmt w:val="decimal"/>
      <w:lvlText w:val="%1.%2."/>
      <w:lvlJc w:val="left"/>
      <w:pPr>
        <w:ind w:left="894" w:hanging="540"/>
      </w:pPr>
      <w:rPr>
        <w:rFonts w:eastAsia="Calibri" w:hint="default"/>
        <w:sz w:val="24"/>
      </w:rPr>
    </w:lvl>
    <w:lvl w:ilvl="2">
      <w:start w:val="2"/>
      <w:numFmt w:val="decimal"/>
      <w:lvlText w:val="%1.%2.%3."/>
      <w:lvlJc w:val="left"/>
      <w:pPr>
        <w:ind w:left="1428" w:hanging="720"/>
      </w:pPr>
      <w:rPr>
        <w:rFonts w:eastAsia="Calibri" w:hint="default"/>
        <w:sz w:val="24"/>
      </w:rPr>
    </w:lvl>
    <w:lvl w:ilvl="3">
      <w:start w:val="1"/>
      <w:numFmt w:val="decimal"/>
      <w:lvlText w:val="%1.%2.%3.%4."/>
      <w:lvlJc w:val="left"/>
      <w:pPr>
        <w:ind w:left="1782" w:hanging="720"/>
      </w:pPr>
      <w:rPr>
        <w:rFonts w:eastAsia="Calibri" w:hint="default"/>
        <w:sz w:val="24"/>
      </w:rPr>
    </w:lvl>
    <w:lvl w:ilvl="4">
      <w:start w:val="1"/>
      <w:numFmt w:val="decimal"/>
      <w:lvlText w:val="%1.%2.%3.%4.%5."/>
      <w:lvlJc w:val="left"/>
      <w:pPr>
        <w:ind w:left="2496" w:hanging="1080"/>
      </w:pPr>
      <w:rPr>
        <w:rFonts w:eastAsia="Calibri" w:hint="default"/>
        <w:sz w:val="24"/>
      </w:rPr>
    </w:lvl>
    <w:lvl w:ilvl="5">
      <w:start w:val="1"/>
      <w:numFmt w:val="decimal"/>
      <w:lvlText w:val="%1.%2.%3.%4.%5.%6."/>
      <w:lvlJc w:val="left"/>
      <w:pPr>
        <w:ind w:left="2850" w:hanging="1080"/>
      </w:pPr>
      <w:rPr>
        <w:rFonts w:eastAsia="Calibri" w:hint="default"/>
        <w:sz w:val="24"/>
      </w:rPr>
    </w:lvl>
    <w:lvl w:ilvl="6">
      <w:start w:val="1"/>
      <w:numFmt w:val="decimal"/>
      <w:lvlText w:val="%1.%2.%3.%4.%5.%6.%7."/>
      <w:lvlJc w:val="left"/>
      <w:pPr>
        <w:ind w:left="3564" w:hanging="1440"/>
      </w:pPr>
      <w:rPr>
        <w:rFonts w:eastAsia="Calibri" w:hint="default"/>
        <w:sz w:val="24"/>
      </w:rPr>
    </w:lvl>
    <w:lvl w:ilvl="7">
      <w:start w:val="1"/>
      <w:numFmt w:val="decimal"/>
      <w:lvlText w:val="%1.%2.%3.%4.%5.%6.%7.%8."/>
      <w:lvlJc w:val="left"/>
      <w:pPr>
        <w:ind w:left="3918" w:hanging="1440"/>
      </w:pPr>
      <w:rPr>
        <w:rFonts w:eastAsia="Calibri" w:hint="default"/>
        <w:sz w:val="24"/>
      </w:rPr>
    </w:lvl>
    <w:lvl w:ilvl="8">
      <w:start w:val="1"/>
      <w:numFmt w:val="decimal"/>
      <w:lvlText w:val="%1.%2.%3.%4.%5.%6.%7.%8.%9."/>
      <w:lvlJc w:val="left"/>
      <w:pPr>
        <w:ind w:left="4632" w:hanging="1800"/>
      </w:pPr>
      <w:rPr>
        <w:rFonts w:eastAsia="Calibri" w:hint="default"/>
        <w:sz w:val="24"/>
      </w:rPr>
    </w:lvl>
  </w:abstractNum>
  <w:abstractNum w:abstractNumId="30" w15:restartNumberingAfterBreak="0">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3" w15:restartNumberingAfterBreak="0">
    <w:nsid w:val="5C8367A4"/>
    <w:multiLevelType w:val="hybridMultilevel"/>
    <w:tmpl w:val="E3F25476"/>
    <w:lvl w:ilvl="0" w:tplc="532E950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5" w15:restartNumberingAfterBreak="0">
    <w:nsid w:val="5D8B6E84"/>
    <w:multiLevelType w:val="multilevel"/>
    <w:tmpl w:val="DCEAA1A0"/>
    <w:lvl w:ilvl="0">
      <w:start w:val="6"/>
      <w:numFmt w:val="decimal"/>
      <w:lvlText w:val="%1."/>
      <w:lvlJc w:val="left"/>
      <w:pPr>
        <w:ind w:left="540" w:hanging="540"/>
      </w:pPr>
      <w:rPr>
        <w:rFonts w:eastAsia="Calibri" w:hint="default"/>
        <w:sz w:val="24"/>
      </w:rPr>
    </w:lvl>
    <w:lvl w:ilvl="1">
      <w:start w:val="5"/>
      <w:numFmt w:val="decimal"/>
      <w:lvlText w:val="%1.%2."/>
      <w:lvlJc w:val="left"/>
      <w:pPr>
        <w:ind w:left="894" w:hanging="540"/>
      </w:pPr>
      <w:rPr>
        <w:rFonts w:eastAsia="Calibri" w:hint="default"/>
        <w:b/>
        <w:sz w:val="24"/>
      </w:rPr>
    </w:lvl>
    <w:lvl w:ilvl="2">
      <w:start w:val="6"/>
      <w:numFmt w:val="decimal"/>
      <w:lvlText w:val="%1.%2.%3."/>
      <w:lvlJc w:val="left"/>
      <w:pPr>
        <w:ind w:left="1713" w:hanging="720"/>
      </w:pPr>
      <w:rPr>
        <w:rFonts w:eastAsia="Calibri" w:hint="default"/>
        <w:b/>
        <w:sz w:val="24"/>
      </w:rPr>
    </w:lvl>
    <w:lvl w:ilvl="3">
      <w:start w:val="1"/>
      <w:numFmt w:val="decimal"/>
      <w:lvlText w:val="%1.%2.%3.%4."/>
      <w:lvlJc w:val="left"/>
      <w:pPr>
        <w:ind w:left="1782" w:hanging="720"/>
      </w:pPr>
      <w:rPr>
        <w:rFonts w:eastAsia="Calibri" w:hint="default"/>
        <w:sz w:val="24"/>
      </w:rPr>
    </w:lvl>
    <w:lvl w:ilvl="4">
      <w:start w:val="1"/>
      <w:numFmt w:val="decimal"/>
      <w:lvlText w:val="%1.%2.%3.%4.%5."/>
      <w:lvlJc w:val="left"/>
      <w:pPr>
        <w:ind w:left="2496" w:hanging="1080"/>
      </w:pPr>
      <w:rPr>
        <w:rFonts w:eastAsia="Calibri" w:hint="default"/>
        <w:sz w:val="24"/>
      </w:rPr>
    </w:lvl>
    <w:lvl w:ilvl="5">
      <w:start w:val="1"/>
      <w:numFmt w:val="decimal"/>
      <w:lvlText w:val="%1.%2.%3.%4.%5.%6."/>
      <w:lvlJc w:val="left"/>
      <w:pPr>
        <w:ind w:left="2850" w:hanging="1080"/>
      </w:pPr>
      <w:rPr>
        <w:rFonts w:eastAsia="Calibri" w:hint="default"/>
        <w:sz w:val="24"/>
      </w:rPr>
    </w:lvl>
    <w:lvl w:ilvl="6">
      <w:start w:val="1"/>
      <w:numFmt w:val="decimal"/>
      <w:lvlText w:val="%1.%2.%3.%4.%5.%6.%7."/>
      <w:lvlJc w:val="left"/>
      <w:pPr>
        <w:ind w:left="3564" w:hanging="1440"/>
      </w:pPr>
      <w:rPr>
        <w:rFonts w:eastAsia="Calibri" w:hint="default"/>
        <w:sz w:val="24"/>
      </w:rPr>
    </w:lvl>
    <w:lvl w:ilvl="7">
      <w:start w:val="1"/>
      <w:numFmt w:val="decimal"/>
      <w:lvlText w:val="%1.%2.%3.%4.%5.%6.%7.%8."/>
      <w:lvlJc w:val="left"/>
      <w:pPr>
        <w:ind w:left="3918" w:hanging="1440"/>
      </w:pPr>
      <w:rPr>
        <w:rFonts w:eastAsia="Calibri" w:hint="default"/>
        <w:sz w:val="24"/>
      </w:rPr>
    </w:lvl>
    <w:lvl w:ilvl="8">
      <w:start w:val="1"/>
      <w:numFmt w:val="decimal"/>
      <w:lvlText w:val="%1.%2.%3.%4.%5.%6.%7.%8.%9."/>
      <w:lvlJc w:val="left"/>
      <w:pPr>
        <w:ind w:left="4632" w:hanging="1800"/>
      </w:pPr>
      <w:rPr>
        <w:rFonts w:eastAsia="Calibri" w:hint="default"/>
        <w:sz w:val="24"/>
      </w:rPr>
    </w:lvl>
  </w:abstractNum>
  <w:abstractNum w:abstractNumId="36" w15:restartNumberingAfterBreak="0">
    <w:nsid w:val="5D955BD7"/>
    <w:multiLevelType w:val="multilevel"/>
    <w:tmpl w:val="4FAAAD8C"/>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8" w15:restartNumberingAfterBreak="0">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3C306F4"/>
    <w:multiLevelType w:val="multilevel"/>
    <w:tmpl w:val="D2386312"/>
    <w:lvl w:ilvl="0">
      <w:start w:val="9"/>
      <w:numFmt w:val="decimal"/>
      <w:lvlText w:val="%1."/>
      <w:lvlJc w:val="left"/>
      <w:pPr>
        <w:ind w:left="540" w:hanging="540"/>
      </w:pPr>
      <w:rPr>
        <w:rFonts w:hint="default"/>
        <w:i/>
      </w:rPr>
    </w:lvl>
    <w:lvl w:ilvl="1">
      <w:start w:val="7"/>
      <w:numFmt w:val="decimal"/>
      <w:lvlText w:val="%1.%2."/>
      <w:lvlJc w:val="left"/>
      <w:pPr>
        <w:ind w:left="894" w:hanging="540"/>
      </w:pPr>
      <w:rPr>
        <w:rFonts w:hint="default"/>
        <w:i/>
      </w:rPr>
    </w:lvl>
    <w:lvl w:ilvl="2">
      <w:start w:val="7"/>
      <w:numFmt w:val="decimal"/>
      <w:lvlText w:val="%1.%2.%3."/>
      <w:lvlJc w:val="left"/>
      <w:pPr>
        <w:ind w:left="720" w:hanging="720"/>
      </w:pPr>
      <w:rPr>
        <w:rFonts w:hint="default"/>
        <w:b/>
        <w:i w:val="0"/>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40" w15:restartNumberingAfterBreak="0">
    <w:nsid w:val="672F5114"/>
    <w:multiLevelType w:val="hybridMultilevel"/>
    <w:tmpl w:val="7A14C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FE278D"/>
    <w:multiLevelType w:val="hybridMultilevel"/>
    <w:tmpl w:val="C2F6F772"/>
    <w:lvl w:ilvl="0" w:tplc="2488CB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7401DDE"/>
    <w:multiLevelType w:val="hybridMultilevel"/>
    <w:tmpl w:val="EE5845F8"/>
    <w:lvl w:ilvl="0" w:tplc="2A5C87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A393AB2"/>
    <w:multiLevelType w:val="multilevel"/>
    <w:tmpl w:val="036EFE08"/>
    <w:styleLink w:val="12"/>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673D7D"/>
    <w:multiLevelType w:val="multilevel"/>
    <w:tmpl w:val="FC0E5BE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F3D1865"/>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5077C4"/>
    <w:multiLevelType w:val="multilevel"/>
    <w:tmpl w:val="9002341C"/>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F57063A"/>
    <w:multiLevelType w:val="multilevel"/>
    <w:tmpl w:val="ED94FB5C"/>
    <w:lvl w:ilvl="0">
      <w:start w:val="13"/>
      <w:numFmt w:val="decimal"/>
      <w:lvlText w:val="%1."/>
      <w:lvlJc w:val="left"/>
      <w:pPr>
        <w:ind w:left="480" w:hanging="48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7"/>
  </w:num>
  <w:num w:numId="3">
    <w:abstractNumId w:val="36"/>
  </w:num>
  <w:num w:numId="4">
    <w:abstractNumId w:val="24"/>
  </w:num>
  <w:num w:numId="5">
    <w:abstractNumId w:val="21"/>
  </w:num>
  <w:num w:numId="6">
    <w:abstractNumId w:val="6"/>
  </w:num>
  <w:num w:numId="7">
    <w:abstractNumId w:val="34"/>
  </w:num>
  <w:num w:numId="8">
    <w:abstractNumId w:val="22"/>
  </w:num>
  <w:num w:numId="9">
    <w:abstractNumId w:val="38"/>
  </w:num>
  <w:num w:numId="10">
    <w:abstractNumId w:val="8"/>
  </w:num>
  <w:num w:numId="11">
    <w:abstractNumId w:val="20"/>
  </w:num>
  <w:num w:numId="12">
    <w:abstractNumId w:val="48"/>
  </w:num>
  <w:num w:numId="13">
    <w:abstractNumId w:val="5"/>
  </w:num>
  <w:num w:numId="14">
    <w:abstractNumId w:val="1"/>
  </w:num>
  <w:num w:numId="15">
    <w:abstractNumId w:val="19"/>
  </w:num>
  <w:num w:numId="16">
    <w:abstractNumId w:val="17"/>
  </w:num>
  <w:num w:numId="17">
    <w:abstractNumId w:val="16"/>
  </w:num>
  <w:num w:numId="18">
    <w:abstractNumId w:val="31"/>
  </w:num>
  <w:num w:numId="19">
    <w:abstractNumId w:val="42"/>
  </w:num>
  <w:num w:numId="20">
    <w:abstractNumId w:val="14"/>
  </w:num>
  <w:num w:numId="21">
    <w:abstractNumId w:val="25"/>
  </w:num>
  <w:num w:numId="22">
    <w:abstractNumId w:val="27"/>
  </w:num>
  <w:num w:numId="23">
    <w:abstractNumId w:val="32"/>
  </w:num>
  <w:num w:numId="24">
    <w:abstractNumId w:val="46"/>
  </w:num>
  <w:num w:numId="25">
    <w:abstractNumId w:val="13"/>
  </w:num>
  <w:num w:numId="26">
    <w:abstractNumId w:val="11"/>
  </w:num>
  <w:num w:numId="27">
    <w:abstractNumId w:val="12"/>
  </w:num>
  <w:num w:numId="28">
    <w:abstractNumId w:val="3"/>
  </w:num>
  <w:num w:numId="29">
    <w:abstractNumId w:val="4"/>
  </w:num>
  <w:num w:numId="30">
    <w:abstractNumId w:val="44"/>
  </w:num>
  <w:num w:numId="31">
    <w:abstractNumId w:val="28"/>
  </w:num>
  <w:num w:numId="32">
    <w:abstractNumId w:val="37"/>
  </w:num>
  <w:num w:numId="33">
    <w:abstractNumId w:val="15"/>
  </w:num>
  <w:num w:numId="34">
    <w:abstractNumId w:val="41"/>
  </w:num>
  <w:num w:numId="35">
    <w:abstractNumId w:val="3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7"/>
  </w:num>
  <w:num w:numId="39">
    <w:abstractNumId w:val="35"/>
  </w:num>
  <w:num w:numId="40">
    <w:abstractNumId w:val="29"/>
  </w:num>
  <w:num w:numId="41">
    <w:abstractNumId w:val="23"/>
  </w:num>
  <w:num w:numId="42">
    <w:abstractNumId w:val="45"/>
  </w:num>
  <w:num w:numId="43">
    <w:abstractNumId w:val="40"/>
  </w:num>
  <w:num w:numId="44">
    <w:abstractNumId w:val="18"/>
  </w:num>
  <w:num w:numId="45">
    <w:abstractNumId w:val="26"/>
  </w:num>
  <w:num w:numId="46">
    <w:abstractNumId w:val="10"/>
  </w:num>
  <w:num w:numId="47">
    <w:abstractNumId w:val="4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73"/>
    <w:rsid w:val="000008C3"/>
    <w:rsid w:val="00001E45"/>
    <w:rsid w:val="0000299E"/>
    <w:rsid w:val="00002B4C"/>
    <w:rsid w:val="00004EDF"/>
    <w:rsid w:val="000055A0"/>
    <w:rsid w:val="00005A25"/>
    <w:rsid w:val="000108BE"/>
    <w:rsid w:val="00011107"/>
    <w:rsid w:val="00012FAB"/>
    <w:rsid w:val="00021F86"/>
    <w:rsid w:val="00023F4D"/>
    <w:rsid w:val="000247C1"/>
    <w:rsid w:val="00026239"/>
    <w:rsid w:val="0003097E"/>
    <w:rsid w:val="0003142A"/>
    <w:rsid w:val="000330C5"/>
    <w:rsid w:val="00035EEE"/>
    <w:rsid w:val="00036CDF"/>
    <w:rsid w:val="00037388"/>
    <w:rsid w:val="00041EB5"/>
    <w:rsid w:val="000428EB"/>
    <w:rsid w:val="000451A1"/>
    <w:rsid w:val="00060078"/>
    <w:rsid w:val="000606D3"/>
    <w:rsid w:val="00065C3A"/>
    <w:rsid w:val="00070EF0"/>
    <w:rsid w:val="00072327"/>
    <w:rsid w:val="00075CF2"/>
    <w:rsid w:val="000766BB"/>
    <w:rsid w:val="00084ABF"/>
    <w:rsid w:val="00084DC5"/>
    <w:rsid w:val="00084E52"/>
    <w:rsid w:val="00085752"/>
    <w:rsid w:val="00087290"/>
    <w:rsid w:val="00087519"/>
    <w:rsid w:val="000907BC"/>
    <w:rsid w:val="00091563"/>
    <w:rsid w:val="00096438"/>
    <w:rsid w:val="00096AAC"/>
    <w:rsid w:val="000972F5"/>
    <w:rsid w:val="000A1F9C"/>
    <w:rsid w:val="000A2141"/>
    <w:rsid w:val="000B5373"/>
    <w:rsid w:val="000C1824"/>
    <w:rsid w:val="000C197C"/>
    <w:rsid w:val="000C29C6"/>
    <w:rsid w:val="000C3A84"/>
    <w:rsid w:val="000C3B2E"/>
    <w:rsid w:val="000C43CD"/>
    <w:rsid w:val="000C454A"/>
    <w:rsid w:val="000D0AB7"/>
    <w:rsid w:val="000D1739"/>
    <w:rsid w:val="000D4A94"/>
    <w:rsid w:val="000D6DF9"/>
    <w:rsid w:val="000E24AB"/>
    <w:rsid w:val="000E2D67"/>
    <w:rsid w:val="000E6191"/>
    <w:rsid w:val="000E6937"/>
    <w:rsid w:val="000E6C28"/>
    <w:rsid w:val="000E7DF6"/>
    <w:rsid w:val="000F284E"/>
    <w:rsid w:val="000F2E4F"/>
    <w:rsid w:val="000F372D"/>
    <w:rsid w:val="000F3B15"/>
    <w:rsid w:val="000F6D3A"/>
    <w:rsid w:val="00106C19"/>
    <w:rsid w:val="00112AF3"/>
    <w:rsid w:val="00113388"/>
    <w:rsid w:val="001148CF"/>
    <w:rsid w:val="001152A1"/>
    <w:rsid w:val="00117CB9"/>
    <w:rsid w:val="001204A2"/>
    <w:rsid w:val="00120C8B"/>
    <w:rsid w:val="001229F2"/>
    <w:rsid w:val="00123463"/>
    <w:rsid w:val="00126DC9"/>
    <w:rsid w:val="00130B63"/>
    <w:rsid w:val="00130F77"/>
    <w:rsid w:val="00131929"/>
    <w:rsid w:val="00131F49"/>
    <w:rsid w:val="0013437F"/>
    <w:rsid w:val="001418D9"/>
    <w:rsid w:val="001459F9"/>
    <w:rsid w:val="00147162"/>
    <w:rsid w:val="00154BD6"/>
    <w:rsid w:val="00156DA2"/>
    <w:rsid w:val="00157B6D"/>
    <w:rsid w:val="001641B9"/>
    <w:rsid w:val="001642B8"/>
    <w:rsid w:val="001717D6"/>
    <w:rsid w:val="00172C62"/>
    <w:rsid w:val="00173C6E"/>
    <w:rsid w:val="0017577D"/>
    <w:rsid w:val="00176DCD"/>
    <w:rsid w:val="00177881"/>
    <w:rsid w:val="00177C62"/>
    <w:rsid w:val="00181693"/>
    <w:rsid w:val="00182ACB"/>
    <w:rsid w:val="00182ED9"/>
    <w:rsid w:val="0018367C"/>
    <w:rsid w:val="00184F78"/>
    <w:rsid w:val="00187176"/>
    <w:rsid w:val="00190C1D"/>
    <w:rsid w:val="00196216"/>
    <w:rsid w:val="0019675C"/>
    <w:rsid w:val="00196E29"/>
    <w:rsid w:val="001A30E5"/>
    <w:rsid w:val="001A36AB"/>
    <w:rsid w:val="001A703F"/>
    <w:rsid w:val="001B5232"/>
    <w:rsid w:val="001C6AF8"/>
    <w:rsid w:val="001D1633"/>
    <w:rsid w:val="001D6962"/>
    <w:rsid w:val="001E3063"/>
    <w:rsid w:val="001E5B22"/>
    <w:rsid w:val="001E70B5"/>
    <w:rsid w:val="001E78B7"/>
    <w:rsid w:val="001E791A"/>
    <w:rsid w:val="001F0246"/>
    <w:rsid w:val="001F1537"/>
    <w:rsid w:val="001F22B7"/>
    <w:rsid w:val="001F68A7"/>
    <w:rsid w:val="001F7FB6"/>
    <w:rsid w:val="00201E90"/>
    <w:rsid w:val="00210ACF"/>
    <w:rsid w:val="00210B40"/>
    <w:rsid w:val="00211853"/>
    <w:rsid w:val="002164C1"/>
    <w:rsid w:val="00216512"/>
    <w:rsid w:val="00221188"/>
    <w:rsid w:val="00224AB4"/>
    <w:rsid w:val="00231519"/>
    <w:rsid w:val="0023242C"/>
    <w:rsid w:val="00234428"/>
    <w:rsid w:val="0023714D"/>
    <w:rsid w:val="002375B8"/>
    <w:rsid w:val="0024235D"/>
    <w:rsid w:val="00257BDC"/>
    <w:rsid w:val="002605AF"/>
    <w:rsid w:val="00261837"/>
    <w:rsid w:val="00263761"/>
    <w:rsid w:val="00263A14"/>
    <w:rsid w:val="00271EE7"/>
    <w:rsid w:val="002725EC"/>
    <w:rsid w:val="00273C9A"/>
    <w:rsid w:val="00274305"/>
    <w:rsid w:val="00277633"/>
    <w:rsid w:val="00277672"/>
    <w:rsid w:val="002813D0"/>
    <w:rsid w:val="00284C35"/>
    <w:rsid w:val="00287649"/>
    <w:rsid w:val="00290C27"/>
    <w:rsid w:val="002953AB"/>
    <w:rsid w:val="002978E0"/>
    <w:rsid w:val="002A05A6"/>
    <w:rsid w:val="002B1544"/>
    <w:rsid w:val="002B25F5"/>
    <w:rsid w:val="002B58A0"/>
    <w:rsid w:val="002B5C60"/>
    <w:rsid w:val="002B7F8C"/>
    <w:rsid w:val="002C20A7"/>
    <w:rsid w:val="002C20CB"/>
    <w:rsid w:val="002C29F0"/>
    <w:rsid w:val="002C7D0C"/>
    <w:rsid w:val="002D188D"/>
    <w:rsid w:val="002D2917"/>
    <w:rsid w:val="002D4435"/>
    <w:rsid w:val="002D5A4D"/>
    <w:rsid w:val="002D6351"/>
    <w:rsid w:val="002D6570"/>
    <w:rsid w:val="002D7185"/>
    <w:rsid w:val="002E108D"/>
    <w:rsid w:val="002E202B"/>
    <w:rsid w:val="002E257E"/>
    <w:rsid w:val="002E2B16"/>
    <w:rsid w:val="002E4209"/>
    <w:rsid w:val="002E4212"/>
    <w:rsid w:val="002E450C"/>
    <w:rsid w:val="002E463E"/>
    <w:rsid w:val="002F24EF"/>
    <w:rsid w:val="002F269E"/>
    <w:rsid w:val="002F2A66"/>
    <w:rsid w:val="002F34FF"/>
    <w:rsid w:val="002F5EB5"/>
    <w:rsid w:val="002F7B0A"/>
    <w:rsid w:val="003009E6"/>
    <w:rsid w:val="00300F5D"/>
    <w:rsid w:val="003022A4"/>
    <w:rsid w:val="00302C5D"/>
    <w:rsid w:val="0030763B"/>
    <w:rsid w:val="00314E1C"/>
    <w:rsid w:val="003154F3"/>
    <w:rsid w:val="0031570C"/>
    <w:rsid w:val="003217F1"/>
    <w:rsid w:val="00321A13"/>
    <w:rsid w:val="00322DCF"/>
    <w:rsid w:val="0032409E"/>
    <w:rsid w:val="003273FC"/>
    <w:rsid w:val="00327A91"/>
    <w:rsid w:val="003302CA"/>
    <w:rsid w:val="00335885"/>
    <w:rsid w:val="0034036B"/>
    <w:rsid w:val="00340D07"/>
    <w:rsid w:val="00341E23"/>
    <w:rsid w:val="0034504D"/>
    <w:rsid w:val="00350DB8"/>
    <w:rsid w:val="003518D2"/>
    <w:rsid w:val="00352352"/>
    <w:rsid w:val="003527A9"/>
    <w:rsid w:val="00353E8A"/>
    <w:rsid w:val="003558FD"/>
    <w:rsid w:val="00360DB6"/>
    <w:rsid w:val="00361C8B"/>
    <w:rsid w:val="003629D1"/>
    <w:rsid w:val="0036369C"/>
    <w:rsid w:val="00363A69"/>
    <w:rsid w:val="00364262"/>
    <w:rsid w:val="00364766"/>
    <w:rsid w:val="0036576A"/>
    <w:rsid w:val="0036603C"/>
    <w:rsid w:val="00367DE1"/>
    <w:rsid w:val="00370388"/>
    <w:rsid w:val="00372877"/>
    <w:rsid w:val="00372FDB"/>
    <w:rsid w:val="003731B7"/>
    <w:rsid w:val="00373A3E"/>
    <w:rsid w:val="00374C30"/>
    <w:rsid w:val="0037583B"/>
    <w:rsid w:val="00377DF7"/>
    <w:rsid w:val="0038124D"/>
    <w:rsid w:val="003812F8"/>
    <w:rsid w:val="00381453"/>
    <w:rsid w:val="00382AC3"/>
    <w:rsid w:val="00383C4C"/>
    <w:rsid w:val="00386A35"/>
    <w:rsid w:val="00386E75"/>
    <w:rsid w:val="003922B5"/>
    <w:rsid w:val="0039313D"/>
    <w:rsid w:val="00393582"/>
    <w:rsid w:val="00393AA3"/>
    <w:rsid w:val="00394A1C"/>
    <w:rsid w:val="00395B96"/>
    <w:rsid w:val="003976EF"/>
    <w:rsid w:val="003A128F"/>
    <w:rsid w:val="003A134E"/>
    <w:rsid w:val="003A29E6"/>
    <w:rsid w:val="003A2EFF"/>
    <w:rsid w:val="003A3A4F"/>
    <w:rsid w:val="003A3F5C"/>
    <w:rsid w:val="003B10F5"/>
    <w:rsid w:val="003B1410"/>
    <w:rsid w:val="003B27CE"/>
    <w:rsid w:val="003B2E02"/>
    <w:rsid w:val="003B3E3D"/>
    <w:rsid w:val="003B6128"/>
    <w:rsid w:val="003B78DA"/>
    <w:rsid w:val="003C1329"/>
    <w:rsid w:val="003C4470"/>
    <w:rsid w:val="003C71B5"/>
    <w:rsid w:val="003D0334"/>
    <w:rsid w:val="003D25B0"/>
    <w:rsid w:val="003D3D03"/>
    <w:rsid w:val="003D46FA"/>
    <w:rsid w:val="003D5BAC"/>
    <w:rsid w:val="003E0120"/>
    <w:rsid w:val="003E1C91"/>
    <w:rsid w:val="003E2E47"/>
    <w:rsid w:val="003E332B"/>
    <w:rsid w:val="003E48B9"/>
    <w:rsid w:val="003E67EE"/>
    <w:rsid w:val="003E68B2"/>
    <w:rsid w:val="003F317A"/>
    <w:rsid w:val="003F36B9"/>
    <w:rsid w:val="003F3BEA"/>
    <w:rsid w:val="003F651F"/>
    <w:rsid w:val="003F7489"/>
    <w:rsid w:val="003F75F0"/>
    <w:rsid w:val="00400270"/>
    <w:rsid w:val="00405169"/>
    <w:rsid w:val="00410664"/>
    <w:rsid w:val="00411A48"/>
    <w:rsid w:val="00413971"/>
    <w:rsid w:val="00414372"/>
    <w:rsid w:val="00414E75"/>
    <w:rsid w:val="00417D67"/>
    <w:rsid w:val="0042142B"/>
    <w:rsid w:val="00421E93"/>
    <w:rsid w:val="0042366E"/>
    <w:rsid w:val="00437EA4"/>
    <w:rsid w:val="0044038D"/>
    <w:rsid w:val="00442EC7"/>
    <w:rsid w:val="0044379C"/>
    <w:rsid w:val="00444680"/>
    <w:rsid w:val="00446674"/>
    <w:rsid w:val="00446A10"/>
    <w:rsid w:val="00446BDB"/>
    <w:rsid w:val="00447191"/>
    <w:rsid w:val="004504D1"/>
    <w:rsid w:val="00450F91"/>
    <w:rsid w:val="0045158E"/>
    <w:rsid w:val="00453A12"/>
    <w:rsid w:val="00454107"/>
    <w:rsid w:val="004546CB"/>
    <w:rsid w:val="004556C3"/>
    <w:rsid w:val="00456A7B"/>
    <w:rsid w:val="00463468"/>
    <w:rsid w:val="00463789"/>
    <w:rsid w:val="00464DCC"/>
    <w:rsid w:val="004659E3"/>
    <w:rsid w:val="00471A5C"/>
    <w:rsid w:val="00473673"/>
    <w:rsid w:val="004777A2"/>
    <w:rsid w:val="00480167"/>
    <w:rsid w:val="004801C1"/>
    <w:rsid w:val="00480F04"/>
    <w:rsid w:val="0048305D"/>
    <w:rsid w:val="00486F3F"/>
    <w:rsid w:val="004873B5"/>
    <w:rsid w:val="00493005"/>
    <w:rsid w:val="0049344F"/>
    <w:rsid w:val="00495630"/>
    <w:rsid w:val="00495722"/>
    <w:rsid w:val="00496C08"/>
    <w:rsid w:val="00497377"/>
    <w:rsid w:val="00497E3D"/>
    <w:rsid w:val="004A2E4B"/>
    <w:rsid w:val="004A4BEE"/>
    <w:rsid w:val="004A5487"/>
    <w:rsid w:val="004A6136"/>
    <w:rsid w:val="004A73CA"/>
    <w:rsid w:val="004B52A8"/>
    <w:rsid w:val="004C184E"/>
    <w:rsid w:val="004C3B45"/>
    <w:rsid w:val="004C424C"/>
    <w:rsid w:val="004C5C11"/>
    <w:rsid w:val="004C6338"/>
    <w:rsid w:val="004C7015"/>
    <w:rsid w:val="004D049C"/>
    <w:rsid w:val="004D0EAC"/>
    <w:rsid w:val="004D3181"/>
    <w:rsid w:val="004D3EB4"/>
    <w:rsid w:val="004D564F"/>
    <w:rsid w:val="004E02E0"/>
    <w:rsid w:val="004E206E"/>
    <w:rsid w:val="004E2674"/>
    <w:rsid w:val="004E2C10"/>
    <w:rsid w:val="004E2DAD"/>
    <w:rsid w:val="004E4772"/>
    <w:rsid w:val="004E483C"/>
    <w:rsid w:val="004E5660"/>
    <w:rsid w:val="004E5BC3"/>
    <w:rsid w:val="005008A9"/>
    <w:rsid w:val="00503375"/>
    <w:rsid w:val="00504094"/>
    <w:rsid w:val="00505666"/>
    <w:rsid w:val="0050566E"/>
    <w:rsid w:val="00512025"/>
    <w:rsid w:val="00516067"/>
    <w:rsid w:val="00517061"/>
    <w:rsid w:val="005175D0"/>
    <w:rsid w:val="00517C99"/>
    <w:rsid w:val="0052113B"/>
    <w:rsid w:val="005232BD"/>
    <w:rsid w:val="00523A96"/>
    <w:rsid w:val="0052564D"/>
    <w:rsid w:val="0053056C"/>
    <w:rsid w:val="0053395A"/>
    <w:rsid w:val="00537927"/>
    <w:rsid w:val="005418B5"/>
    <w:rsid w:val="0054297A"/>
    <w:rsid w:val="005431AB"/>
    <w:rsid w:val="00544759"/>
    <w:rsid w:val="005449A3"/>
    <w:rsid w:val="005453CC"/>
    <w:rsid w:val="00546CE6"/>
    <w:rsid w:val="00550753"/>
    <w:rsid w:val="00553F44"/>
    <w:rsid w:val="005610F2"/>
    <w:rsid w:val="00561A02"/>
    <w:rsid w:val="00562D5C"/>
    <w:rsid w:val="00563067"/>
    <w:rsid w:val="00564978"/>
    <w:rsid w:val="005657E7"/>
    <w:rsid w:val="0056629A"/>
    <w:rsid w:val="005663FA"/>
    <w:rsid w:val="00567673"/>
    <w:rsid w:val="005729D8"/>
    <w:rsid w:val="00576F9E"/>
    <w:rsid w:val="00580643"/>
    <w:rsid w:val="00583510"/>
    <w:rsid w:val="005843DE"/>
    <w:rsid w:val="00586126"/>
    <w:rsid w:val="005868AA"/>
    <w:rsid w:val="005900C5"/>
    <w:rsid w:val="00590AFD"/>
    <w:rsid w:val="00591E03"/>
    <w:rsid w:val="00594ED0"/>
    <w:rsid w:val="00596AD5"/>
    <w:rsid w:val="005A2A09"/>
    <w:rsid w:val="005A3ABF"/>
    <w:rsid w:val="005A7A2C"/>
    <w:rsid w:val="005A7F93"/>
    <w:rsid w:val="005B2E7F"/>
    <w:rsid w:val="005C586F"/>
    <w:rsid w:val="005C5920"/>
    <w:rsid w:val="005C7716"/>
    <w:rsid w:val="005D1579"/>
    <w:rsid w:val="005D3827"/>
    <w:rsid w:val="005D530D"/>
    <w:rsid w:val="005D571A"/>
    <w:rsid w:val="005E0997"/>
    <w:rsid w:val="005E0D43"/>
    <w:rsid w:val="005E26D9"/>
    <w:rsid w:val="005E2DDD"/>
    <w:rsid w:val="005E341F"/>
    <w:rsid w:val="005E3434"/>
    <w:rsid w:val="005E3A66"/>
    <w:rsid w:val="005F22A0"/>
    <w:rsid w:val="005F2654"/>
    <w:rsid w:val="005F290E"/>
    <w:rsid w:val="005F73F8"/>
    <w:rsid w:val="005F7607"/>
    <w:rsid w:val="006156EE"/>
    <w:rsid w:val="00615DA1"/>
    <w:rsid w:val="0061626B"/>
    <w:rsid w:val="00622117"/>
    <w:rsid w:val="00622D95"/>
    <w:rsid w:val="00623FAB"/>
    <w:rsid w:val="00624234"/>
    <w:rsid w:val="0062550D"/>
    <w:rsid w:val="006260F1"/>
    <w:rsid w:val="00630E40"/>
    <w:rsid w:val="00635514"/>
    <w:rsid w:val="00637AAE"/>
    <w:rsid w:val="00640FDF"/>
    <w:rsid w:val="00641389"/>
    <w:rsid w:val="006416D3"/>
    <w:rsid w:val="00641C76"/>
    <w:rsid w:val="0064356A"/>
    <w:rsid w:val="0064541B"/>
    <w:rsid w:val="00646546"/>
    <w:rsid w:val="00646985"/>
    <w:rsid w:val="00661724"/>
    <w:rsid w:val="006618CB"/>
    <w:rsid w:val="0066495B"/>
    <w:rsid w:val="00665964"/>
    <w:rsid w:val="006661A1"/>
    <w:rsid w:val="006705FD"/>
    <w:rsid w:val="0067243A"/>
    <w:rsid w:val="00673643"/>
    <w:rsid w:val="0067746A"/>
    <w:rsid w:val="00682852"/>
    <w:rsid w:val="00683A5F"/>
    <w:rsid w:val="00684A04"/>
    <w:rsid w:val="00687DC7"/>
    <w:rsid w:val="0069491F"/>
    <w:rsid w:val="006951CE"/>
    <w:rsid w:val="006A0271"/>
    <w:rsid w:val="006A1EA6"/>
    <w:rsid w:val="006A4F4B"/>
    <w:rsid w:val="006A5D54"/>
    <w:rsid w:val="006A63D5"/>
    <w:rsid w:val="006A771B"/>
    <w:rsid w:val="006B2401"/>
    <w:rsid w:val="006B2576"/>
    <w:rsid w:val="006B33D7"/>
    <w:rsid w:val="006B3593"/>
    <w:rsid w:val="006B3D83"/>
    <w:rsid w:val="006B5897"/>
    <w:rsid w:val="006B58E2"/>
    <w:rsid w:val="006B597C"/>
    <w:rsid w:val="006B6750"/>
    <w:rsid w:val="006B676C"/>
    <w:rsid w:val="006C3C09"/>
    <w:rsid w:val="006C6C4B"/>
    <w:rsid w:val="006C70CB"/>
    <w:rsid w:val="006D212C"/>
    <w:rsid w:val="006D2C83"/>
    <w:rsid w:val="006D5680"/>
    <w:rsid w:val="006D59B0"/>
    <w:rsid w:val="006D74A6"/>
    <w:rsid w:val="006E033B"/>
    <w:rsid w:val="006E0398"/>
    <w:rsid w:val="006E07DB"/>
    <w:rsid w:val="006E1354"/>
    <w:rsid w:val="006E356B"/>
    <w:rsid w:val="006E47FE"/>
    <w:rsid w:val="006E65AD"/>
    <w:rsid w:val="006E6F79"/>
    <w:rsid w:val="006F0467"/>
    <w:rsid w:val="006F4F53"/>
    <w:rsid w:val="00700B70"/>
    <w:rsid w:val="007014DA"/>
    <w:rsid w:val="00701D60"/>
    <w:rsid w:val="007032CB"/>
    <w:rsid w:val="007051A1"/>
    <w:rsid w:val="00706C4C"/>
    <w:rsid w:val="007078A6"/>
    <w:rsid w:val="00714D5A"/>
    <w:rsid w:val="007177D1"/>
    <w:rsid w:val="00722503"/>
    <w:rsid w:val="00725A7C"/>
    <w:rsid w:val="00726419"/>
    <w:rsid w:val="0073004D"/>
    <w:rsid w:val="007315A8"/>
    <w:rsid w:val="00732A66"/>
    <w:rsid w:val="00733F1E"/>
    <w:rsid w:val="0073505D"/>
    <w:rsid w:val="00740572"/>
    <w:rsid w:val="00741684"/>
    <w:rsid w:val="0074367C"/>
    <w:rsid w:val="00744C45"/>
    <w:rsid w:val="0074722D"/>
    <w:rsid w:val="00751026"/>
    <w:rsid w:val="00757502"/>
    <w:rsid w:val="00757BD2"/>
    <w:rsid w:val="00764472"/>
    <w:rsid w:val="0077107B"/>
    <w:rsid w:val="0077115C"/>
    <w:rsid w:val="007766F7"/>
    <w:rsid w:val="00776BE6"/>
    <w:rsid w:val="007846B7"/>
    <w:rsid w:val="0078577A"/>
    <w:rsid w:val="007875C4"/>
    <w:rsid w:val="007A466C"/>
    <w:rsid w:val="007A6898"/>
    <w:rsid w:val="007A6914"/>
    <w:rsid w:val="007B7CCD"/>
    <w:rsid w:val="007C134E"/>
    <w:rsid w:val="007C4B05"/>
    <w:rsid w:val="007D012E"/>
    <w:rsid w:val="007D583B"/>
    <w:rsid w:val="007D63CB"/>
    <w:rsid w:val="007E2220"/>
    <w:rsid w:val="007E2936"/>
    <w:rsid w:val="007E501C"/>
    <w:rsid w:val="007F00D7"/>
    <w:rsid w:val="007F5A49"/>
    <w:rsid w:val="007F7151"/>
    <w:rsid w:val="0080400F"/>
    <w:rsid w:val="00805725"/>
    <w:rsid w:val="00811FA7"/>
    <w:rsid w:val="008151CA"/>
    <w:rsid w:val="00821FA8"/>
    <w:rsid w:val="00824FC4"/>
    <w:rsid w:val="0082517B"/>
    <w:rsid w:val="008306B9"/>
    <w:rsid w:val="00830991"/>
    <w:rsid w:val="008335C0"/>
    <w:rsid w:val="008468BD"/>
    <w:rsid w:val="008475CD"/>
    <w:rsid w:val="008510D5"/>
    <w:rsid w:val="00854346"/>
    <w:rsid w:val="008605CC"/>
    <w:rsid w:val="00861968"/>
    <w:rsid w:val="00861E50"/>
    <w:rsid w:val="00862601"/>
    <w:rsid w:val="00863E36"/>
    <w:rsid w:val="00863F7D"/>
    <w:rsid w:val="0086506C"/>
    <w:rsid w:val="00866267"/>
    <w:rsid w:val="00866D39"/>
    <w:rsid w:val="00867771"/>
    <w:rsid w:val="00871458"/>
    <w:rsid w:val="008744B4"/>
    <w:rsid w:val="00876D27"/>
    <w:rsid w:val="008815CC"/>
    <w:rsid w:val="00881A00"/>
    <w:rsid w:val="0088221F"/>
    <w:rsid w:val="00891662"/>
    <w:rsid w:val="00891B8F"/>
    <w:rsid w:val="00893197"/>
    <w:rsid w:val="00893242"/>
    <w:rsid w:val="00897D57"/>
    <w:rsid w:val="008A1C1A"/>
    <w:rsid w:val="008A20AC"/>
    <w:rsid w:val="008A26C6"/>
    <w:rsid w:val="008A5436"/>
    <w:rsid w:val="008A7986"/>
    <w:rsid w:val="008A7EE3"/>
    <w:rsid w:val="008B0E88"/>
    <w:rsid w:val="008B1BCE"/>
    <w:rsid w:val="008B2206"/>
    <w:rsid w:val="008B31E4"/>
    <w:rsid w:val="008B373D"/>
    <w:rsid w:val="008B3A8A"/>
    <w:rsid w:val="008B42A3"/>
    <w:rsid w:val="008B56A1"/>
    <w:rsid w:val="008B5A22"/>
    <w:rsid w:val="008C0B10"/>
    <w:rsid w:val="008C253F"/>
    <w:rsid w:val="008C2A17"/>
    <w:rsid w:val="008C354C"/>
    <w:rsid w:val="008C480E"/>
    <w:rsid w:val="008C6A15"/>
    <w:rsid w:val="008C6C48"/>
    <w:rsid w:val="008C75AE"/>
    <w:rsid w:val="008D168F"/>
    <w:rsid w:val="008D3512"/>
    <w:rsid w:val="008D38F6"/>
    <w:rsid w:val="008D5AF3"/>
    <w:rsid w:val="008D5B64"/>
    <w:rsid w:val="008D6AED"/>
    <w:rsid w:val="008E244A"/>
    <w:rsid w:val="008E33D0"/>
    <w:rsid w:val="008E4F8D"/>
    <w:rsid w:val="008E5567"/>
    <w:rsid w:val="008E60C5"/>
    <w:rsid w:val="008F13DF"/>
    <w:rsid w:val="008F190B"/>
    <w:rsid w:val="008F2BE2"/>
    <w:rsid w:val="008F2CF2"/>
    <w:rsid w:val="008F36F0"/>
    <w:rsid w:val="008F5A84"/>
    <w:rsid w:val="008F6681"/>
    <w:rsid w:val="008F6B04"/>
    <w:rsid w:val="008F76DD"/>
    <w:rsid w:val="009015EB"/>
    <w:rsid w:val="00902BE5"/>
    <w:rsid w:val="00903CEC"/>
    <w:rsid w:val="00904DDC"/>
    <w:rsid w:val="00907E3F"/>
    <w:rsid w:val="00910568"/>
    <w:rsid w:val="00912543"/>
    <w:rsid w:val="009125DA"/>
    <w:rsid w:val="0091345B"/>
    <w:rsid w:val="00921A84"/>
    <w:rsid w:val="00922370"/>
    <w:rsid w:val="00924353"/>
    <w:rsid w:val="00925F30"/>
    <w:rsid w:val="00927EDF"/>
    <w:rsid w:val="00930303"/>
    <w:rsid w:val="009337E7"/>
    <w:rsid w:val="00940045"/>
    <w:rsid w:val="00941339"/>
    <w:rsid w:val="00941C79"/>
    <w:rsid w:val="00944639"/>
    <w:rsid w:val="009479EB"/>
    <w:rsid w:val="0095328E"/>
    <w:rsid w:val="00954FD1"/>
    <w:rsid w:val="009555CF"/>
    <w:rsid w:val="00956EE7"/>
    <w:rsid w:val="00957960"/>
    <w:rsid w:val="009610FF"/>
    <w:rsid w:val="00962032"/>
    <w:rsid w:val="00962A5E"/>
    <w:rsid w:val="0096319A"/>
    <w:rsid w:val="0096439C"/>
    <w:rsid w:val="0096464F"/>
    <w:rsid w:val="009675FA"/>
    <w:rsid w:val="0097538F"/>
    <w:rsid w:val="00977057"/>
    <w:rsid w:val="00977A86"/>
    <w:rsid w:val="00977C2F"/>
    <w:rsid w:val="00980891"/>
    <w:rsid w:val="009811C7"/>
    <w:rsid w:val="00981BFC"/>
    <w:rsid w:val="00983A28"/>
    <w:rsid w:val="00986324"/>
    <w:rsid w:val="00992BDB"/>
    <w:rsid w:val="009973F3"/>
    <w:rsid w:val="00997E57"/>
    <w:rsid w:val="009A022C"/>
    <w:rsid w:val="009A04F9"/>
    <w:rsid w:val="009A2D95"/>
    <w:rsid w:val="009A418F"/>
    <w:rsid w:val="009B46B4"/>
    <w:rsid w:val="009B4C12"/>
    <w:rsid w:val="009B55A1"/>
    <w:rsid w:val="009B5820"/>
    <w:rsid w:val="009C73EE"/>
    <w:rsid w:val="009C7EFA"/>
    <w:rsid w:val="009D16C2"/>
    <w:rsid w:val="009D2EE3"/>
    <w:rsid w:val="009D36FA"/>
    <w:rsid w:val="009D4378"/>
    <w:rsid w:val="009D6539"/>
    <w:rsid w:val="009E05FC"/>
    <w:rsid w:val="009E11E1"/>
    <w:rsid w:val="009E2DF5"/>
    <w:rsid w:val="009E330A"/>
    <w:rsid w:val="009E4B4A"/>
    <w:rsid w:val="009E6D71"/>
    <w:rsid w:val="009F0DBA"/>
    <w:rsid w:val="009F2770"/>
    <w:rsid w:val="009F3AFB"/>
    <w:rsid w:val="009F4639"/>
    <w:rsid w:val="009F488D"/>
    <w:rsid w:val="00A03143"/>
    <w:rsid w:val="00A07BF2"/>
    <w:rsid w:val="00A10A1A"/>
    <w:rsid w:val="00A10EE6"/>
    <w:rsid w:val="00A13354"/>
    <w:rsid w:val="00A16FB3"/>
    <w:rsid w:val="00A27D3D"/>
    <w:rsid w:val="00A328CF"/>
    <w:rsid w:val="00A333D4"/>
    <w:rsid w:val="00A33E24"/>
    <w:rsid w:val="00A35CA5"/>
    <w:rsid w:val="00A3767A"/>
    <w:rsid w:val="00A37E56"/>
    <w:rsid w:val="00A40035"/>
    <w:rsid w:val="00A43C46"/>
    <w:rsid w:val="00A47A78"/>
    <w:rsid w:val="00A54BD1"/>
    <w:rsid w:val="00A54EAF"/>
    <w:rsid w:val="00A558B2"/>
    <w:rsid w:val="00A579B5"/>
    <w:rsid w:val="00A636BB"/>
    <w:rsid w:val="00A65C51"/>
    <w:rsid w:val="00A73640"/>
    <w:rsid w:val="00A7413B"/>
    <w:rsid w:val="00A80A4A"/>
    <w:rsid w:val="00A872F1"/>
    <w:rsid w:val="00A9032C"/>
    <w:rsid w:val="00A914B8"/>
    <w:rsid w:val="00A91943"/>
    <w:rsid w:val="00A92998"/>
    <w:rsid w:val="00A95E83"/>
    <w:rsid w:val="00A960DD"/>
    <w:rsid w:val="00A96C55"/>
    <w:rsid w:val="00AA37E2"/>
    <w:rsid w:val="00AA4D72"/>
    <w:rsid w:val="00AA7DC8"/>
    <w:rsid w:val="00AB0A1D"/>
    <w:rsid w:val="00AB57C0"/>
    <w:rsid w:val="00AB6E49"/>
    <w:rsid w:val="00AB7444"/>
    <w:rsid w:val="00AC2B32"/>
    <w:rsid w:val="00AC48C8"/>
    <w:rsid w:val="00AC7D57"/>
    <w:rsid w:val="00AD0A8D"/>
    <w:rsid w:val="00AD0BE3"/>
    <w:rsid w:val="00AD110B"/>
    <w:rsid w:val="00AD2A0F"/>
    <w:rsid w:val="00AD4C3F"/>
    <w:rsid w:val="00AE09A4"/>
    <w:rsid w:val="00AE525B"/>
    <w:rsid w:val="00AE5618"/>
    <w:rsid w:val="00AE5AEF"/>
    <w:rsid w:val="00AE688A"/>
    <w:rsid w:val="00AF14C3"/>
    <w:rsid w:val="00AF5241"/>
    <w:rsid w:val="00B03979"/>
    <w:rsid w:val="00B1052E"/>
    <w:rsid w:val="00B10D2F"/>
    <w:rsid w:val="00B11C80"/>
    <w:rsid w:val="00B11DA4"/>
    <w:rsid w:val="00B14DCE"/>
    <w:rsid w:val="00B169C9"/>
    <w:rsid w:val="00B17145"/>
    <w:rsid w:val="00B17DAC"/>
    <w:rsid w:val="00B20B49"/>
    <w:rsid w:val="00B26737"/>
    <w:rsid w:val="00B27362"/>
    <w:rsid w:val="00B27D86"/>
    <w:rsid w:val="00B31785"/>
    <w:rsid w:val="00B31836"/>
    <w:rsid w:val="00B34971"/>
    <w:rsid w:val="00B34DA4"/>
    <w:rsid w:val="00B37F69"/>
    <w:rsid w:val="00B42BA4"/>
    <w:rsid w:val="00B50382"/>
    <w:rsid w:val="00B51675"/>
    <w:rsid w:val="00B51A61"/>
    <w:rsid w:val="00B51F20"/>
    <w:rsid w:val="00B535F6"/>
    <w:rsid w:val="00B541ED"/>
    <w:rsid w:val="00B614D3"/>
    <w:rsid w:val="00B61DCF"/>
    <w:rsid w:val="00B64947"/>
    <w:rsid w:val="00B659C9"/>
    <w:rsid w:val="00B66E68"/>
    <w:rsid w:val="00B71B83"/>
    <w:rsid w:val="00B71DFD"/>
    <w:rsid w:val="00B73166"/>
    <w:rsid w:val="00B7705A"/>
    <w:rsid w:val="00B80332"/>
    <w:rsid w:val="00B82446"/>
    <w:rsid w:val="00B8537F"/>
    <w:rsid w:val="00B85AAE"/>
    <w:rsid w:val="00B94CAD"/>
    <w:rsid w:val="00BA34A9"/>
    <w:rsid w:val="00BA59E2"/>
    <w:rsid w:val="00BB1E8B"/>
    <w:rsid w:val="00BB69D6"/>
    <w:rsid w:val="00BC0D97"/>
    <w:rsid w:val="00BC1C9B"/>
    <w:rsid w:val="00BC5435"/>
    <w:rsid w:val="00BC781E"/>
    <w:rsid w:val="00BD012E"/>
    <w:rsid w:val="00BD2490"/>
    <w:rsid w:val="00BD36B1"/>
    <w:rsid w:val="00BD3E03"/>
    <w:rsid w:val="00BD4AC1"/>
    <w:rsid w:val="00BD5C70"/>
    <w:rsid w:val="00BD7CE1"/>
    <w:rsid w:val="00BE4819"/>
    <w:rsid w:val="00BE4D4F"/>
    <w:rsid w:val="00BE5027"/>
    <w:rsid w:val="00BE5B80"/>
    <w:rsid w:val="00BE5E17"/>
    <w:rsid w:val="00BE62C7"/>
    <w:rsid w:val="00BE7A39"/>
    <w:rsid w:val="00BF1243"/>
    <w:rsid w:val="00BF3481"/>
    <w:rsid w:val="00BF4439"/>
    <w:rsid w:val="00BF4D81"/>
    <w:rsid w:val="00BF6209"/>
    <w:rsid w:val="00BF726F"/>
    <w:rsid w:val="00BF74B8"/>
    <w:rsid w:val="00C07C0E"/>
    <w:rsid w:val="00C108ED"/>
    <w:rsid w:val="00C11222"/>
    <w:rsid w:val="00C13FA8"/>
    <w:rsid w:val="00C1537B"/>
    <w:rsid w:val="00C205C8"/>
    <w:rsid w:val="00C2282E"/>
    <w:rsid w:val="00C256AD"/>
    <w:rsid w:val="00C26251"/>
    <w:rsid w:val="00C2747F"/>
    <w:rsid w:val="00C274E6"/>
    <w:rsid w:val="00C307CB"/>
    <w:rsid w:val="00C334CA"/>
    <w:rsid w:val="00C34C70"/>
    <w:rsid w:val="00C3606C"/>
    <w:rsid w:val="00C412D0"/>
    <w:rsid w:val="00C44E2C"/>
    <w:rsid w:val="00C5532F"/>
    <w:rsid w:val="00C564D4"/>
    <w:rsid w:val="00C56F4B"/>
    <w:rsid w:val="00C57180"/>
    <w:rsid w:val="00C57B40"/>
    <w:rsid w:val="00C60013"/>
    <w:rsid w:val="00C61763"/>
    <w:rsid w:val="00C657B0"/>
    <w:rsid w:val="00C6666B"/>
    <w:rsid w:val="00C72540"/>
    <w:rsid w:val="00C74D52"/>
    <w:rsid w:val="00C81A10"/>
    <w:rsid w:val="00C86D9D"/>
    <w:rsid w:val="00C91726"/>
    <w:rsid w:val="00C947FE"/>
    <w:rsid w:val="00C9563D"/>
    <w:rsid w:val="00C957C1"/>
    <w:rsid w:val="00C96FC5"/>
    <w:rsid w:val="00CA3F75"/>
    <w:rsid w:val="00CB0521"/>
    <w:rsid w:val="00CB2231"/>
    <w:rsid w:val="00CB281D"/>
    <w:rsid w:val="00CB6B5B"/>
    <w:rsid w:val="00CB7C2E"/>
    <w:rsid w:val="00CC035F"/>
    <w:rsid w:val="00CC2D24"/>
    <w:rsid w:val="00CD170F"/>
    <w:rsid w:val="00CD62F2"/>
    <w:rsid w:val="00CD66A0"/>
    <w:rsid w:val="00CE08A2"/>
    <w:rsid w:val="00CE5EB8"/>
    <w:rsid w:val="00CF1DD4"/>
    <w:rsid w:val="00CF5FFB"/>
    <w:rsid w:val="00D0374F"/>
    <w:rsid w:val="00D05530"/>
    <w:rsid w:val="00D05E7C"/>
    <w:rsid w:val="00D12356"/>
    <w:rsid w:val="00D12C5C"/>
    <w:rsid w:val="00D13D3F"/>
    <w:rsid w:val="00D16CAD"/>
    <w:rsid w:val="00D20D63"/>
    <w:rsid w:val="00D2319B"/>
    <w:rsid w:val="00D2361D"/>
    <w:rsid w:val="00D262D4"/>
    <w:rsid w:val="00D27494"/>
    <w:rsid w:val="00D27CB9"/>
    <w:rsid w:val="00D30B10"/>
    <w:rsid w:val="00D30C83"/>
    <w:rsid w:val="00D32193"/>
    <w:rsid w:val="00D32CA0"/>
    <w:rsid w:val="00D34121"/>
    <w:rsid w:val="00D42A2D"/>
    <w:rsid w:val="00D44C3C"/>
    <w:rsid w:val="00D51CD2"/>
    <w:rsid w:val="00D52983"/>
    <w:rsid w:val="00D55230"/>
    <w:rsid w:val="00D5735B"/>
    <w:rsid w:val="00D6066D"/>
    <w:rsid w:val="00D60A1D"/>
    <w:rsid w:val="00D63358"/>
    <w:rsid w:val="00D652AD"/>
    <w:rsid w:val="00D66610"/>
    <w:rsid w:val="00D71106"/>
    <w:rsid w:val="00D8105F"/>
    <w:rsid w:val="00D8460C"/>
    <w:rsid w:val="00D8537A"/>
    <w:rsid w:val="00D868A3"/>
    <w:rsid w:val="00D869DC"/>
    <w:rsid w:val="00DA580A"/>
    <w:rsid w:val="00DA6D3C"/>
    <w:rsid w:val="00DB15CA"/>
    <w:rsid w:val="00DB2882"/>
    <w:rsid w:val="00DB4CB0"/>
    <w:rsid w:val="00DC4B85"/>
    <w:rsid w:val="00DD3BDF"/>
    <w:rsid w:val="00DD4ABE"/>
    <w:rsid w:val="00DE0827"/>
    <w:rsid w:val="00DE0A1E"/>
    <w:rsid w:val="00DE7B6C"/>
    <w:rsid w:val="00DF0C61"/>
    <w:rsid w:val="00DF0F80"/>
    <w:rsid w:val="00DF2E93"/>
    <w:rsid w:val="00DF79A2"/>
    <w:rsid w:val="00E054DC"/>
    <w:rsid w:val="00E063F2"/>
    <w:rsid w:val="00E06B77"/>
    <w:rsid w:val="00E1078B"/>
    <w:rsid w:val="00E10F84"/>
    <w:rsid w:val="00E1687D"/>
    <w:rsid w:val="00E1751E"/>
    <w:rsid w:val="00E20797"/>
    <w:rsid w:val="00E21543"/>
    <w:rsid w:val="00E30060"/>
    <w:rsid w:val="00E31195"/>
    <w:rsid w:val="00E357D0"/>
    <w:rsid w:val="00E35F6F"/>
    <w:rsid w:val="00E37DBA"/>
    <w:rsid w:val="00E400D0"/>
    <w:rsid w:val="00E419A7"/>
    <w:rsid w:val="00E424B1"/>
    <w:rsid w:val="00E55015"/>
    <w:rsid w:val="00E57C9C"/>
    <w:rsid w:val="00E602EC"/>
    <w:rsid w:val="00E607E0"/>
    <w:rsid w:val="00E63BB1"/>
    <w:rsid w:val="00E63D43"/>
    <w:rsid w:val="00E65EC0"/>
    <w:rsid w:val="00E7369B"/>
    <w:rsid w:val="00E77A03"/>
    <w:rsid w:val="00E8475D"/>
    <w:rsid w:val="00E854CE"/>
    <w:rsid w:val="00E855F9"/>
    <w:rsid w:val="00E91D02"/>
    <w:rsid w:val="00E93BDE"/>
    <w:rsid w:val="00E95BE9"/>
    <w:rsid w:val="00E96190"/>
    <w:rsid w:val="00E96CAB"/>
    <w:rsid w:val="00EA2834"/>
    <w:rsid w:val="00EA45F2"/>
    <w:rsid w:val="00EA6768"/>
    <w:rsid w:val="00EB187D"/>
    <w:rsid w:val="00EC07A5"/>
    <w:rsid w:val="00EC7634"/>
    <w:rsid w:val="00ED032D"/>
    <w:rsid w:val="00ED215A"/>
    <w:rsid w:val="00ED2576"/>
    <w:rsid w:val="00ED31D3"/>
    <w:rsid w:val="00EE315C"/>
    <w:rsid w:val="00EE5F11"/>
    <w:rsid w:val="00EE769F"/>
    <w:rsid w:val="00EE7FF7"/>
    <w:rsid w:val="00EF2EEA"/>
    <w:rsid w:val="00EF40B6"/>
    <w:rsid w:val="00F00049"/>
    <w:rsid w:val="00F00ECD"/>
    <w:rsid w:val="00F033D6"/>
    <w:rsid w:val="00F05539"/>
    <w:rsid w:val="00F06D6A"/>
    <w:rsid w:val="00F0783C"/>
    <w:rsid w:val="00F106DB"/>
    <w:rsid w:val="00F15026"/>
    <w:rsid w:val="00F16EB2"/>
    <w:rsid w:val="00F20B52"/>
    <w:rsid w:val="00F2349C"/>
    <w:rsid w:val="00F2779F"/>
    <w:rsid w:val="00F27A34"/>
    <w:rsid w:val="00F343BB"/>
    <w:rsid w:val="00F3554B"/>
    <w:rsid w:val="00F3646C"/>
    <w:rsid w:val="00F401E7"/>
    <w:rsid w:val="00F4315B"/>
    <w:rsid w:val="00F47166"/>
    <w:rsid w:val="00F50495"/>
    <w:rsid w:val="00F51FF8"/>
    <w:rsid w:val="00F5333D"/>
    <w:rsid w:val="00F55436"/>
    <w:rsid w:val="00F57C25"/>
    <w:rsid w:val="00F614C5"/>
    <w:rsid w:val="00F64472"/>
    <w:rsid w:val="00F667C8"/>
    <w:rsid w:val="00F6704B"/>
    <w:rsid w:val="00F676CF"/>
    <w:rsid w:val="00F7055A"/>
    <w:rsid w:val="00F74522"/>
    <w:rsid w:val="00F760B4"/>
    <w:rsid w:val="00F77331"/>
    <w:rsid w:val="00F808E6"/>
    <w:rsid w:val="00F825BC"/>
    <w:rsid w:val="00F85DE8"/>
    <w:rsid w:val="00F86DDF"/>
    <w:rsid w:val="00F9735F"/>
    <w:rsid w:val="00F97B53"/>
    <w:rsid w:val="00FB089E"/>
    <w:rsid w:val="00FB2CFF"/>
    <w:rsid w:val="00FB3871"/>
    <w:rsid w:val="00FB4D1A"/>
    <w:rsid w:val="00FB548D"/>
    <w:rsid w:val="00FB6BED"/>
    <w:rsid w:val="00FB768D"/>
    <w:rsid w:val="00FC101A"/>
    <w:rsid w:val="00FC29A0"/>
    <w:rsid w:val="00FC2FB5"/>
    <w:rsid w:val="00FD0EDF"/>
    <w:rsid w:val="00FD4C85"/>
    <w:rsid w:val="00FD5D34"/>
    <w:rsid w:val="00FD6C46"/>
    <w:rsid w:val="00FE3CE5"/>
    <w:rsid w:val="00FE4570"/>
    <w:rsid w:val="00FE4FC1"/>
    <w:rsid w:val="00FE6680"/>
    <w:rsid w:val="00FE7E1E"/>
    <w:rsid w:val="00FF0CAA"/>
    <w:rsid w:val="00FF0EA7"/>
    <w:rsid w:val="00FF2ECF"/>
    <w:rsid w:val="00FF3A78"/>
    <w:rsid w:val="00FF44AC"/>
    <w:rsid w:val="00FF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D479C5-DBDD-44FB-B656-E54A2B2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2E"/>
    <w:pPr>
      <w:spacing w:after="200" w:line="276" w:lineRule="auto"/>
    </w:pPr>
    <w:rPr>
      <w:sz w:val="22"/>
      <w:szCs w:val="22"/>
      <w:lang w:eastAsia="en-US"/>
    </w:rPr>
  </w:style>
  <w:style w:type="paragraph" w:styleId="1">
    <w:name w:val="heading 1"/>
    <w:aliases w:val="Раздел Договора,H1,&quot;Алмаз&quot;,Document Header1"/>
    <w:basedOn w:val="a"/>
    <w:next w:val="a"/>
    <w:link w:val="13"/>
    <w:qFormat/>
    <w:rsid w:val="000B5373"/>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basedOn w:val="a"/>
    <w:next w:val="a"/>
    <w:link w:val="22"/>
    <w:qFormat/>
    <w:rsid w:val="000B5373"/>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basedOn w:val="a"/>
    <w:next w:val="a"/>
    <w:link w:val="31"/>
    <w:qFormat/>
    <w:rsid w:val="000B5373"/>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qFormat/>
    <w:rsid w:val="000B5373"/>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basedOn w:val="a"/>
    <w:next w:val="a"/>
    <w:link w:val="50"/>
    <w:qFormat/>
    <w:rsid w:val="000B5373"/>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basedOn w:val="a"/>
    <w:next w:val="a"/>
    <w:link w:val="60"/>
    <w:qFormat/>
    <w:rsid w:val="000B5373"/>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basedOn w:val="a"/>
    <w:next w:val="a"/>
    <w:link w:val="70"/>
    <w:qFormat/>
    <w:rsid w:val="000B5373"/>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basedOn w:val="a"/>
    <w:next w:val="a"/>
    <w:link w:val="80"/>
    <w:qFormat/>
    <w:rsid w:val="000B5373"/>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basedOn w:val="a"/>
    <w:next w:val="a"/>
    <w:link w:val="90"/>
    <w:qFormat/>
    <w:rsid w:val="000B5373"/>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Раздел Договора Знак,H1 Знак,&quot;Алмаз&quot; Знак,Document Header1 Знак"/>
    <w:link w:val="1"/>
    <w:rsid w:val="000B5373"/>
    <w:rPr>
      <w:rFonts w:ascii="Times New Roman" w:eastAsia="Times New Roman" w:hAnsi="Times New Roman"/>
      <w:b/>
      <w:sz w:val="24"/>
    </w:rPr>
  </w:style>
  <w:style w:type="character" w:customStyle="1" w:styleId="22">
    <w:name w:val="Заголовок 2 Знак"/>
    <w:link w:val="20"/>
    <w:rsid w:val="000B5373"/>
    <w:rPr>
      <w:rFonts w:ascii="Times New Roman" w:eastAsia="Times New Roman" w:hAnsi="Times New Roman" w:cs="Times New Roman"/>
      <w:b/>
      <w:sz w:val="24"/>
      <w:szCs w:val="20"/>
      <w:lang w:eastAsia="ru-RU"/>
    </w:rPr>
  </w:style>
  <w:style w:type="character" w:customStyle="1" w:styleId="31">
    <w:name w:val="Заголовок 3 Знак"/>
    <w:link w:val="3"/>
    <w:rsid w:val="000B5373"/>
    <w:rPr>
      <w:rFonts w:ascii="Times New Roman" w:eastAsia="Times New Roman" w:hAnsi="Times New Roman"/>
      <w:b/>
      <w:sz w:val="22"/>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rsid w:val="000B5373"/>
    <w:rPr>
      <w:rFonts w:ascii="Times New Roman" w:eastAsia="Times New Roman" w:hAnsi="Times New Roman"/>
      <w:b/>
      <w:sz w:val="22"/>
    </w:rPr>
  </w:style>
  <w:style w:type="character" w:customStyle="1" w:styleId="50">
    <w:name w:val="Заголовок 5 Знак"/>
    <w:link w:val="5"/>
    <w:rsid w:val="000B5373"/>
    <w:rPr>
      <w:rFonts w:ascii="Times New Roman" w:eastAsia="Times New Roman" w:hAnsi="Times New Roman"/>
      <w:b/>
      <w:sz w:val="24"/>
    </w:rPr>
  </w:style>
  <w:style w:type="character" w:customStyle="1" w:styleId="60">
    <w:name w:val="Заголовок 6 Знак"/>
    <w:link w:val="6"/>
    <w:rsid w:val="000B5373"/>
    <w:rPr>
      <w:rFonts w:ascii="Times New Roman" w:eastAsia="Times New Roman" w:hAnsi="Times New Roman"/>
      <w:i/>
      <w:sz w:val="22"/>
    </w:rPr>
  </w:style>
  <w:style w:type="character" w:customStyle="1" w:styleId="70">
    <w:name w:val="Заголовок 7 Знак"/>
    <w:link w:val="7"/>
    <w:rsid w:val="000B5373"/>
    <w:rPr>
      <w:rFonts w:ascii="Arial" w:eastAsia="Times New Roman" w:hAnsi="Arial"/>
    </w:rPr>
  </w:style>
  <w:style w:type="character" w:customStyle="1" w:styleId="80">
    <w:name w:val="Заголовок 8 Знак"/>
    <w:link w:val="8"/>
    <w:rsid w:val="000B5373"/>
    <w:rPr>
      <w:rFonts w:ascii="Arial" w:eastAsia="Times New Roman" w:hAnsi="Arial"/>
      <w:i/>
    </w:rPr>
  </w:style>
  <w:style w:type="character" w:customStyle="1" w:styleId="90">
    <w:name w:val="Заголовок 9 Знак"/>
    <w:link w:val="9"/>
    <w:rsid w:val="000B5373"/>
    <w:rPr>
      <w:rFonts w:ascii="Arial" w:eastAsia="Times New Roman" w:hAnsi="Arial"/>
      <w:b/>
      <w:i/>
      <w:sz w:val="18"/>
    </w:rPr>
  </w:style>
  <w:style w:type="numbering" w:customStyle="1" w:styleId="14">
    <w:name w:val="Нет списка1"/>
    <w:next w:val="a2"/>
    <w:semiHidden/>
    <w:rsid w:val="000B5373"/>
  </w:style>
  <w:style w:type="paragraph" w:styleId="a3">
    <w:name w:val="Body Text Indent"/>
    <w:basedOn w:val="a"/>
    <w:link w:val="a4"/>
    <w:rsid w:val="000B5373"/>
    <w:pPr>
      <w:spacing w:after="0" w:line="240" w:lineRule="auto"/>
      <w:ind w:right="45" w:firstLine="851"/>
      <w:jc w:val="both"/>
    </w:pPr>
    <w:rPr>
      <w:rFonts w:ascii="Times New Roman" w:eastAsia="Times New Roman" w:hAnsi="Times New Roman"/>
      <w:szCs w:val="20"/>
      <w:lang w:eastAsia="ru-RU"/>
    </w:rPr>
  </w:style>
  <w:style w:type="character" w:customStyle="1" w:styleId="a4">
    <w:name w:val="Основной текст с отступом Знак"/>
    <w:link w:val="a3"/>
    <w:rsid w:val="000B5373"/>
    <w:rPr>
      <w:rFonts w:ascii="Times New Roman" w:eastAsia="Times New Roman" w:hAnsi="Times New Roman" w:cs="Times New Roman"/>
      <w:szCs w:val="20"/>
      <w:lang w:eastAsia="ru-RU"/>
    </w:rPr>
  </w:style>
  <w:style w:type="paragraph" w:customStyle="1" w:styleId="15">
    <w:name w:val="Название1"/>
    <w:basedOn w:val="a"/>
    <w:link w:val="a5"/>
    <w:qFormat/>
    <w:rsid w:val="000B5373"/>
    <w:pPr>
      <w:spacing w:after="0" w:line="240" w:lineRule="auto"/>
      <w:ind w:right="-1050"/>
      <w:jc w:val="center"/>
    </w:pPr>
    <w:rPr>
      <w:rFonts w:ascii="Times New Roman" w:eastAsia="Times New Roman" w:hAnsi="Times New Roman"/>
      <w:b/>
      <w:szCs w:val="20"/>
      <w:lang w:eastAsia="ru-RU"/>
    </w:rPr>
  </w:style>
  <w:style w:type="character" w:customStyle="1" w:styleId="a5">
    <w:name w:val="Название Знак"/>
    <w:link w:val="15"/>
    <w:rsid w:val="000B5373"/>
    <w:rPr>
      <w:rFonts w:ascii="Times New Roman" w:eastAsia="Times New Roman" w:hAnsi="Times New Roman" w:cs="Times New Roman"/>
      <w:b/>
      <w:szCs w:val="20"/>
      <w:lang w:eastAsia="ru-RU"/>
    </w:rPr>
  </w:style>
  <w:style w:type="paragraph" w:styleId="a6">
    <w:name w:val="Plain Text"/>
    <w:basedOn w:val="a"/>
    <w:link w:val="a7"/>
    <w:rsid w:val="000B5373"/>
    <w:pPr>
      <w:spacing w:after="0" w:line="240" w:lineRule="auto"/>
    </w:pPr>
    <w:rPr>
      <w:rFonts w:ascii="Courier New" w:eastAsia="Times New Roman" w:hAnsi="Courier New"/>
      <w:sz w:val="20"/>
      <w:szCs w:val="20"/>
      <w:lang w:eastAsia="ru-RU"/>
    </w:rPr>
  </w:style>
  <w:style w:type="character" w:customStyle="1" w:styleId="a7">
    <w:name w:val="Текст Знак"/>
    <w:link w:val="a6"/>
    <w:rsid w:val="000B5373"/>
    <w:rPr>
      <w:rFonts w:ascii="Courier New" w:eastAsia="Times New Roman" w:hAnsi="Courier New" w:cs="Times New Roman"/>
      <w:sz w:val="20"/>
      <w:szCs w:val="20"/>
      <w:lang w:eastAsia="ru-RU"/>
    </w:rPr>
  </w:style>
  <w:style w:type="paragraph" w:styleId="23">
    <w:name w:val="Body Text Indent 2"/>
    <w:basedOn w:val="a"/>
    <w:link w:val="24"/>
    <w:rsid w:val="000B5373"/>
    <w:pPr>
      <w:spacing w:after="0" w:line="240" w:lineRule="auto"/>
      <w:ind w:right="-1050" w:firstLine="851"/>
      <w:jc w:val="both"/>
    </w:pPr>
    <w:rPr>
      <w:rFonts w:ascii="Times New Roman" w:eastAsia="Times New Roman" w:hAnsi="Times New Roman"/>
      <w:szCs w:val="20"/>
      <w:lang w:eastAsia="ru-RU"/>
    </w:rPr>
  </w:style>
  <w:style w:type="character" w:customStyle="1" w:styleId="24">
    <w:name w:val="Основной текст с отступом 2 Знак"/>
    <w:link w:val="23"/>
    <w:rsid w:val="000B5373"/>
    <w:rPr>
      <w:rFonts w:ascii="Times New Roman" w:eastAsia="Times New Roman" w:hAnsi="Times New Roman" w:cs="Times New Roman"/>
      <w:szCs w:val="20"/>
      <w:lang w:eastAsia="ru-RU"/>
    </w:rPr>
  </w:style>
  <w:style w:type="character" w:styleId="a8">
    <w:name w:val="page number"/>
    <w:basedOn w:val="a0"/>
    <w:rsid w:val="000B5373"/>
  </w:style>
  <w:style w:type="paragraph" w:styleId="a9">
    <w:name w:val="footer"/>
    <w:basedOn w:val="a"/>
    <w:link w:val="aa"/>
    <w:uiPriority w:val="99"/>
    <w:rsid w:val="000B5373"/>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a">
    <w:name w:val="Нижний колонтитул Знак"/>
    <w:link w:val="a9"/>
    <w:uiPriority w:val="99"/>
    <w:rsid w:val="000B5373"/>
    <w:rPr>
      <w:rFonts w:ascii="Times New Roman" w:eastAsia="Times New Roman" w:hAnsi="Times New Roman" w:cs="Times New Roman"/>
      <w:sz w:val="24"/>
      <w:szCs w:val="20"/>
      <w:lang w:eastAsia="ru-RU"/>
    </w:rPr>
  </w:style>
  <w:style w:type="paragraph" w:styleId="ab">
    <w:name w:val="Document Map"/>
    <w:basedOn w:val="a"/>
    <w:link w:val="ac"/>
    <w:rsid w:val="0042142B"/>
    <w:pPr>
      <w:shd w:val="clear" w:color="auto" w:fill="000080"/>
      <w:spacing w:after="0" w:line="240" w:lineRule="auto"/>
    </w:pPr>
    <w:rPr>
      <w:rFonts w:ascii="Tahoma" w:eastAsia="Times New Roman" w:hAnsi="Tahoma"/>
      <w:szCs w:val="20"/>
      <w:lang w:eastAsia="ru-RU"/>
    </w:rPr>
  </w:style>
  <w:style w:type="character" w:customStyle="1" w:styleId="ac">
    <w:name w:val="Схема документа Знак"/>
    <w:link w:val="ab"/>
    <w:rsid w:val="000B5373"/>
    <w:rPr>
      <w:rFonts w:ascii="Tahoma" w:eastAsia="Times New Roman" w:hAnsi="Tahoma"/>
      <w:sz w:val="22"/>
      <w:shd w:val="clear" w:color="auto" w:fill="000080"/>
    </w:rPr>
  </w:style>
  <w:style w:type="paragraph" w:customStyle="1" w:styleId="ConsNormal">
    <w:name w:val="ConsNormal"/>
    <w:rsid w:val="000B5373"/>
    <w:pPr>
      <w:widowControl w:val="0"/>
      <w:ind w:firstLine="720"/>
    </w:pPr>
    <w:rPr>
      <w:rFonts w:ascii="Arial" w:eastAsia="Times New Roman" w:hAnsi="Arial"/>
      <w:snapToGrid w:val="0"/>
    </w:rPr>
  </w:style>
  <w:style w:type="paragraph" w:customStyle="1" w:styleId="ConsNonformat">
    <w:name w:val="ConsNonformat"/>
    <w:uiPriority w:val="99"/>
    <w:rsid w:val="000B5373"/>
    <w:pPr>
      <w:widowControl w:val="0"/>
    </w:pPr>
    <w:rPr>
      <w:rFonts w:ascii="Courier New" w:eastAsia="Times New Roman" w:hAnsi="Courier New"/>
      <w:snapToGrid w:val="0"/>
    </w:rPr>
  </w:style>
  <w:style w:type="paragraph" w:customStyle="1" w:styleId="ConsTitle">
    <w:name w:val="ConsTitle"/>
    <w:rsid w:val="000B5373"/>
    <w:pPr>
      <w:widowControl w:val="0"/>
    </w:pPr>
    <w:rPr>
      <w:rFonts w:ascii="Arial" w:eastAsia="Times New Roman" w:hAnsi="Arial"/>
      <w:b/>
      <w:snapToGrid w:val="0"/>
      <w:sz w:val="16"/>
    </w:rPr>
  </w:style>
  <w:style w:type="paragraph" w:styleId="ad">
    <w:name w:val="header"/>
    <w:basedOn w:val="a"/>
    <w:link w:val="ae"/>
    <w:uiPriority w:val="99"/>
    <w:rsid w:val="000B5373"/>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e">
    <w:name w:val="Верхний колонтитул Знак"/>
    <w:link w:val="ad"/>
    <w:uiPriority w:val="99"/>
    <w:rsid w:val="000B5373"/>
    <w:rPr>
      <w:rFonts w:ascii="Times New Roman" w:eastAsia="Times New Roman" w:hAnsi="Times New Roman" w:cs="Times New Roman"/>
      <w:szCs w:val="20"/>
      <w:lang w:eastAsia="ru-RU"/>
    </w:rPr>
  </w:style>
  <w:style w:type="paragraph" w:customStyle="1" w:styleId="Preformat">
    <w:name w:val="Preformat"/>
    <w:rsid w:val="000B5373"/>
    <w:rPr>
      <w:rFonts w:ascii="Courier New" w:eastAsia="Times New Roman" w:hAnsi="Courier New"/>
      <w:snapToGrid w:val="0"/>
    </w:rPr>
  </w:style>
  <w:style w:type="paragraph" w:styleId="af">
    <w:name w:val="Balloon Text"/>
    <w:basedOn w:val="a"/>
    <w:link w:val="af0"/>
    <w:rsid w:val="0042142B"/>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rsid w:val="000B5373"/>
    <w:rPr>
      <w:rFonts w:ascii="Tahoma" w:eastAsia="Times New Roman" w:hAnsi="Tahoma" w:cs="Tahoma"/>
      <w:sz w:val="16"/>
      <w:szCs w:val="16"/>
    </w:rPr>
  </w:style>
  <w:style w:type="character" w:styleId="af1">
    <w:name w:val="annotation reference"/>
    <w:uiPriority w:val="99"/>
    <w:semiHidden/>
    <w:rsid w:val="000B5373"/>
    <w:rPr>
      <w:sz w:val="16"/>
      <w:szCs w:val="16"/>
    </w:rPr>
  </w:style>
  <w:style w:type="paragraph" w:styleId="af2">
    <w:name w:val="annotation text"/>
    <w:basedOn w:val="a"/>
    <w:link w:val="af3"/>
    <w:uiPriority w:val="99"/>
    <w:rsid w:val="000B5373"/>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link w:val="af2"/>
    <w:uiPriority w:val="99"/>
    <w:rsid w:val="000B5373"/>
    <w:rPr>
      <w:rFonts w:ascii="Times New Roman" w:eastAsia="Times New Roman" w:hAnsi="Times New Roman" w:cs="Times New Roman"/>
      <w:sz w:val="20"/>
      <w:szCs w:val="20"/>
      <w:lang w:eastAsia="ru-RU"/>
    </w:rPr>
  </w:style>
  <w:style w:type="paragraph" w:customStyle="1" w:styleId="ConsPlusTitle">
    <w:name w:val="ConsPlusTitle"/>
    <w:uiPriority w:val="99"/>
    <w:rsid w:val="000B5373"/>
    <w:pPr>
      <w:autoSpaceDE w:val="0"/>
      <w:autoSpaceDN w:val="0"/>
      <w:adjustRightInd w:val="0"/>
    </w:pPr>
    <w:rPr>
      <w:rFonts w:ascii="Arial" w:eastAsia="Times New Roman" w:hAnsi="Arial" w:cs="Arial"/>
      <w:b/>
      <w:bCs/>
    </w:rPr>
  </w:style>
  <w:style w:type="paragraph" w:styleId="af4">
    <w:name w:val="No Spacing"/>
    <w:uiPriority w:val="1"/>
    <w:qFormat/>
    <w:rsid w:val="000B5373"/>
    <w:rPr>
      <w:rFonts w:ascii="Times New Roman" w:eastAsia="Times New Roman" w:hAnsi="Times New Roman"/>
      <w:sz w:val="24"/>
      <w:szCs w:val="24"/>
    </w:rPr>
  </w:style>
  <w:style w:type="paragraph" w:customStyle="1" w:styleId="210">
    <w:name w:val="Основной текст с отступом 21"/>
    <w:basedOn w:val="a"/>
    <w:uiPriority w:val="99"/>
    <w:rsid w:val="000B5373"/>
    <w:pPr>
      <w:suppressAutoHyphens/>
      <w:spacing w:after="0" w:line="240" w:lineRule="auto"/>
      <w:ind w:left="851"/>
    </w:pPr>
    <w:rPr>
      <w:rFonts w:ascii="Times New Roman" w:eastAsia="Times New Roman" w:hAnsi="Times New Roman"/>
      <w:sz w:val="24"/>
      <w:szCs w:val="24"/>
      <w:lang w:eastAsia="ar-SA"/>
    </w:rPr>
  </w:style>
  <w:style w:type="paragraph" w:styleId="af5">
    <w:name w:val="annotation subject"/>
    <w:basedOn w:val="af2"/>
    <w:next w:val="af2"/>
    <w:link w:val="af6"/>
    <w:rsid w:val="000B5373"/>
    <w:rPr>
      <w:b/>
      <w:bCs/>
    </w:rPr>
  </w:style>
  <w:style w:type="character" w:customStyle="1" w:styleId="af6">
    <w:name w:val="Тема примечания Знак"/>
    <w:link w:val="af5"/>
    <w:rsid w:val="000B5373"/>
    <w:rPr>
      <w:rFonts w:ascii="Times New Roman" w:eastAsia="Times New Roman" w:hAnsi="Times New Roman" w:cs="Times New Roman"/>
      <w:b/>
      <w:bCs/>
      <w:sz w:val="20"/>
      <w:szCs w:val="20"/>
      <w:lang w:eastAsia="ru-RU"/>
    </w:rPr>
  </w:style>
  <w:style w:type="paragraph" w:styleId="af7">
    <w:name w:val="Revision"/>
    <w:hidden/>
    <w:uiPriority w:val="99"/>
    <w:rsid w:val="0042142B"/>
    <w:rPr>
      <w:rFonts w:ascii="Times New Roman" w:eastAsia="Times New Roman" w:hAnsi="Times New Roman"/>
      <w:sz w:val="22"/>
    </w:rPr>
  </w:style>
  <w:style w:type="paragraph" w:styleId="af8">
    <w:name w:val="footnote text"/>
    <w:basedOn w:val="a"/>
    <w:link w:val="af9"/>
    <w:rsid w:val="000B5373"/>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rsid w:val="000B5373"/>
    <w:rPr>
      <w:rFonts w:ascii="Times New Roman" w:eastAsia="Times New Roman" w:hAnsi="Times New Roman" w:cs="Times New Roman"/>
      <w:sz w:val="20"/>
      <w:szCs w:val="20"/>
      <w:lang w:eastAsia="ru-RU"/>
    </w:rPr>
  </w:style>
  <w:style w:type="character" w:styleId="afa">
    <w:name w:val="footnote reference"/>
    <w:rsid w:val="000B5373"/>
    <w:rPr>
      <w:vertAlign w:val="superscript"/>
    </w:rPr>
  </w:style>
  <w:style w:type="paragraph" w:styleId="afb">
    <w:name w:val="endnote text"/>
    <w:basedOn w:val="a"/>
    <w:link w:val="afc"/>
    <w:rsid w:val="000B5373"/>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link w:val="afb"/>
    <w:rsid w:val="000B5373"/>
    <w:rPr>
      <w:rFonts w:ascii="Times New Roman" w:eastAsia="Times New Roman" w:hAnsi="Times New Roman" w:cs="Times New Roman"/>
      <w:sz w:val="20"/>
      <w:szCs w:val="20"/>
      <w:lang w:eastAsia="ru-RU"/>
    </w:rPr>
  </w:style>
  <w:style w:type="character" w:styleId="afd">
    <w:name w:val="endnote reference"/>
    <w:rsid w:val="000B5373"/>
    <w:rPr>
      <w:vertAlign w:val="superscript"/>
    </w:rPr>
  </w:style>
  <w:style w:type="character" w:styleId="afe">
    <w:name w:val="Emphasis"/>
    <w:qFormat/>
    <w:rsid w:val="000B5373"/>
    <w:rPr>
      <w:i/>
      <w:iCs/>
    </w:rPr>
  </w:style>
  <w:style w:type="paragraph" w:styleId="aff">
    <w:name w:val="List Paragraph"/>
    <w:basedOn w:val="a"/>
    <w:uiPriority w:val="34"/>
    <w:qFormat/>
    <w:rsid w:val="00A328CF"/>
    <w:pPr>
      <w:ind w:left="720"/>
      <w:contextualSpacing/>
    </w:pPr>
  </w:style>
  <w:style w:type="character" w:styleId="aff0">
    <w:name w:val="Strong"/>
    <w:uiPriority w:val="22"/>
    <w:qFormat/>
    <w:rsid w:val="00E424B1"/>
    <w:rPr>
      <w:b/>
      <w:bCs/>
    </w:rPr>
  </w:style>
  <w:style w:type="paragraph" w:styleId="aff1">
    <w:name w:val="Body Text"/>
    <w:basedOn w:val="a"/>
    <w:link w:val="aff2"/>
    <w:uiPriority w:val="99"/>
    <w:unhideWhenUsed/>
    <w:rsid w:val="00523A96"/>
    <w:pPr>
      <w:spacing w:after="120"/>
    </w:pPr>
  </w:style>
  <w:style w:type="character" w:customStyle="1" w:styleId="aff2">
    <w:name w:val="Основной текст Знак"/>
    <w:link w:val="aff1"/>
    <w:uiPriority w:val="99"/>
    <w:rsid w:val="00523A96"/>
    <w:rPr>
      <w:sz w:val="22"/>
      <w:szCs w:val="22"/>
      <w:lang w:eastAsia="en-US"/>
    </w:rPr>
  </w:style>
  <w:style w:type="paragraph" w:customStyle="1" w:styleId="16">
    <w:name w:val="Обычный1"/>
    <w:basedOn w:val="a"/>
    <w:rsid w:val="00DE7B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0"/>
    <w:rsid w:val="00DE7B6C"/>
  </w:style>
  <w:style w:type="paragraph" w:customStyle="1" w:styleId="list0020paragraph">
    <w:name w:val="list_0020paragraph"/>
    <w:basedOn w:val="a"/>
    <w:rsid w:val="00DE7B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0"/>
    <w:rsid w:val="00DE7B6C"/>
  </w:style>
  <w:style w:type="paragraph" w:customStyle="1" w:styleId="no0020spacing">
    <w:name w:val="no_0020spacing"/>
    <w:basedOn w:val="a"/>
    <w:rsid w:val="00DE7B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0"/>
    <w:rsid w:val="00DE7B6C"/>
  </w:style>
  <w:style w:type="character" w:styleId="aff3">
    <w:name w:val="Hyperlink"/>
    <w:basedOn w:val="a0"/>
    <w:uiPriority w:val="99"/>
    <w:unhideWhenUsed/>
    <w:rsid w:val="0042142B"/>
    <w:rPr>
      <w:color w:val="0563C1"/>
      <w:u w:val="single"/>
    </w:rPr>
  </w:style>
  <w:style w:type="numbering" w:customStyle="1" w:styleId="25">
    <w:name w:val="Нет списка2"/>
    <w:next w:val="a2"/>
    <w:uiPriority w:val="99"/>
    <w:semiHidden/>
    <w:unhideWhenUsed/>
    <w:rsid w:val="00FF3A78"/>
  </w:style>
  <w:style w:type="paragraph" w:customStyle="1" w:styleId="10">
    <w:name w:val="Список_1"/>
    <w:basedOn w:val="a"/>
    <w:rsid w:val="00FF3A78"/>
    <w:pPr>
      <w:numPr>
        <w:numId w:val="27"/>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4">
    <w:name w:val="Table Grid"/>
    <w:basedOn w:val="a1"/>
    <w:rsid w:val="00FF3A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A78"/>
    <w:pPr>
      <w:autoSpaceDE w:val="0"/>
      <w:autoSpaceDN w:val="0"/>
      <w:adjustRightInd w:val="0"/>
    </w:pPr>
    <w:rPr>
      <w:rFonts w:ascii="Times New Roman" w:hAnsi="Times New Roman"/>
      <w:color w:val="000000"/>
      <w:sz w:val="24"/>
      <w:szCs w:val="24"/>
    </w:rPr>
  </w:style>
  <w:style w:type="character" w:customStyle="1" w:styleId="WW8Num4z0">
    <w:name w:val="WW8Num4z0"/>
    <w:rsid w:val="00FF3A78"/>
    <w:rPr>
      <w:rFonts w:ascii="Symbol" w:hAnsi="Symbol"/>
    </w:rPr>
  </w:style>
  <w:style w:type="character" w:customStyle="1" w:styleId="WW8Num4z1">
    <w:name w:val="WW8Num4z1"/>
    <w:rsid w:val="00FF3A78"/>
    <w:rPr>
      <w:rFonts w:ascii="Courier New" w:hAnsi="Courier New" w:cs="Courier New"/>
    </w:rPr>
  </w:style>
  <w:style w:type="character" w:customStyle="1" w:styleId="WW8Num6z0">
    <w:name w:val="WW8Num6z0"/>
    <w:rsid w:val="00FF3A78"/>
    <w:rPr>
      <w:rFonts w:ascii="Wingdings" w:hAnsi="Wingdings"/>
    </w:rPr>
  </w:style>
  <w:style w:type="character" w:customStyle="1" w:styleId="WW8Num8z0">
    <w:name w:val="WW8Num8z0"/>
    <w:rsid w:val="00FF3A78"/>
    <w:rPr>
      <w:rFonts w:ascii="Wingdings" w:hAnsi="Wingdings"/>
    </w:rPr>
  </w:style>
  <w:style w:type="character" w:customStyle="1" w:styleId="WW8Num12z0">
    <w:name w:val="WW8Num12z0"/>
    <w:rsid w:val="00FF3A78"/>
    <w:rPr>
      <w:rFonts w:ascii="Times New Roman" w:eastAsia="Times New Roman" w:hAnsi="Times New Roman" w:cs="Times New Roman"/>
    </w:rPr>
  </w:style>
  <w:style w:type="character" w:customStyle="1" w:styleId="Absatz-Standardschriftart">
    <w:name w:val="Absatz-Standardschriftart"/>
    <w:rsid w:val="00FF3A78"/>
  </w:style>
  <w:style w:type="character" w:customStyle="1" w:styleId="WW-Absatz-Standardschriftart">
    <w:name w:val="WW-Absatz-Standardschriftart"/>
    <w:rsid w:val="00FF3A78"/>
  </w:style>
  <w:style w:type="character" w:customStyle="1" w:styleId="WW-Absatz-Standardschriftart1">
    <w:name w:val="WW-Absatz-Standardschriftart1"/>
    <w:rsid w:val="00FF3A78"/>
  </w:style>
  <w:style w:type="character" w:customStyle="1" w:styleId="WW-Absatz-Standardschriftart11">
    <w:name w:val="WW-Absatz-Standardschriftart11"/>
    <w:rsid w:val="00FF3A78"/>
  </w:style>
  <w:style w:type="character" w:customStyle="1" w:styleId="WW-Absatz-Standardschriftart111">
    <w:name w:val="WW-Absatz-Standardschriftart111"/>
    <w:rsid w:val="00FF3A78"/>
  </w:style>
  <w:style w:type="character" w:customStyle="1" w:styleId="WW-Absatz-Standardschriftart1111">
    <w:name w:val="WW-Absatz-Standardschriftart1111"/>
    <w:rsid w:val="00FF3A78"/>
  </w:style>
  <w:style w:type="character" w:customStyle="1" w:styleId="WW8Num2z0">
    <w:name w:val="WW8Num2z0"/>
    <w:rsid w:val="00FF3A78"/>
    <w:rPr>
      <w:rFonts w:ascii="Symbol" w:hAnsi="Symbol"/>
    </w:rPr>
  </w:style>
  <w:style w:type="character" w:customStyle="1" w:styleId="WW8Num3z0">
    <w:name w:val="WW8Num3z0"/>
    <w:rsid w:val="00FF3A78"/>
    <w:rPr>
      <w:rFonts w:ascii="Symbol" w:hAnsi="Symbol"/>
    </w:rPr>
  </w:style>
  <w:style w:type="character" w:customStyle="1" w:styleId="WW8Num7z0">
    <w:name w:val="WW8Num7z0"/>
    <w:rsid w:val="00FF3A78"/>
    <w:rPr>
      <w:rFonts w:ascii="Symbol" w:hAnsi="Symbol"/>
    </w:rPr>
  </w:style>
  <w:style w:type="character" w:customStyle="1" w:styleId="WW8Num8z1">
    <w:name w:val="WW8Num8z1"/>
    <w:rsid w:val="00FF3A78"/>
    <w:rPr>
      <w:rFonts w:ascii="Times New Roman" w:eastAsia="Times New Roman" w:hAnsi="Times New Roman" w:cs="Times New Roman"/>
    </w:rPr>
  </w:style>
  <w:style w:type="character" w:customStyle="1" w:styleId="WW8Num11z0">
    <w:name w:val="WW8Num11z0"/>
    <w:rsid w:val="00FF3A78"/>
    <w:rPr>
      <w:rFonts w:ascii="Wingdings" w:hAnsi="Wingdings"/>
    </w:rPr>
  </w:style>
  <w:style w:type="character" w:customStyle="1" w:styleId="WW8Num13z0">
    <w:name w:val="WW8Num13z0"/>
    <w:rsid w:val="00FF3A78"/>
    <w:rPr>
      <w:rFonts w:ascii="Symbol" w:hAnsi="Symbol"/>
    </w:rPr>
  </w:style>
  <w:style w:type="character" w:customStyle="1" w:styleId="WW8Num15z0">
    <w:name w:val="WW8Num15z0"/>
    <w:rsid w:val="00FF3A78"/>
    <w:rPr>
      <w:rFonts w:ascii="Symbol" w:hAnsi="Symbol"/>
    </w:rPr>
  </w:style>
  <w:style w:type="character" w:customStyle="1" w:styleId="WW8Num16z1">
    <w:name w:val="WW8Num16z1"/>
    <w:rsid w:val="00FF3A78"/>
    <w:rPr>
      <w:rFonts w:ascii="Courier New" w:hAnsi="Courier New" w:cs="Courier New"/>
    </w:rPr>
  </w:style>
  <w:style w:type="character" w:customStyle="1" w:styleId="WW8Num17z1">
    <w:name w:val="WW8Num17z1"/>
    <w:rsid w:val="00FF3A78"/>
    <w:rPr>
      <w:rFonts w:ascii="Times New Roman" w:eastAsia="Times New Roman" w:hAnsi="Times New Roman" w:cs="Times New Roman"/>
    </w:rPr>
  </w:style>
  <w:style w:type="character" w:customStyle="1" w:styleId="26">
    <w:name w:val="Основной шрифт абзаца2"/>
    <w:rsid w:val="00FF3A78"/>
  </w:style>
  <w:style w:type="character" w:customStyle="1" w:styleId="WW8Num6z1">
    <w:name w:val="WW8Num6z1"/>
    <w:rsid w:val="00FF3A78"/>
    <w:rPr>
      <w:rFonts w:ascii="Times New Roman" w:eastAsia="Times New Roman" w:hAnsi="Times New Roman" w:cs="Times New Roman"/>
    </w:rPr>
  </w:style>
  <w:style w:type="character" w:customStyle="1" w:styleId="WW8Num7z1">
    <w:name w:val="WW8Num7z1"/>
    <w:rsid w:val="00FF3A78"/>
    <w:rPr>
      <w:rFonts w:ascii="Times New Roman" w:eastAsia="Times New Roman" w:hAnsi="Times New Roman" w:cs="Times New Roman"/>
    </w:rPr>
  </w:style>
  <w:style w:type="character" w:customStyle="1" w:styleId="WW8Num9z0">
    <w:name w:val="WW8Num9z0"/>
    <w:rsid w:val="00FF3A78"/>
    <w:rPr>
      <w:rFonts w:ascii="Symbol" w:hAnsi="Symbol"/>
    </w:rPr>
  </w:style>
  <w:style w:type="character" w:customStyle="1" w:styleId="WW8Num10z1">
    <w:name w:val="WW8Num10z1"/>
    <w:rsid w:val="00FF3A78"/>
    <w:rPr>
      <w:rFonts w:ascii="Times New Roman" w:eastAsia="Times New Roman" w:hAnsi="Times New Roman" w:cs="Times New Roman"/>
    </w:rPr>
  </w:style>
  <w:style w:type="character" w:customStyle="1" w:styleId="WW8Num17z0">
    <w:name w:val="WW8Num17z0"/>
    <w:rsid w:val="00FF3A78"/>
    <w:rPr>
      <w:rFonts w:ascii="Symbol" w:hAnsi="Symbol" w:cs="OpenSymbol"/>
    </w:rPr>
  </w:style>
  <w:style w:type="character" w:customStyle="1" w:styleId="WW8Num18z1">
    <w:name w:val="WW8Num18z1"/>
    <w:rsid w:val="00FF3A78"/>
    <w:rPr>
      <w:rFonts w:ascii="Courier New" w:hAnsi="Courier New" w:cs="Courier New"/>
    </w:rPr>
  </w:style>
  <w:style w:type="character" w:customStyle="1" w:styleId="WW8Num19z1">
    <w:name w:val="WW8Num19z1"/>
    <w:rsid w:val="00FF3A78"/>
    <w:rPr>
      <w:rFonts w:ascii="Times New Roman" w:eastAsia="Times New Roman" w:hAnsi="Times New Roman" w:cs="Times New Roman"/>
    </w:rPr>
  </w:style>
  <w:style w:type="character" w:customStyle="1" w:styleId="WW-Absatz-Standardschriftart11111">
    <w:name w:val="WW-Absatz-Standardschriftart11111"/>
    <w:rsid w:val="00FF3A78"/>
  </w:style>
  <w:style w:type="character" w:customStyle="1" w:styleId="WW8Num1z0">
    <w:name w:val="WW8Num1z0"/>
    <w:rsid w:val="00FF3A78"/>
    <w:rPr>
      <w:rFonts w:ascii="Times New Roman" w:hAnsi="Times New Roman"/>
    </w:rPr>
  </w:style>
  <w:style w:type="character" w:customStyle="1" w:styleId="WW8Num2z1">
    <w:name w:val="WW8Num2z1"/>
    <w:rsid w:val="00FF3A78"/>
    <w:rPr>
      <w:rFonts w:ascii="Times New Roman" w:eastAsia="Times New Roman" w:hAnsi="Times New Roman" w:cs="Times New Roman"/>
    </w:rPr>
  </w:style>
  <w:style w:type="character" w:customStyle="1" w:styleId="WW8Num3z1">
    <w:name w:val="WW8Num3z1"/>
    <w:rsid w:val="00FF3A78"/>
    <w:rPr>
      <w:rFonts w:ascii="Courier New" w:hAnsi="Courier New" w:cs="Courier New"/>
    </w:rPr>
  </w:style>
  <w:style w:type="character" w:customStyle="1" w:styleId="WW8Num3z2">
    <w:name w:val="WW8Num3z2"/>
    <w:rsid w:val="00FF3A78"/>
    <w:rPr>
      <w:rFonts w:ascii="Wingdings" w:hAnsi="Wingdings"/>
    </w:rPr>
  </w:style>
  <w:style w:type="character" w:customStyle="1" w:styleId="WW8Num4z2">
    <w:name w:val="WW8Num4z2"/>
    <w:rsid w:val="00FF3A78"/>
    <w:rPr>
      <w:rFonts w:ascii="Wingdings" w:hAnsi="Wingdings"/>
    </w:rPr>
  </w:style>
  <w:style w:type="character" w:customStyle="1" w:styleId="WW8Num5z1">
    <w:name w:val="WW8Num5z1"/>
    <w:rsid w:val="00FF3A78"/>
    <w:rPr>
      <w:rFonts w:ascii="Times New Roman" w:eastAsia="Times New Roman" w:hAnsi="Times New Roman" w:cs="Times New Roman"/>
    </w:rPr>
  </w:style>
  <w:style w:type="character" w:customStyle="1" w:styleId="WW8Num9z1">
    <w:name w:val="WW8Num9z1"/>
    <w:rsid w:val="00FF3A78"/>
    <w:rPr>
      <w:rFonts w:ascii="Times New Roman" w:eastAsia="Times New Roman" w:hAnsi="Times New Roman" w:cs="Times New Roman"/>
    </w:rPr>
  </w:style>
  <w:style w:type="character" w:customStyle="1" w:styleId="WW8Num11z1">
    <w:name w:val="WW8Num11z1"/>
    <w:rsid w:val="00FF3A78"/>
    <w:rPr>
      <w:rFonts w:ascii="Courier New" w:hAnsi="Courier New" w:cs="Courier New"/>
    </w:rPr>
  </w:style>
  <w:style w:type="character" w:customStyle="1" w:styleId="WW8Num11z3">
    <w:name w:val="WW8Num11z3"/>
    <w:rsid w:val="00FF3A78"/>
    <w:rPr>
      <w:rFonts w:ascii="Symbol" w:hAnsi="Symbol"/>
    </w:rPr>
  </w:style>
  <w:style w:type="character" w:customStyle="1" w:styleId="WW8Num12z1">
    <w:name w:val="WW8Num12z1"/>
    <w:rsid w:val="00FF3A78"/>
    <w:rPr>
      <w:rFonts w:ascii="Courier New" w:hAnsi="Courier New"/>
    </w:rPr>
  </w:style>
  <w:style w:type="character" w:customStyle="1" w:styleId="WW8Num12z2">
    <w:name w:val="WW8Num12z2"/>
    <w:rsid w:val="00FF3A78"/>
    <w:rPr>
      <w:rFonts w:ascii="Wingdings" w:hAnsi="Wingdings"/>
    </w:rPr>
  </w:style>
  <w:style w:type="character" w:customStyle="1" w:styleId="WW8Num12z3">
    <w:name w:val="WW8Num12z3"/>
    <w:rsid w:val="00FF3A78"/>
    <w:rPr>
      <w:rFonts w:ascii="Symbol" w:hAnsi="Symbol"/>
    </w:rPr>
  </w:style>
  <w:style w:type="character" w:customStyle="1" w:styleId="WW8Num13z1">
    <w:name w:val="WW8Num13z1"/>
    <w:rsid w:val="00FF3A78"/>
    <w:rPr>
      <w:rFonts w:ascii="Courier New" w:hAnsi="Courier New" w:cs="Courier New"/>
    </w:rPr>
  </w:style>
  <w:style w:type="character" w:customStyle="1" w:styleId="WW8Num13z2">
    <w:name w:val="WW8Num13z2"/>
    <w:rsid w:val="00FF3A78"/>
    <w:rPr>
      <w:rFonts w:ascii="Wingdings" w:hAnsi="Wingdings"/>
    </w:rPr>
  </w:style>
  <w:style w:type="character" w:customStyle="1" w:styleId="WW8Num14z1">
    <w:name w:val="WW8Num14z1"/>
    <w:rsid w:val="00FF3A78"/>
    <w:rPr>
      <w:rFonts w:ascii="Times New Roman" w:eastAsia="Times New Roman" w:hAnsi="Times New Roman" w:cs="Times New Roman"/>
      <w:color w:val="000000"/>
    </w:rPr>
  </w:style>
  <w:style w:type="character" w:customStyle="1" w:styleId="WW8Num15z1">
    <w:name w:val="WW8Num15z1"/>
    <w:rsid w:val="00FF3A78"/>
    <w:rPr>
      <w:rFonts w:ascii="Courier New" w:hAnsi="Courier New" w:cs="Courier New"/>
    </w:rPr>
  </w:style>
  <w:style w:type="character" w:customStyle="1" w:styleId="WW8Num15z2">
    <w:name w:val="WW8Num15z2"/>
    <w:rsid w:val="00FF3A78"/>
    <w:rPr>
      <w:rFonts w:ascii="Wingdings" w:hAnsi="Wingdings"/>
    </w:rPr>
  </w:style>
  <w:style w:type="character" w:customStyle="1" w:styleId="WW8Num18z0">
    <w:name w:val="WW8Num18z0"/>
    <w:rsid w:val="00FF3A78"/>
    <w:rPr>
      <w:rFonts w:ascii="Symbol" w:hAnsi="Symbol"/>
    </w:rPr>
  </w:style>
  <w:style w:type="character" w:customStyle="1" w:styleId="WW8Num18z2">
    <w:name w:val="WW8Num18z2"/>
    <w:rsid w:val="00FF3A78"/>
    <w:rPr>
      <w:rFonts w:ascii="Wingdings" w:hAnsi="Wingdings"/>
    </w:rPr>
  </w:style>
  <w:style w:type="character" w:customStyle="1" w:styleId="WW8Num20z0">
    <w:name w:val="WW8Num20z0"/>
    <w:rsid w:val="00FF3A78"/>
    <w:rPr>
      <w:rFonts w:ascii="Times New Roman" w:hAnsi="Times New Roman"/>
    </w:rPr>
  </w:style>
  <w:style w:type="character" w:customStyle="1" w:styleId="WW8Num21z1">
    <w:name w:val="WW8Num21z1"/>
    <w:rsid w:val="00FF3A78"/>
    <w:rPr>
      <w:rFonts w:ascii="Times New Roman" w:eastAsia="Times New Roman" w:hAnsi="Times New Roman" w:cs="Times New Roman"/>
    </w:rPr>
  </w:style>
  <w:style w:type="character" w:customStyle="1" w:styleId="17">
    <w:name w:val="Основной шрифт абзаца1"/>
    <w:rsid w:val="00FF3A78"/>
  </w:style>
  <w:style w:type="character" w:customStyle="1" w:styleId="aff5">
    <w:name w:val="Символ сноски"/>
    <w:rsid w:val="00FF3A78"/>
    <w:rPr>
      <w:vertAlign w:val="superscript"/>
    </w:rPr>
  </w:style>
  <w:style w:type="character" w:customStyle="1" w:styleId="aff6">
    <w:name w:val="Символ нумерации"/>
    <w:rsid w:val="00FF3A78"/>
  </w:style>
  <w:style w:type="character" w:customStyle="1" w:styleId="aff7">
    <w:name w:val="Маркеры списка"/>
    <w:rsid w:val="00FF3A78"/>
    <w:rPr>
      <w:rFonts w:ascii="OpenSymbol" w:eastAsia="OpenSymbol" w:hAnsi="OpenSymbol" w:cs="OpenSymbol"/>
    </w:rPr>
  </w:style>
  <w:style w:type="character" w:customStyle="1" w:styleId="WW8Num20z1">
    <w:name w:val="WW8Num20z1"/>
    <w:rsid w:val="00FF3A78"/>
    <w:rPr>
      <w:rFonts w:ascii="Courier New" w:hAnsi="Courier New" w:cs="Courier New"/>
    </w:rPr>
  </w:style>
  <w:style w:type="character" w:customStyle="1" w:styleId="WW8Num20z2">
    <w:name w:val="WW8Num20z2"/>
    <w:rsid w:val="00FF3A78"/>
    <w:rPr>
      <w:rFonts w:ascii="Wingdings" w:hAnsi="Wingdings"/>
    </w:rPr>
  </w:style>
  <w:style w:type="character" w:customStyle="1" w:styleId="WW8Num20z3">
    <w:name w:val="WW8Num20z3"/>
    <w:rsid w:val="00FF3A78"/>
    <w:rPr>
      <w:rFonts w:ascii="Symbol" w:hAnsi="Symbol"/>
    </w:rPr>
  </w:style>
  <w:style w:type="character" w:customStyle="1" w:styleId="WW8Num13z3">
    <w:name w:val="WW8Num13z3"/>
    <w:rsid w:val="00FF3A78"/>
    <w:rPr>
      <w:rFonts w:ascii="Symbol" w:hAnsi="Symbol"/>
    </w:rPr>
  </w:style>
  <w:style w:type="paragraph" w:customStyle="1" w:styleId="18">
    <w:name w:val="Заголовок1"/>
    <w:basedOn w:val="a"/>
    <w:next w:val="aff1"/>
    <w:rsid w:val="00FF3A78"/>
    <w:pPr>
      <w:keepNext/>
      <w:suppressAutoHyphens/>
      <w:spacing w:before="240" w:after="120" w:line="240" w:lineRule="auto"/>
    </w:pPr>
    <w:rPr>
      <w:rFonts w:ascii="Liberation Sans" w:eastAsia="DejaVu Sans" w:hAnsi="Liberation Sans" w:cs="DejaVu Sans"/>
      <w:sz w:val="28"/>
      <w:szCs w:val="28"/>
      <w:lang w:eastAsia="ar-SA"/>
    </w:rPr>
  </w:style>
  <w:style w:type="paragraph" w:styleId="aff8">
    <w:name w:val="List"/>
    <w:basedOn w:val="aff1"/>
    <w:rsid w:val="00FF3A78"/>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7">
    <w:name w:val="Название2"/>
    <w:basedOn w:val="a"/>
    <w:rsid w:val="00FF3A7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8">
    <w:name w:val="Указатель2"/>
    <w:basedOn w:val="a"/>
    <w:rsid w:val="00FF3A78"/>
    <w:pPr>
      <w:suppressLineNumbers/>
      <w:suppressAutoHyphens/>
      <w:spacing w:after="0" w:line="240" w:lineRule="auto"/>
    </w:pPr>
    <w:rPr>
      <w:rFonts w:ascii="Times New Roman" w:eastAsia="Times New Roman" w:hAnsi="Times New Roman"/>
      <w:sz w:val="24"/>
      <w:szCs w:val="24"/>
      <w:lang w:eastAsia="ar-SA"/>
    </w:rPr>
  </w:style>
  <w:style w:type="paragraph" w:customStyle="1" w:styleId="19">
    <w:name w:val="Указатель1"/>
    <w:basedOn w:val="a"/>
    <w:rsid w:val="00FF3A78"/>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Схема документа1"/>
    <w:basedOn w:val="a"/>
    <w:rsid w:val="00FF3A78"/>
    <w:pPr>
      <w:shd w:val="clear" w:color="auto" w:fill="000080"/>
      <w:suppressAutoHyphens/>
      <w:spacing w:after="0" w:line="240" w:lineRule="auto"/>
    </w:pPr>
    <w:rPr>
      <w:rFonts w:ascii="Tahoma" w:eastAsia="Times New Roman" w:hAnsi="Tahoma" w:cs="Tahoma"/>
      <w:sz w:val="24"/>
      <w:szCs w:val="24"/>
      <w:lang w:eastAsia="ar-SA"/>
    </w:rPr>
  </w:style>
  <w:style w:type="paragraph" w:styleId="aff9">
    <w:name w:val="Title"/>
    <w:basedOn w:val="a"/>
    <w:next w:val="affa"/>
    <w:link w:val="1b"/>
    <w:qFormat/>
    <w:rsid w:val="00FF3A78"/>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b">
    <w:name w:val="Название Знак1"/>
    <w:basedOn w:val="a0"/>
    <w:link w:val="aff9"/>
    <w:rsid w:val="00FF3A78"/>
    <w:rPr>
      <w:rFonts w:ascii="Times New Roman" w:eastAsia="Times New Roman" w:hAnsi="Times New Roman"/>
      <w:sz w:val="28"/>
      <w:szCs w:val="24"/>
      <w:lang w:eastAsia="ar-SA"/>
    </w:rPr>
  </w:style>
  <w:style w:type="paragraph" w:styleId="affa">
    <w:name w:val="Subtitle"/>
    <w:basedOn w:val="18"/>
    <w:next w:val="aff1"/>
    <w:link w:val="affb"/>
    <w:qFormat/>
    <w:rsid w:val="00FF3A78"/>
    <w:pPr>
      <w:jc w:val="center"/>
    </w:pPr>
    <w:rPr>
      <w:i/>
      <w:iCs/>
    </w:rPr>
  </w:style>
  <w:style w:type="character" w:customStyle="1" w:styleId="affb">
    <w:name w:val="Подзаголовок Знак"/>
    <w:basedOn w:val="a0"/>
    <w:link w:val="affa"/>
    <w:rsid w:val="00FF3A78"/>
    <w:rPr>
      <w:rFonts w:ascii="Liberation Sans" w:eastAsia="DejaVu Sans" w:hAnsi="Liberation Sans" w:cs="DejaVu Sans"/>
      <w:i/>
      <w:iCs/>
      <w:sz w:val="28"/>
      <w:szCs w:val="28"/>
      <w:lang w:eastAsia="ar-SA"/>
    </w:rPr>
  </w:style>
  <w:style w:type="paragraph" w:customStyle="1" w:styleId="affc">
    <w:name w:val="Записка"/>
    <w:basedOn w:val="a"/>
    <w:rsid w:val="00FF3A78"/>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
    <w:rsid w:val="00FF3A78"/>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d">
    <w:name w:val="Знак Знак Знак Знак Знак Знак"/>
    <w:basedOn w:val="a"/>
    <w:rsid w:val="00FF3A78"/>
    <w:pPr>
      <w:suppressAutoHyphens/>
      <w:spacing w:before="280" w:after="280" w:line="240" w:lineRule="auto"/>
    </w:pPr>
    <w:rPr>
      <w:rFonts w:ascii="Tahoma" w:eastAsia="Times New Roman" w:hAnsi="Tahoma"/>
      <w:sz w:val="20"/>
      <w:szCs w:val="20"/>
      <w:lang w:val="en-US" w:eastAsia="ar-SA"/>
    </w:rPr>
  </w:style>
  <w:style w:type="paragraph" w:customStyle="1" w:styleId="affe">
    <w:name w:val="Знак Знак Знак"/>
    <w:basedOn w:val="a"/>
    <w:rsid w:val="00FF3A78"/>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
    <w:rsid w:val="00FF3A78"/>
    <w:pPr>
      <w:suppressAutoHyphens/>
      <w:spacing w:after="120" w:line="240" w:lineRule="auto"/>
      <w:ind w:left="283"/>
    </w:pPr>
    <w:rPr>
      <w:rFonts w:ascii="Times New Roman" w:eastAsia="Times New Roman" w:hAnsi="Times New Roman"/>
      <w:sz w:val="16"/>
      <w:szCs w:val="16"/>
      <w:lang w:eastAsia="ar-SA"/>
    </w:rPr>
  </w:style>
  <w:style w:type="paragraph" w:styleId="afff">
    <w:name w:val="Normal (Web)"/>
    <w:basedOn w:val="a"/>
    <w:rsid w:val="00FF3A78"/>
    <w:pPr>
      <w:suppressAutoHyphens/>
      <w:spacing w:before="280" w:after="280" w:line="240" w:lineRule="auto"/>
    </w:pPr>
    <w:rPr>
      <w:rFonts w:ascii="Times New Roman" w:eastAsia="Times New Roman" w:hAnsi="Times New Roman"/>
      <w:sz w:val="24"/>
      <w:szCs w:val="24"/>
      <w:lang w:eastAsia="ar-SA"/>
    </w:rPr>
  </w:style>
  <w:style w:type="paragraph" w:customStyle="1" w:styleId="211">
    <w:name w:val="Основной текст 21"/>
    <w:basedOn w:val="a"/>
    <w:rsid w:val="00FF3A78"/>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
    <w:rsid w:val="00FF3A78"/>
    <w:pPr>
      <w:suppressAutoHyphens/>
      <w:spacing w:after="120" w:line="240" w:lineRule="auto"/>
    </w:pPr>
    <w:rPr>
      <w:rFonts w:ascii="Times New Roman" w:eastAsia="Times New Roman" w:hAnsi="Times New Roman"/>
      <w:sz w:val="16"/>
      <w:szCs w:val="16"/>
      <w:lang w:eastAsia="ar-SA"/>
    </w:rPr>
  </w:style>
  <w:style w:type="paragraph" w:customStyle="1" w:styleId="1c">
    <w:name w:val="Цитата1"/>
    <w:basedOn w:val="a"/>
    <w:rsid w:val="00FF3A78"/>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
    <w:rsid w:val="00FF3A78"/>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Знак Знак Знак Знак Знак Знак Знак"/>
    <w:basedOn w:val="a"/>
    <w:rsid w:val="00FF3A78"/>
    <w:pPr>
      <w:suppressAutoHyphens/>
      <w:spacing w:before="280" w:after="280" w:line="240" w:lineRule="auto"/>
    </w:pPr>
    <w:rPr>
      <w:rFonts w:ascii="Tahoma" w:eastAsia="Times New Roman" w:hAnsi="Tahoma"/>
      <w:sz w:val="20"/>
      <w:szCs w:val="20"/>
      <w:lang w:val="en-US" w:eastAsia="ar-SA"/>
    </w:rPr>
  </w:style>
  <w:style w:type="paragraph" w:customStyle="1" w:styleId="1d">
    <w:name w:val="Знак Знак1 Знак"/>
    <w:basedOn w:val="a"/>
    <w:rsid w:val="00FF3A78"/>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FF3A78"/>
    <w:pPr>
      <w:widowControl w:val="0"/>
      <w:suppressAutoHyphens/>
      <w:autoSpaceDE w:val="0"/>
    </w:pPr>
    <w:rPr>
      <w:rFonts w:ascii="Courier New" w:eastAsia="Arial" w:hAnsi="Courier New" w:cs="Courier New"/>
      <w:lang w:eastAsia="ar-SA"/>
    </w:rPr>
  </w:style>
  <w:style w:type="paragraph" w:customStyle="1" w:styleId="afff1">
    <w:name w:val="Содержимое таблицы"/>
    <w:basedOn w:val="a"/>
    <w:rsid w:val="00FF3A78"/>
    <w:pPr>
      <w:suppressLineNumbers/>
      <w:suppressAutoHyphens/>
      <w:spacing w:after="0" w:line="240" w:lineRule="auto"/>
    </w:pPr>
    <w:rPr>
      <w:rFonts w:ascii="Times New Roman" w:eastAsia="Times New Roman" w:hAnsi="Times New Roman"/>
      <w:sz w:val="24"/>
      <w:szCs w:val="24"/>
      <w:lang w:eastAsia="ar-SA"/>
    </w:rPr>
  </w:style>
  <w:style w:type="paragraph" w:customStyle="1" w:styleId="afff2">
    <w:name w:val="Заголовок таблицы"/>
    <w:basedOn w:val="afff1"/>
    <w:rsid w:val="00FF3A78"/>
    <w:pPr>
      <w:jc w:val="center"/>
    </w:pPr>
    <w:rPr>
      <w:b/>
      <w:bCs/>
    </w:rPr>
  </w:style>
  <w:style w:type="paragraph" w:customStyle="1" w:styleId="afff3">
    <w:name w:val="Содержимое врезки"/>
    <w:basedOn w:val="aff1"/>
    <w:rsid w:val="00FF3A78"/>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
    <w:rsid w:val="00FF3A78"/>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2"/>
    <w:semiHidden/>
    <w:rsid w:val="00FF3A78"/>
  </w:style>
  <w:style w:type="paragraph" w:styleId="32">
    <w:name w:val="Body Text Indent 3"/>
    <w:basedOn w:val="a"/>
    <w:link w:val="33"/>
    <w:rsid w:val="00FF3A7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0"/>
    <w:link w:val="32"/>
    <w:rsid w:val="00FF3A78"/>
    <w:rPr>
      <w:rFonts w:ascii="Times New Roman" w:eastAsia="Times New Roman" w:hAnsi="Times New Roman"/>
      <w:sz w:val="16"/>
      <w:szCs w:val="16"/>
      <w:lang w:val="x-none" w:eastAsia="x-none"/>
    </w:rPr>
  </w:style>
  <w:style w:type="paragraph" w:styleId="29">
    <w:name w:val="Body Text 2"/>
    <w:basedOn w:val="a"/>
    <w:link w:val="2a"/>
    <w:rsid w:val="00FF3A78"/>
    <w:pPr>
      <w:spacing w:after="120" w:line="480" w:lineRule="auto"/>
    </w:pPr>
    <w:rPr>
      <w:rFonts w:ascii="Times New Roman" w:eastAsia="Times New Roman" w:hAnsi="Times New Roman"/>
      <w:sz w:val="24"/>
      <w:szCs w:val="24"/>
      <w:lang w:val="x-none" w:eastAsia="x-none"/>
    </w:rPr>
  </w:style>
  <w:style w:type="character" w:customStyle="1" w:styleId="2a">
    <w:name w:val="Основной текст 2 Знак"/>
    <w:basedOn w:val="a0"/>
    <w:link w:val="29"/>
    <w:rsid w:val="00FF3A78"/>
    <w:rPr>
      <w:rFonts w:ascii="Times New Roman" w:eastAsia="Times New Roman" w:hAnsi="Times New Roman"/>
      <w:sz w:val="24"/>
      <w:szCs w:val="24"/>
      <w:lang w:val="x-none" w:eastAsia="x-none"/>
    </w:rPr>
  </w:style>
  <w:style w:type="paragraph" w:styleId="34">
    <w:name w:val="Body Text 3"/>
    <w:basedOn w:val="a"/>
    <w:link w:val="35"/>
    <w:rsid w:val="00FF3A7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0"/>
    <w:link w:val="34"/>
    <w:rsid w:val="00FF3A78"/>
    <w:rPr>
      <w:rFonts w:ascii="Times New Roman" w:eastAsia="Times New Roman" w:hAnsi="Times New Roman"/>
      <w:sz w:val="16"/>
      <w:szCs w:val="16"/>
      <w:lang w:val="x-none" w:eastAsia="x-none"/>
    </w:rPr>
  </w:style>
  <w:style w:type="paragraph" w:styleId="afff4">
    <w:name w:val="Block Text"/>
    <w:basedOn w:val="a"/>
    <w:rsid w:val="00FF3A78"/>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e">
    <w:name w:val="Знак Знак Знак Знак Знак Знак1"/>
    <w:basedOn w:val="a"/>
    <w:rsid w:val="00FF3A78"/>
    <w:pPr>
      <w:spacing w:before="100" w:beforeAutospacing="1" w:after="100" w:afterAutospacing="1" w:line="240" w:lineRule="auto"/>
    </w:pPr>
    <w:rPr>
      <w:rFonts w:ascii="Tahoma" w:eastAsia="Times New Roman" w:hAnsi="Tahoma"/>
      <w:sz w:val="20"/>
      <w:szCs w:val="20"/>
      <w:lang w:val="en-US"/>
    </w:rPr>
  </w:style>
  <w:style w:type="numbering" w:customStyle="1" w:styleId="12">
    <w:name w:val="Стиль1"/>
    <w:rsid w:val="00FF3A78"/>
    <w:pPr>
      <w:numPr>
        <w:numId w:val="30"/>
      </w:numPr>
    </w:pPr>
  </w:style>
  <w:style w:type="numbering" w:customStyle="1" w:styleId="2">
    <w:name w:val="Стиль2"/>
    <w:rsid w:val="00FF3A78"/>
    <w:pPr>
      <w:numPr>
        <w:numId w:val="31"/>
      </w:numPr>
    </w:pPr>
  </w:style>
  <w:style w:type="numbering" w:customStyle="1" w:styleId="30">
    <w:name w:val="Стиль3"/>
    <w:uiPriority w:val="99"/>
    <w:rsid w:val="00FF3A78"/>
    <w:pPr>
      <w:numPr>
        <w:numId w:val="32"/>
      </w:numPr>
    </w:pPr>
  </w:style>
  <w:style w:type="numbering" w:customStyle="1" w:styleId="212">
    <w:name w:val="Нет списка21"/>
    <w:next w:val="a2"/>
    <w:uiPriority w:val="99"/>
    <w:semiHidden/>
    <w:unhideWhenUsed/>
    <w:rsid w:val="00FF3A78"/>
  </w:style>
  <w:style w:type="numbering" w:customStyle="1" w:styleId="11">
    <w:name w:val="Стиль11"/>
    <w:rsid w:val="00FF3A78"/>
    <w:pPr>
      <w:numPr>
        <w:numId w:val="28"/>
      </w:numPr>
    </w:pPr>
  </w:style>
  <w:style w:type="numbering" w:customStyle="1" w:styleId="21">
    <w:name w:val="Стиль21"/>
    <w:rsid w:val="00FF3A78"/>
    <w:pPr>
      <w:numPr>
        <w:numId w:val="29"/>
      </w:numPr>
    </w:pPr>
  </w:style>
  <w:style w:type="numbering" w:customStyle="1" w:styleId="111">
    <w:name w:val="Нет списка111"/>
    <w:next w:val="a2"/>
    <w:uiPriority w:val="99"/>
    <w:semiHidden/>
    <w:unhideWhenUsed/>
    <w:rsid w:val="00FF3A78"/>
  </w:style>
  <w:style w:type="numbering" w:customStyle="1" w:styleId="2110">
    <w:name w:val="Нет списка211"/>
    <w:next w:val="a2"/>
    <w:uiPriority w:val="99"/>
    <w:semiHidden/>
    <w:unhideWhenUsed/>
    <w:rsid w:val="00FF3A78"/>
  </w:style>
  <w:style w:type="character" w:customStyle="1" w:styleId="1f">
    <w:name w:val="Основной текст Знак1"/>
    <w:basedOn w:val="a0"/>
    <w:uiPriority w:val="99"/>
    <w:rsid w:val="00FF3A78"/>
    <w:rPr>
      <w:rFonts w:ascii="Times New Roman" w:hAnsi="Times New Roman" w:cs="Times New Roman"/>
      <w:spacing w:val="0"/>
      <w:sz w:val="23"/>
      <w:szCs w:val="23"/>
    </w:rPr>
  </w:style>
  <w:style w:type="character" w:customStyle="1" w:styleId="apple-converted-space">
    <w:name w:val="apple-converted-space"/>
    <w:basedOn w:val="a0"/>
    <w:rsid w:val="00FF3A78"/>
  </w:style>
  <w:style w:type="character" w:customStyle="1" w:styleId="mw-headline">
    <w:name w:val="mw-headline"/>
    <w:basedOn w:val="a0"/>
    <w:rsid w:val="00FF3A78"/>
  </w:style>
  <w:style w:type="character" w:customStyle="1" w:styleId="redspan">
    <w:name w:val="red_span"/>
    <w:basedOn w:val="a0"/>
    <w:rsid w:val="00FF3A78"/>
  </w:style>
  <w:style w:type="character" w:customStyle="1" w:styleId="text">
    <w:name w:val="text"/>
    <w:basedOn w:val="a0"/>
    <w:rsid w:val="00FF3A78"/>
  </w:style>
  <w:style w:type="paragraph" w:customStyle="1" w:styleId="ConsPlusNormal">
    <w:name w:val="ConsPlusNormal"/>
    <w:rsid w:val="00FF3A78"/>
    <w:pPr>
      <w:autoSpaceDE w:val="0"/>
      <w:autoSpaceDN w:val="0"/>
      <w:adjustRightInd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763/9cc09a8deae83855697d3cb74d93aab9b89d6e04/" TargetMode="External"/><Relationship Id="rId13" Type="http://schemas.openxmlformats.org/officeDocument/2006/relationships/hyperlink" Target="http://trwiki.ledovskiy.com/index.php?title=%D0%93%D0%9E%D0%A1%D0%A2_15.601-98&amp;action=edit&amp;redlink=1" TargetMode="External"/><Relationship Id="rId18" Type="http://schemas.openxmlformats.org/officeDocument/2006/relationships/hyperlink" Target="http://trwiki.ledovskiy.com/index.php?title=%D0%93%D0%9E%D0%A1%D0%A2_19.201-78&amp;action=edit&amp;redlink=1" TargetMode="External"/><Relationship Id="rId26" Type="http://schemas.openxmlformats.org/officeDocument/2006/relationships/hyperlink" Target="http://trwiki.ledovskiy.com/index.php?title=%D0%93%D0%9E%D0%A1%D0%A2_19.506-79&amp;action=edit&amp;redlink=1" TargetMode="External"/><Relationship Id="rId39" Type="http://schemas.openxmlformats.org/officeDocument/2006/relationships/hyperlink" Target="http://trwiki.ledovskiy.com/index.php?title=%D0%93%D0%9E%D0%A1%D0%A2_24.703-85&amp;action=edit&amp;redlink=1" TargetMode="External"/><Relationship Id="rId3" Type="http://schemas.openxmlformats.org/officeDocument/2006/relationships/styles" Target="styles.xml"/><Relationship Id="rId21" Type="http://schemas.openxmlformats.org/officeDocument/2006/relationships/hyperlink" Target="http://trwiki.ledovskiy.com/index.php?title=%D0%93%D0%9E%D0%A1%D0%A2_19.501-78&amp;action=edit&amp;redlink=1" TargetMode="External"/><Relationship Id="rId34" Type="http://schemas.openxmlformats.org/officeDocument/2006/relationships/hyperlink" Target="http://trwiki.ledovskiy.com/index.php?title=%D0%93%D0%9E%D0%A1%D0%A2_24.303-80&amp;action=edit&amp;redlink=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trwiki.ledovskiy.com/index.php?title=%D0%93%D0%9E%D0%A1%D0%A2_19.701-90&amp;action=edit&amp;redlink=1" TargetMode="External"/><Relationship Id="rId25" Type="http://schemas.openxmlformats.org/officeDocument/2006/relationships/hyperlink" Target="http://trwiki.ledovskiy.com/index.php?title=%D0%93%D0%9E%D0%A1%D0%A2_19.505-79&amp;action=edit&amp;redlink=1" TargetMode="External"/><Relationship Id="rId33" Type="http://schemas.openxmlformats.org/officeDocument/2006/relationships/hyperlink" Target="http://trwiki.ledovskiy.com/index.php?title=%D0%90%D0%A1%D0%A3&amp;action=edit&amp;redlink=1" TargetMode="External"/><Relationship Id="rId38" Type="http://schemas.openxmlformats.org/officeDocument/2006/relationships/hyperlink" Target="http://trwiki.ledovskiy.com/index.php?title=%D0%93%D0%9E%D0%A1%D0%A2_24.702-85&amp;action=edit&amp;redlink=1" TargetMode="External"/><Relationship Id="rId2" Type="http://schemas.openxmlformats.org/officeDocument/2006/relationships/numbering" Target="numbering.xml"/><Relationship Id="rId16" Type="http://schemas.openxmlformats.org/officeDocument/2006/relationships/hyperlink" Target="http://trwiki.ledovskiy.com/index.php?title=%D0%93%D0%9E%D0%A1%D0%A2_19.105-78&amp;action=edit&amp;redlink=1" TargetMode="External"/><Relationship Id="rId20" Type="http://schemas.openxmlformats.org/officeDocument/2006/relationships/hyperlink" Target="http://trwiki.ledovskiy.com/index.php?title=%D0%93%D0%9E%D0%A1%D0%A2_19.401-78&amp;action=edit&amp;redlink=1" TargetMode="External"/><Relationship Id="rId29" Type="http://schemas.openxmlformats.org/officeDocument/2006/relationships/hyperlink" Target="http://trwiki.ledovskiy.com/index.php?title=%D0%93%D0%9E%D0%A1%D0%A2_19.603-78&amp;action=edit&amp;redlink=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rwiki.ledovskiy.com/index.php?title=%D0%93%D0%9E%D0%A1%D0%A2_19.504-79&amp;action=edit&amp;redlink=1" TargetMode="External"/><Relationship Id="rId32" Type="http://schemas.openxmlformats.org/officeDocument/2006/relationships/hyperlink" Target="http://trwiki.ledovskiy.com/index.php?title=%D0%93%D0%9E%D0%A1%D0%A2_24.302-80" TargetMode="External"/><Relationship Id="rId37" Type="http://schemas.openxmlformats.org/officeDocument/2006/relationships/hyperlink" Target="http://trwiki.ledovskiy.com/index.php?title=%D0%93%D0%9E%D0%A1%D0%A2_24.601-86&amp;action=edit&amp;redlink=1" TargetMode="External"/><Relationship Id="rId40" Type="http://schemas.openxmlformats.org/officeDocument/2006/relationships/hyperlink" Target="consultantplus://offline/ref=B8B9065EAD497D28B2594BDAE4EC656AC3CAA63AC42EAF114634F40DE4o8L"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trwiki.ledovskiy.com/index.php?title=%D0%93%D0%9E%D0%A1%D0%A2_19.102-77&amp;action=edit&amp;redlink=1" TargetMode="External"/><Relationship Id="rId23" Type="http://schemas.openxmlformats.org/officeDocument/2006/relationships/hyperlink" Target="http://trwiki.ledovskiy.com/index.php?title=%D0%93%D0%9E%D0%A1%D0%A2_19.503-79&amp;action=edit&amp;redlink=1" TargetMode="External"/><Relationship Id="rId28" Type="http://schemas.openxmlformats.org/officeDocument/2006/relationships/hyperlink" Target="http://trwiki.ledovskiy.com/index.php?title=%D0%93%D0%9E%D0%A1%D0%A2_19.508-79&amp;action=edit&amp;redlink=1" TargetMode="External"/><Relationship Id="rId36" Type="http://schemas.openxmlformats.org/officeDocument/2006/relationships/hyperlink" Target="http://trwiki.ledovskiy.com/index.php?title=%D0%93%D0%9E%D0%A1%D0%A2_24.401-80&amp;action=edit&amp;redlink=1" TargetMode="External"/><Relationship Id="rId10" Type="http://schemas.openxmlformats.org/officeDocument/2006/relationships/footer" Target="footer1.xml"/><Relationship Id="rId19" Type="http://schemas.openxmlformats.org/officeDocument/2006/relationships/hyperlink" Target="http://trwiki.ledovskiy.com/index.php?title=%D0%93%D0%9E%D0%A1%D0%A2_19.202-78&amp;action=edit&amp;redlink=1" TargetMode="External"/><Relationship Id="rId31" Type="http://schemas.openxmlformats.org/officeDocument/2006/relationships/hyperlink" Target="http://trwiki.ledovskiy.com/index.php?title=%D0%90%D0%A1%D0%A3&amp;action=edit&amp;redlink=1"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wiki.ledovskiy.com/index.php?title=%D0%93%D0%9E%D0%A1%D0%A2_15971-90" TargetMode="External"/><Relationship Id="rId22" Type="http://schemas.openxmlformats.org/officeDocument/2006/relationships/hyperlink" Target="http://trwiki.ledovskiy.com/index.php?title=%D0%93%D0%9E%D0%A1%D0%A2_19.502-78&amp;action=edit&amp;redlink=1" TargetMode="External"/><Relationship Id="rId27" Type="http://schemas.openxmlformats.org/officeDocument/2006/relationships/hyperlink" Target="http://trwiki.ledovskiy.com/index.php?title=%D0%93%D0%9E%D0%A1%D0%A2_19.507-79&amp;action=edit&amp;redlink=1" TargetMode="External"/><Relationship Id="rId30" Type="http://schemas.openxmlformats.org/officeDocument/2006/relationships/hyperlink" Target="http://trwiki.ledovskiy.com/index.php?title=%D0%93%D0%9E%D0%A1%D0%A2_24.301-80" TargetMode="External"/><Relationship Id="rId35" Type="http://schemas.openxmlformats.org/officeDocument/2006/relationships/hyperlink" Target="http://trwiki.ledovskiy.com/index.php?title=%D0%93%D0%9E%D0%A1%D0%A2_24.304-8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A9A9-5684-4E47-8AB2-20F575C5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33280</Words>
  <Characters>189698</Characters>
  <Application>Microsoft Office Word</Application>
  <DocSecurity>4</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Слепцова Наталья Евгеньевна</cp:lastModifiedBy>
  <cp:revision>2</cp:revision>
  <cp:lastPrinted>2020-07-17T10:42:00Z</cp:lastPrinted>
  <dcterms:created xsi:type="dcterms:W3CDTF">2020-08-06T07:41:00Z</dcterms:created>
  <dcterms:modified xsi:type="dcterms:W3CDTF">2020-08-06T07:41:00Z</dcterms:modified>
</cp:coreProperties>
</file>